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553" w:rsidRDefault="00370553" w:rsidP="00370553">
      <w:pPr>
        <w:pStyle w:val="affa"/>
        <w:ind w:firstLine="426"/>
        <w:jc w:val="center"/>
        <w:rPr>
          <w:sz w:val="28"/>
          <w:szCs w:val="28"/>
        </w:rPr>
      </w:pPr>
    </w:p>
    <w:p w:rsidR="00370553" w:rsidRDefault="00370553" w:rsidP="00370553">
      <w:pPr>
        <w:pStyle w:val="affa"/>
        <w:ind w:firstLine="426"/>
        <w:jc w:val="center"/>
        <w:rPr>
          <w:sz w:val="28"/>
          <w:szCs w:val="28"/>
        </w:rPr>
      </w:pPr>
      <w:r>
        <w:rPr>
          <w:sz w:val="28"/>
          <w:szCs w:val="28"/>
        </w:rPr>
        <w:t>Муниципальное бюджетное общеобразовательное учреждение Малоархангельского района</w:t>
      </w:r>
    </w:p>
    <w:p w:rsidR="00370553" w:rsidRDefault="00370553" w:rsidP="00370553">
      <w:pPr>
        <w:pStyle w:val="affa"/>
        <w:ind w:firstLine="426"/>
        <w:jc w:val="center"/>
        <w:rPr>
          <w:sz w:val="28"/>
          <w:szCs w:val="28"/>
        </w:rPr>
      </w:pPr>
      <w:r>
        <w:rPr>
          <w:sz w:val="28"/>
          <w:szCs w:val="28"/>
        </w:rPr>
        <w:t xml:space="preserve"> «Архаровская основная общеобразовательная школа»</w:t>
      </w:r>
    </w:p>
    <w:p w:rsidR="00370553" w:rsidRDefault="00370553" w:rsidP="00370553">
      <w:pPr>
        <w:pStyle w:val="affa"/>
        <w:ind w:firstLine="426"/>
        <w:rPr>
          <w:sz w:val="28"/>
          <w:szCs w:val="28"/>
        </w:rPr>
      </w:pPr>
    </w:p>
    <w:p w:rsidR="00370553" w:rsidRDefault="00370553" w:rsidP="00370553">
      <w:pPr>
        <w:pStyle w:val="affa"/>
        <w:rPr>
          <w:sz w:val="28"/>
          <w:szCs w:val="28"/>
        </w:rPr>
      </w:pPr>
      <w:r>
        <w:rPr>
          <w:sz w:val="28"/>
          <w:szCs w:val="28"/>
        </w:rPr>
        <w:t xml:space="preserve">                                                                                 УТВЕРЖДАЮ</w:t>
      </w:r>
    </w:p>
    <w:p w:rsidR="00370553" w:rsidRDefault="00370553" w:rsidP="00370553">
      <w:pPr>
        <w:pStyle w:val="affa"/>
        <w:rPr>
          <w:sz w:val="28"/>
          <w:szCs w:val="28"/>
        </w:rPr>
      </w:pPr>
      <w:r>
        <w:rPr>
          <w:sz w:val="28"/>
          <w:szCs w:val="28"/>
        </w:rPr>
        <w:t xml:space="preserve">                                                                                Директор школы:</w:t>
      </w:r>
    </w:p>
    <w:p w:rsidR="00370553" w:rsidRDefault="00370553" w:rsidP="00370553">
      <w:pPr>
        <w:pStyle w:val="affa"/>
        <w:ind w:left="5670"/>
        <w:rPr>
          <w:sz w:val="28"/>
          <w:szCs w:val="28"/>
        </w:rPr>
      </w:pPr>
      <w:r>
        <w:rPr>
          <w:sz w:val="28"/>
          <w:szCs w:val="28"/>
        </w:rPr>
        <w:t>__________/Т.С.Талызина/</w:t>
      </w:r>
    </w:p>
    <w:p w:rsidR="00370553" w:rsidRDefault="00370553" w:rsidP="00370553">
      <w:pPr>
        <w:pStyle w:val="affa"/>
        <w:rPr>
          <w:rFonts w:ascii="Calibri" w:hAnsi="Calibri"/>
          <w:sz w:val="28"/>
          <w:szCs w:val="28"/>
        </w:rPr>
      </w:pPr>
      <w:r>
        <w:rPr>
          <w:sz w:val="28"/>
          <w:szCs w:val="28"/>
        </w:rPr>
        <w:t xml:space="preserve">                                                                              Приказ № 52- А от  02.09.2016г.    </w:t>
      </w:r>
    </w:p>
    <w:p w:rsidR="00370553" w:rsidRDefault="00370553" w:rsidP="00370553">
      <w:pPr>
        <w:pStyle w:val="affa"/>
        <w:ind w:left="5670"/>
        <w:rPr>
          <w:sz w:val="28"/>
          <w:szCs w:val="28"/>
        </w:rPr>
      </w:pPr>
    </w:p>
    <w:p w:rsidR="00370553" w:rsidRDefault="00370553" w:rsidP="00370553">
      <w:pPr>
        <w:pStyle w:val="affa"/>
        <w:ind w:left="5670"/>
        <w:rPr>
          <w:sz w:val="28"/>
          <w:szCs w:val="28"/>
        </w:rPr>
      </w:pPr>
    </w:p>
    <w:p w:rsidR="00370553" w:rsidRDefault="00370553" w:rsidP="00370553">
      <w:pPr>
        <w:pStyle w:val="affa"/>
        <w:rPr>
          <w:sz w:val="28"/>
          <w:szCs w:val="28"/>
        </w:rPr>
      </w:pPr>
    </w:p>
    <w:p w:rsidR="00370553" w:rsidRDefault="00370553" w:rsidP="00370553">
      <w:pPr>
        <w:pStyle w:val="affa"/>
        <w:ind w:left="5670"/>
        <w:rPr>
          <w:sz w:val="28"/>
          <w:szCs w:val="28"/>
        </w:rPr>
      </w:pPr>
    </w:p>
    <w:p w:rsidR="00370553" w:rsidRDefault="00370553" w:rsidP="00370553">
      <w:pPr>
        <w:pStyle w:val="affa"/>
        <w:tabs>
          <w:tab w:val="left" w:pos="5760"/>
        </w:tabs>
        <w:ind w:firstLine="426"/>
        <w:rPr>
          <w:sz w:val="28"/>
          <w:szCs w:val="28"/>
        </w:rPr>
      </w:pPr>
      <w:r>
        <w:rPr>
          <w:sz w:val="40"/>
          <w:szCs w:val="40"/>
        </w:rPr>
        <w:tab/>
      </w:r>
      <w:r>
        <w:rPr>
          <w:sz w:val="28"/>
          <w:szCs w:val="28"/>
        </w:rPr>
        <w:t>РЕДАКТИРОВАНО</w:t>
      </w:r>
    </w:p>
    <w:p w:rsidR="00370553" w:rsidRDefault="00370553" w:rsidP="00370553">
      <w:pPr>
        <w:pStyle w:val="affa"/>
        <w:ind w:left="5670"/>
        <w:rPr>
          <w:sz w:val="28"/>
          <w:szCs w:val="28"/>
        </w:rPr>
      </w:pPr>
      <w:r>
        <w:rPr>
          <w:sz w:val="40"/>
          <w:szCs w:val="40"/>
        </w:rPr>
        <w:tab/>
      </w:r>
      <w:r>
        <w:rPr>
          <w:sz w:val="28"/>
          <w:szCs w:val="28"/>
        </w:rPr>
        <w:t>Директор школы:</w:t>
      </w:r>
    </w:p>
    <w:p w:rsidR="00370553" w:rsidRDefault="00370553" w:rsidP="00370553">
      <w:pPr>
        <w:pStyle w:val="affa"/>
        <w:ind w:left="5670"/>
        <w:rPr>
          <w:sz w:val="28"/>
          <w:szCs w:val="28"/>
        </w:rPr>
      </w:pPr>
      <w:r>
        <w:rPr>
          <w:sz w:val="28"/>
          <w:szCs w:val="28"/>
        </w:rPr>
        <w:t>__________/Т.С.Талызина/</w:t>
      </w:r>
    </w:p>
    <w:p w:rsidR="00370553" w:rsidRPr="00952D59" w:rsidRDefault="00952D59" w:rsidP="00370553">
      <w:pPr>
        <w:pStyle w:val="affa"/>
        <w:ind w:left="5670"/>
        <w:rPr>
          <w:sz w:val="28"/>
          <w:szCs w:val="28"/>
        </w:rPr>
      </w:pPr>
      <w:r w:rsidRPr="00952D59">
        <w:rPr>
          <w:sz w:val="28"/>
          <w:szCs w:val="28"/>
        </w:rPr>
        <w:t>Приказ №79-Б от 21</w:t>
      </w:r>
      <w:r w:rsidR="00370553" w:rsidRPr="00952D59">
        <w:rPr>
          <w:sz w:val="28"/>
          <w:szCs w:val="28"/>
        </w:rPr>
        <w:t>.09.2018 г.</w:t>
      </w:r>
    </w:p>
    <w:p w:rsidR="00370553" w:rsidRDefault="00370553" w:rsidP="00370553">
      <w:pPr>
        <w:pStyle w:val="affa"/>
        <w:tabs>
          <w:tab w:val="left" w:pos="5955"/>
        </w:tabs>
        <w:ind w:firstLine="426"/>
        <w:rPr>
          <w:sz w:val="40"/>
          <w:szCs w:val="40"/>
        </w:rPr>
      </w:pPr>
    </w:p>
    <w:p w:rsidR="00370553" w:rsidRDefault="00370553" w:rsidP="00370553">
      <w:pPr>
        <w:pStyle w:val="affa"/>
        <w:ind w:firstLine="426"/>
        <w:jc w:val="center"/>
        <w:rPr>
          <w:sz w:val="32"/>
          <w:szCs w:val="32"/>
        </w:rPr>
      </w:pPr>
    </w:p>
    <w:p w:rsidR="00370553" w:rsidRDefault="00370553" w:rsidP="00370553">
      <w:pPr>
        <w:ind w:firstLine="709"/>
        <w:jc w:val="center"/>
        <w:rPr>
          <w:rStyle w:val="aff5"/>
          <w:sz w:val="40"/>
          <w:szCs w:val="40"/>
        </w:rPr>
      </w:pPr>
      <w:r>
        <w:rPr>
          <w:rStyle w:val="aff5"/>
          <w:sz w:val="40"/>
          <w:szCs w:val="40"/>
        </w:rPr>
        <w:t xml:space="preserve">Адаптированная </w:t>
      </w:r>
    </w:p>
    <w:p w:rsidR="00370553" w:rsidRDefault="00370553" w:rsidP="00370553">
      <w:pPr>
        <w:ind w:firstLine="709"/>
        <w:jc w:val="center"/>
        <w:rPr>
          <w:rStyle w:val="aff5"/>
          <w:sz w:val="40"/>
          <w:szCs w:val="40"/>
        </w:rPr>
      </w:pPr>
      <w:r>
        <w:rPr>
          <w:rStyle w:val="aff5"/>
          <w:sz w:val="40"/>
          <w:szCs w:val="40"/>
        </w:rPr>
        <w:t xml:space="preserve">образовательная  программа </w:t>
      </w:r>
    </w:p>
    <w:p w:rsidR="00370553" w:rsidRDefault="00370553" w:rsidP="00370553">
      <w:pPr>
        <w:ind w:firstLine="709"/>
        <w:jc w:val="center"/>
        <w:rPr>
          <w:rStyle w:val="aff5"/>
          <w:sz w:val="40"/>
          <w:szCs w:val="40"/>
        </w:rPr>
      </w:pPr>
    </w:p>
    <w:p w:rsidR="00370553" w:rsidRDefault="00370553" w:rsidP="00370553">
      <w:pPr>
        <w:ind w:firstLine="709"/>
        <w:jc w:val="center"/>
        <w:rPr>
          <w:rStyle w:val="aff5"/>
          <w:sz w:val="40"/>
          <w:szCs w:val="40"/>
        </w:rPr>
      </w:pPr>
      <w:r>
        <w:rPr>
          <w:rStyle w:val="aff5"/>
          <w:sz w:val="40"/>
          <w:szCs w:val="40"/>
        </w:rPr>
        <w:t>начального общего образования</w:t>
      </w:r>
    </w:p>
    <w:p w:rsidR="00370553" w:rsidRDefault="00370553" w:rsidP="00370553">
      <w:pPr>
        <w:ind w:firstLine="709"/>
        <w:jc w:val="center"/>
        <w:rPr>
          <w:rStyle w:val="aff5"/>
          <w:sz w:val="40"/>
          <w:szCs w:val="40"/>
        </w:rPr>
      </w:pPr>
    </w:p>
    <w:p w:rsidR="00370553" w:rsidRDefault="00370553" w:rsidP="00370553">
      <w:pPr>
        <w:ind w:firstLine="709"/>
        <w:jc w:val="center"/>
        <w:rPr>
          <w:rStyle w:val="aff5"/>
          <w:sz w:val="40"/>
          <w:szCs w:val="40"/>
        </w:rPr>
      </w:pPr>
      <w:r>
        <w:rPr>
          <w:rStyle w:val="aff5"/>
          <w:sz w:val="40"/>
          <w:szCs w:val="40"/>
        </w:rPr>
        <w:t xml:space="preserve">для    обучающихся  </w:t>
      </w:r>
    </w:p>
    <w:p w:rsidR="00370553" w:rsidRDefault="00370553" w:rsidP="00370553">
      <w:pPr>
        <w:ind w:firstLine="709"/>
        <w:jc w:val="center"/>
        <w:rPr>
          <w:rStyle w:val="aff5"/>
          <w:sz w:val="40"/>
          <w:szCs w:val="40"/>
        </w:rPr>
      </w:pPr>
      <w:r>
        <w:rPr>
          <w:rStyle w:val="aff5"/>
          <w:sz w:val="40"/>
          <w:szCs w:val="40"/>
        </w:rPr>
        <w:t>с задержкой психического развития</w:t>
      </w:r>
    </w:p>
    <w:p w:rsidR="00370553" w:rsidRDefault="00370553" w:rsidP="00370553">
      <w:pPr>
        <w:tabs>
          <w:tab w:val="left" w:pos="3930"/>
        </w:tabs>
        <w:ind w:firstLine="709"/>
        <w:jc w:val="both"/>
        <w:rPr>
          <w:rStyle w:val="aff5"/>
          <w:sz w:val="40"/>
          <w:szCs w:val="40"/>
        </w:rPr>
      </w:pPr>
      <w:r>
        <w:rPr>
          <w:rStyle w:val="aff5"/>
          <w:sz w:val="40"/>
          <w:szCs w:val="40"/>
        </w:rPr>
        <w:tab/>
        <w:t>(вариант 7.1)</w:t>
      </w:r>
    </w:p>
    <w:p w:rsidR="00370553" w:rsidRDefault="00370553" w:rsidP="00370553">
      <w:pPr>
        <w:ind w:firstLine="709"/>
        <w:jc w:val="both"/>
        <w:rPr>
          <w:rStyle w:val="aff5"/>
          <w:sz w:val="40"/>
          <w:szCs w:val="40"/>
        </w:rPr>
      </w:pPr>
    </w:p>
    <w:p w:rsidR="00370553" w:rsidRDefault="00370553" w:rsidP="00370553">
      <w:pPr>
        <w:ind w:firstLine="709"/>
        <w:jc w:val="center"/>
        <w:rPr>
          <w:rStyle w:val="aff5"/>
          <w:sz w:val="40"/>
          <w:szCs w:val="40"/>
        </w:rPr>
      </w:pPr>
    </w:p>
    <w:p w:rsidR="00370553" w:rsidRDefault="00370553" w:rsidP="00370553">
      <w:pPr>
        <w:ind w:firstLine="709"/>
        <w:jc w:val="center"/>
        <w:rPr>
          <w:rStyle w:val="aff5"/>
          <w:sz w:val="36"/>
          <w:szCs w:val="36"/>
        </w:rPr>
      </w:pPr>
      <w:r>
        <w:rPr>
          <w:rStyle w:val="aff5"/>
          <w:sz w:val="36"/>
          <w:szCs w:val="36"/>
        </w:rPr>
        <w:t>на 2016 - 2020  ГОДЫ</w:t>
      </w:r>
    </w:p>
    <w:p w:rsidR="00370553" w:rsidRDefault="00370553" w:rsidP="00370553">
      <w:pPr>
        <w:ind w:firstLine="709"/>
        <w:jc w:val="both"/>
        <w:rPr>
          <w:rStyle w:val="aff5"/>
        </w:rPr>
      </w:pPr>
    </w:p>
    <w:p w:rsidR="00370553" w:rsidRDefault="00370553" w:rsidP="00370553">
      <w:pPr>
        <w:ind w:firstLine="709"/>
        <w:jc w:val="both"/>
      </w:pPr>
    </w:p>
    <w:p w:rsidR="00370553" w:rsidRDefault="00370553" w:rsidP="00370553">
      <w:pPr>
        <w:jc w:val="both"/>
      </w:pPr>
    </w:p>
    <w:p w:rsidR="00370553" w:rsidRDefault="00370553" w:rsidP="00370553">
      <w:pPr>
        <w:ind w:firstLine="426"/>
      </w:pPr>
    </w:p>
    <w:p w:rsidR="00370553" w:rsidRDefault="00370553" w:rsidP="00370553">
      <w:pPr>
        <w:pStyle w:val="affa"/>
        <w:rPr>
          <w:sz w:val="28"/>
          <w:szCs w:val="28"/>
        </w:rPr>
      </w:pPr>
    </w:p>
    <w:p w:rsidR="00370553" w:rsidRDefault="00370553" w:rsidP="00370553">
      <w:pPr>
        <w:pStyle w:val="affa"/>
        <w:rPr>
          <w:sz w:val="28"/>
          <w:szCs w:val="28"/>
        </w:rPr>
      </w:pPr>
      <w:r>
        <w:rPr>
          <w:sz w:val="28"/>
          <w:szCs w:val="28"/>
        </w:rPr>
        <w:t xml:space="preserve">Рассмотрена и утверждена на </w:t>
      </w:r>
    </w:p>
    <w:p w:rsidR="00370553" w:rsidRDefault="00370553" w:rsidP="00370553">
      <w:pPr>
        <w:pStyle w:val="affa"/>
        <w:rPr>
          <w:sz w:val="28"/>
          <w:szCs w:val="28"/>
        </w:rPr>
      </w:pPr>
      <w:r>
        <w:rPr>
          <w:sz w:val="28"/>
          <w:szCs w:val="28"/>
        </w:rPr>
        <w:t>заседании педагогического</w:t>
      </w:r>
    </w:p>
    <w:p w:rsidR="00370553" w:rsidRDefault="00370553" w:rsidP="00370553">
      <w:pPr>
        <w:pStyle w:val="affa"/>
        <w:rPr>
          <w:sz w:val="28"/>
          <w:szCs w:val="28"/>
        </w:rPr>
      </w:pPr>
      <w:r>
        <w:rPr>
          <w:sz w:val="28"/>
          <w:szCs w:val="28"/>
        </w:rPr>
        <w:t>совета (протокол №1 от 31.08.2016 г.)</w:t>
      </w:r>
    </w:p>
    <w:p w:rsidR="00370553" w:rsidRDefault="00370553" w:rsidP="00370553">
      <w:r>
        <w:t xml:space="preserve"> </w:t>
      </w:r>
    </w:p>
    <w:p w:rsidR="00370553" w:rsidRDefault="00370553" w:rsidP="00E705C1">
      <w:pPr>
        <w:ind w:left="-567" w:firstLine="567"/>
        <w:jc w:val="center"/>
        <w:rPr>
          <w:b/>
          <w:sz w:val="28"/>
          <w:szCs w:val="28"/>
        </w:rPr>
      </w:pPr>
    </w:p>
    <w:p w:rsidR="00370553" w:rsidRDefault="00370553" w:rsidP="00E705C1">
      <w:pPr>
        <w:ind w:left="-567" w:firstLine="567"/>
        <w:jc w:val="center"/>
        <w:rPr>
          <w:b/>
          <w:sz w:val="28"/>
          <w:szCs w:val="28"/>
        </w:rPr>
      </w:pPr>
    </w:p>
    <w:p w:rsidR="00E705C1" w:rsidRDefault="00E705C1" w:rsidP="00E705C1">
      <w:pPr>
        <w:ind w:left="-567" w:firstLine="567"/>
        <w:jc w:val="center"/>
        <w:rPr>
          <w:b/>
          <w:sz w:val="28"/>
          <w:szCs w:val="28"/>
        </w:rPr>
      </w:pPr>
      <w:r w:rsidRPr="00293328">
        <w:rPr>
          <w:b/>
          <w:sz w:val="28"/>
          <w:szCs w:val="28"/>
        </w:rPr>
        <w:lastRenderedPageBreak/>
        <w:t>СОДЕРЖАНИЕ</w:t>
      </w:r>
    </w:p>
    <w:p w:rsidR="00306D26" w:rsidRPr="00293328" w:rsidRDefault="00306D26" w:rsidP="00E705C1">
      <w:pPr>
        <w:ind w:left="-567" w:firstLine="567"/>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28"/>
        <w:gridCol w:w="30"/>
        <w:gridCol w:w="1413"/>
      </w:tblGrid>
      <w:tr w:rsidR="00633BEB" w:rsidRPr="00081ED3" w:rsidTr="00633BEB">
        <w:tc>
          <w:tcPr>
            <w:tcW w:w="8130" w:type="dxa"/>
            <w:tcBorders>
              <w:right w:val="single" w:sz="4" w:space="0" w:color="auto"/>
            </w:tcBorders>
          </w:tcPr>
          <w:p w:rsidR="00633BEB" w:rsidRPr="003A1EC6" w:rsidRDefault="00633BEB" w:rsidP="00633BEB">
            <w:pPr>
              <w:tabs>
                <w:tab w:val="left" w:pos="8640"/>
              </w:tabs>
              <w:rPr>
                <w:b/>
                <w:sz w:val="28"/>
                <w:szCs w:val="28"/>
              </w:rPr>
            </w:pPr>
            <w:r>
              <w:rPr>
                <w:b/>
                <w:sz w:val="28"/>
                <w:szCs w:val="28"/>
              </w:rPr>
              <w:t>1.</w:t>
            </w:r>
            <w:r w:rsidRPr="003A1EC6">
              <w:rPr>
                <w:b/>
                <w:sz w:val="28"/>
                <w:szCs w:val="28"/>
              </w:rPr>
              <w:t>Паспорт программы.</w:t>
            </w:r>
            <w:r>
              <w:rPr>
                <w:b/>
                <w:sz w:val="28"/>
                <w:szCs w:val="28"/>
              </w:rPr>
              <w:tab/>
            </w:r>
          </w:p>
        </w:tc>
        <w:tc>
          <w:tcPr>
            <w:tcW w:w="1441" w:type="dxa"/>
            <w:gridSpan w:val="2"/>
            <w:tcBorders>
              <w:right w:val="single" w:sz="4" w:space="0" w:color="auto"/>
            </w:tcBorders>
          </w:tcPr>
          <w:p w:rsidR="00633BEB" w:rsidRPr="003A1EC6" w:rsidRDefault="00633BEB" w:rsidP="00633BEB">
            <w:pPr>
              <w:tabs>
                <w:tab w:val="left" w:pos="8640"/>
              </w:tabs>
              <w:jc w:val="center"/>
              <w:rPr>
                <w:b/>
                <w:sz w:val="28"/>
                <w:szCs w:val="28"/>
              </w:rPr>
            </w:pPr>
            <w:r>
              <w:rPr>
                <w:b/>
                <w:sz w:val="28"/>
                <w:szCs w:val="28"/>
              </w:rPr>
              <w:t>2</w:t>
            </w:r>
          </w:p>
        </w:tc>
      </w:tr>
      <w:tr w:rsidR="00633BEB" w:rsidRPr="00081ED3" w:rsidTr="00633BEB">
        <w:tc>
          <w:tcPr>
            <w:tcW w:w="8160" w:type="dxa"/>
            <w:gridSpan w:val="2"/>
            <w:tcBorders>
              <w:right w:val="single" w:sz="4" w:space="0" w:color="auto"/>
            </w:tcBorders>
          </w:tcPr>
          <w:p w:rsidR="00633BEB" w:rsidRPr="00081ED3" w:rsidRDefault="00633BEB" w:rsidP="00642B91">
            <w:pPr>
              <w:ind w:left="-567" w:firstLine="567"/>
              <w:rPr>
                <w:b/>
                <w:bCs/>
                <w:sz w:val="28"/>
                <w:szCs w:val="28"/>
              </w:rPr>
            </w:pPr>
            <w:r>
              <w:rPr>
                <w:b/>
                <w:sz w:val="28"/>
                <w:szCs w:val="28"/>
              </w:rPr>
              <w:t>2</w:t>
            </w:r>
            <w:r w:rsidRPr="00081ED3">
              <w:rPr>
                <w:b/>
                <w:sz w:val="28"/>
                <w:szCs w:val="28"/>
              </w:rPr>
              <w:t>. Целевой раздел</w:t>
            </w:r>
          </w:p>
        </w:tc>
        <w:tc>
          <w:tcPr>
            <w:tcW w:w="1411" w:type="dxa"/>
            <w:tcBorders>
              <w:right w:val="single" w:sz="4" w:space="0" w:color="auto"/>
            </w:tcBorders>
          </w:tcPr>
          <w:p w:rsidR="00633BEB" w:rsidRPr="00081ED3" w:rsidRDefault="00633BEB" w:rsidP="00633BEB">
            <w:pPr>
              <w:rPr>
                <w:b/>
                <w:bCs/>
                <w:sz w:val="28"/>
                <w:szCs w:val="28"/>
              </w:rPr>
            </w:pPr>
          </w:p>
        </w:tc>
      </w:tr>
      <w:tr w:rsidR="00E705C1" w:rsidRPr="00081ED3" w:rsidTr="00633BEB">
        <w:tc>
          <w:tcPr>
            <w:tcW w:w="8157" w:type="dxa"/>
            <w:gridSpan w:val="2"/>
            <w:tcBorders>
              <w:right w:val="single" w:sz="4" w:space="0" w:color="auto"/>
            </w:tcBorders>
          </w:tcPr>
          <w:p w:rsidR="00E705C1" w:rsidRPr="00FB7B58" w:rsidRDefault="003A1EC6" w:rsidP="00642B91">
            <w:pPr>
              <w:ind w:left="284" w:firstLine="283"/>
              <w:rPr>
                <w:bCs/>
                <w:sz w:val="28"/>
                <w:szCs w:val="28"/>
              </w:rPr>
            </w:pPr>
            <w:r>
              <w:rPr>
                <w:bCs/>
                <w:sz w:val="28"/>
                <w:szCs w:val="28"/>
              </w:rPr>
              <w:t>2</w:t>
            </w:r>
            <w:r w:rsidR="00E705C1" w:rsidRPr="00FB7B58">
              <w:rPr>
                <w:bCs/>
                <w:sz w:val="28"/>
                <w:szCs w:val="28"/>
              </w:rPr>
              <w:t>.1. Пояснительная записка</w:t>
            </w:r>
          </w:p>
        </w:tc>
        <w:tc>
          <w:tcPr>
            <w:tcW w:w="1414" w:type="dxa"/>
            <w:tcBorders>
              <w:left w:val="single" w:sz="4" w:space="0" w:color="auto"/>
            </w:tcBorders>
            <w:vAlign w:val="center"/>
          </w:tcPr>
          <w:p w:rsidR="00E705C1" w:rsidRPr="00081ED3" w:rsidRDefault="00633BEB" w:rsidP="00642B91">
            <w:pPr>
              <w:ind w:left="-567" w:firstLine="567"/>
              <w:jc w:val="center"/>
              <w:rPr>
                <w:bCs/>
                <w:sz w:val="28"/>
                <w:szCs w:val="28"/>
              </w:rPr>
            </w:pPr>
            <w:r>
              <w:rPr>
                <w:bCs/>
                <w:sz w:val="28"/>
                <w:szCs w:val="28"/>
              </w:rPr>
              <w:t>4</w:t>
            </w:r>
          </w:p>
        </w:tc>
      </w:tr>
      <w:tr w:rsidR="00E705C1" w:rsidRPr="00081ED3" w:rsidTr="00633BEB">
        <w:tc>
          <w:tcPr>
            <w:tcW w:w="8157" w:type="dxa"/>
            <w:gridSpan w:val="2"/>
            <w:tcBorders>
              <w:right w:val="single" w:sz="4" w:space="0" w:color="auto"/>
            </w:tcBorders>
          </w:tcPr>
          <w:p w:rsidR="00E705C1" w:rsidRPr="000956E2" w:rsidRDefault="003A1EC6" w:rsidP="00AD52A1">
            <w:pPr>
              <w:ind w:left="284" w:firstLine="283"/>
              <w:rPr>
                <w:rStyle w:val="FontStyle20"/>
                <w:rFonts w:ascii="Times New Roman" w:hAnsi="Times New Roman" w:cs="Times New Roman"/>
                <w:sz w:val="28"/>
                <w:szCs w:val="28"/>
              </w:rPr>
            </w:pPr>
            <w:r>
              <w:rPr>
                <w:rStyle w:val="FontStyle20"/>
                <w:rFonts w:ascii="Times New Roman" w:hAnsi="Times New Roman" w:cs="Times New Roman"/>
                <w:b w:val="0"/>
                <w:sz w:val="28"/>
                <w:szCs w:val="28"/>
              </w:rPr>
              <w:t>2</w:t>
            </w:r>
            <w:r w:rsidR="00E705C1" w:rsidRPr="000956E2">
              <w:rPr>
                <w:rStyle w:val="FontStyle20"/>
                <w:rFonts w:ascii="Times New Roman" w:hAnsi="Times New Roman" w:cs="Times New Roman"/>
                <w:b w:val="0"/>
                <w:sz w:val="28"/>
                <w:szCs w:val="28"/>
              </w:rPr>
              <w:t>.2. Планируемые результаты освоения обучающимися  с задержкой психического развития адаптированной образовательной программы начального общего образования</w:t>
            </w:r>
          </w:p>
        </w:tc>
        <w:tc>
          <w:tcPr>
            <w:tcW w:w="1414" w:type="dxa"/>
            <w:tcBorders>
              <w:left w:val="single" w:sz="4" w:space="0" w:color="auto"/>
            </w:tcBorders>
            <w:vAlign w:val="center"/>
          </w:tcPr>
          <w:p w:rsidR="00E705C1" w:rsidRPr="00081ED3" w:rsidRDefault="00E705C1" w:rsidP="00642B91">
            <w:pPr>
              <w:ind w:left="-567" w:firstLine="567"/>
              <w:jc w:val="center"/>
              <w:rPr>
                <w:bCs/>
                <w:sz w:val="28"/>
                <w:szCs w:val="28"/>
              </w:rPr>
            </w:pPr>
            <w:r>
              <w:rPr>
                <w:bCs/>
                <w:sz w:val="28"/>
                <w:szCs w:val="28"/>
              </w:rPr>
              <w:t>11</w:t>
            </w:r>
          </w:p>
        </w:tc>
      </w:tr>
      <w:tr w:rsidR="00E705C1" w:rsidRPr="00081ED3" w:rsidTr="00633BEB">
        <w:tc>
          <w:tcPr>
            <w:tcW w:w="8157" w:type="dxa"/>
            <w:gridSpan w:val="2"/>
            <w:tcBorders>
              <w:right w:val="single" w:sz="4" w:space="0" w:color="auto"/>
            </w:tcBorders>
          </w:tcPr>
          <w:p w:rsidR="00E705C1" w:rsidRPr="000956E2" w:rsidRDefault="003A1EC6" w:rsidP="00AD52A1">
            <w:pPr>
              <w:pStyle w:val="aff4"/>
              <w:ind w:left="284" w:firstLine="283"/>
              <w:jc w:val="left"/>
              <w:rPr>
                <w:rStyle w:val="FontStyle20"/>
                <w:rFonts w:ascii="Times New Roman" w:hAnsi="Times New Roman" w:cs="Times New Roman"/>
                <w:sz w:val="28"/>
                <w:szCs w:val="28"/>
                <w:lang w:val="ru-RU"/>
              </w:rPr>
            </w:pPr>
            <w:r>
              <w:rPr>
                <w:rStyle w:val="FontStyle20"/>
                <w:rFonts w:ascii="Times New Roman" w:hAnsi="Times New Roman" w:cs="Times New Roman"/>
                <w:b w:val="0"/>
                <w:sz w:val="28"/>
                <w:szCs w:val="28"/>
                <w:lang w:val="ru-RU"/>
              </w:rPr>
              <w:t>2</w:t>
            </w:r>
            <w:r w:rsidR="00E705C1" w:rsidRPr="000956E2">
              <w:rPr>
                <w:rStyle w:val="FontStyle20"/>
                <w:rFonts w:ascii="Times New Roman" w:hAnsi="Times New Roman" w:cs="Times New Roman"/>
                <w:b w:val="0"/>
                <w:sz w:val="28"/>
                <w:szCs w:val="28"/>
                <w:lang w:val="ru-RU"/>
              </w:rPr>
              <w:t>.3.</w:t>
            </w:r>
            <w:r w:rsidR="00E705C1" w:rsidRPr="000956E2">
              <w:rPr>
                <w:rStyle w:val="FontStyle20"/>
                <w:rFonts w:ascii="Times New Roman" w:hAnsi="Times New Roman" w:cs="Times New Roman"/>
                <w:b w:val="0"/>
                <w:sz w:val="28"/>
                <w:szCs w:val="28"/>
              </w:rPr>
              <w:t> </w:t>
            </w:r>
            <w:r w:rsidR="00E705C1" w:rsidRPr="000956E2">
              <w:rPr>
                <w:rStyle w:val="FontStyle20"/>
                <w:rFonts w:ascii="Times New Roman" w:hAnsi="Times New Roman" w:cs="Times New Roman"/>
                <w:b w:val="0"/>
                <w:sz w:val="28"/>
                <w:szCs w:val="28"/>
                <w:lang w:val="ru-RU"/>
              </w:rPr>
              <w:t>Система оценки достижения обучающимися  с задержкой психического развития планируемых результатов освоения  адаптированной образовательной программы  начального общего образования</w:t>
            </w:r>
          </w:p>
        </w:tc>
        <w:tc>
          <w:tcPr>
            <w:tcW w:w="1414" w:type="dxa"/>
            <w:tcBorders>
              <w:left w:val="single" w:sz="4" w:space="0" w:color="auto"/>
            </w:tcBorders>
            <w:vAlign w:val="center"/>
          </w:tcPr>
          <w:p w:rsidR="00E705C1" w:rsidRPr="00E5324C" w:rsidRDefault="00E705C1" w:rsidP="00642B91">
            <w:pPr>
              <w:pStyle w:val="aff4"/>
              <w:ind w:left="-567" w:firstLine="567"/>
              <w:jc w:val="center"/>
              <w:rPr>
                <w:bCs/>
                <w:sz w:val="28"/>
                <w:szCs w:val="28"/>
                <w:lang w:val="ru-RU"/>
              </w:rPr>
            </w:pPr>
            <w:r>
              <w:rPr>
                <w:bCs/>
                <w:sz w:val="28"/>
                <w:szCs w:val="28"/>
                <w:lang w:val="ru-RU"/>
              </w:rPr>
              <w:t>14</w:t>
            </w:r>
          </w:p>
        </w:tc>
      </w:tr>
      <w:tr w:rsidR="00E705C1" w:rsidRPr="00081ED3" w:rsidTr="00633BEB">
        <w:tc>
          <w:tcPr>
            <w:tcW w:w="9571" w:type="dxa"/>
            <w:gridSpan w:val="3"/>
          </w:tcPr>
          <w:p w:rsidR="00E705C1" w:rsidRPr="00675316" w:rsidRDefault="003A1EC6" w:rsidP="00642B91">
            <w:pPr>
              <w:ind w:left="284" w:firstLine="283"/>
              <w:rPr>
                <w:b/>
                <w:sz w:val="28"/>
                <w:szCs w:val="28"/>
              </w:rPr>
            </w:pPr>
            <w:r>
              <w:rPr>
                <w:b/>
                <w:sz w:val="28"/>
                <w:szCs w:val="28"/>
              </w:rPr>
              <w:t>3</w:t>
            </w:r>
            <w:r w:rsidR="00E705C1" w:rsidRPr="00675316">
              <w:rPr>
                <w:b/>
                <w:sz w:val="28"/>
                <w:szCs w:val="28"/>
              </w:rPr>
              <w:t>. Содержательный раздел</w:t>
            </w:r>
          </w:p>
        </w:tc>
      </w:tr>
      <w:tr w:rsidR="00E705C1" w:rsidRPr="00081ED3" w:rsidTr="00633BEB">
        <w:tc>
          <w:tcPr>
            <w:tcW w:w="8157" w:type="dxa"/>
            <w:gridSpan w:val="2"/>
            <w:tcBorders>
              <w:right w:val="single" w:sz="4" w:space="0" w:color="auto"/>
            </w:tcBorders>
          </w:tcPr>
          <w:p w:rsidR="00E705C1" w:rsidRPr="00A534B4" w:rsidRDefault="003A1EC6" w:rsidP="00642B91">
            <w:pPr>
              <w:ind w:left="284" w:firstLine="283"/>
              <w:jc w:val="both"/>
              <w:rPr>
                <w:rStyle w:val="FontStyle20"/>
                <w:rFonts w:ascii="Times New Roman" w:hAnsi="Times New Roman" w:cs="Times New Roman"/>
                <w:b w:val="0"/>
                <w:sz w:val="28"/>
                <w:szCs w:val="28"/>
              </w:rPr>
            </w:pPr>
            <w:r>
              <w:rPr>
                <w:rStyle w:val="FontStyle20"/>
                <w:rFonts w:ascii="Times New Roman" w:hAnsi="Times New Roman" w:cs="Times New Roman"/>
                <w:b w:val="0"/>
                <w:sz w:val="28"/>
                <w:szCs w:val="28"/>
              </w:rPr>
              <w:t>3</w:t>
            </w:r>
            <w:r w:rsidR="00E705C1" w:rsidRPr="00A534B4">
              <w:rPr>
                <w:rStyle w:val="FontStyle20"/>
                <w:rFonts w:ascii="Times New Roman" w:hAnsi="Times New Roman" w:cs="Times New Roman"/>
                <w:b w:val="0"/>
                <w:sz w:val="28"/>
                <w:szCs w:val="28"/>
              </w:rPr>
              <w:t>.1. Программа коррекционной работы</w:t>
            </w:r>
          </w:p>
        </w:tc>
        <w:tc>
          <w:tcPr>
            <w:tcW w:w="1414" w:type="dxa"/>
            <w:tcBorders>
              <w:left w:val="single" w:sz="4" w:space="0" w:color="auto"/>
            </w:tcBorders>
            <w:vAlign w:val="center"/>
          </w:tcPr>
          <w:p w:rsidR="00E705C1" w:rsidRPr="00A534B4" w:rsidRDefault="00633BEB" w:rsidP="00642B91">
            <w:pPr>
              <w:ind w:left="-567" w:firstLine="567"/>
              <w:jc w:val="center"/>
              <w:rPr>
                <w:sz w:val="28"/>
                <w:szCs w:val="28"/>
              </w:rPr>
            </w:pPr>
            <w:r>
              <w:rPr>
                <w:sz w:val="28"/>
                <w:szCs w:val="28"/>
              </w:rPr>
              <w:t>17</w:t>
            </w:r>
          </w:p>
        </w:tc>
      </w:tr>
      <w:tr w:rsidR="00E705C1" w:rsidRPr="00081ED3" w:rsidTr="00633BEB">
        <w:tc>
          <w:tcPr>
            <w:tcW w:w="9571" w:type="dxa"/>
            <w:gridSpan w:val="3"/>
          </w:tcPr>
          <w:p w:rsidR="00E705C1" w:rsidRPr="00081ED3" w:rsidRDefault="003A1EC6" w:rsidP="00642B91">
            <w:pPr>
              <w:pStyle w:val="Style3"/>
              <w:widowControl/>
              <w:tabs>
                <w:tab w:val="left" w:pos="696"/>
              </w:tabs>
              <w:ind w:left="284" w:firstLine="283"/>
              <w:jc w:val="left"/>
              <w:rPr>
                <w:rStyle w:val="FontStyle20"/>
                <w:rFonts w:ascii="Times New Roman" w:hAnsi="Times New Roman"/>
                <w:sz w:val="28"/>
                <w:szCs w:val="28"/>
              </w:rPr>
            </w:pPr>
            <w:r>
              <w:rPr>
                <w:rStyle w:val="FontStyle20"/>
                <w:rFonts w:ascii="Times New Roman" w:hAnsi="Times New Roman"/>
                <w:sz w:val="28"/>
                <w:szCs w:val="28"/>
              </w:rPr>
              <w:t>4</w:t>
            </w:r>
            <w:r w:rsidR="00E705C1" w:rsidRPr="00081ED3">
              <w:rPr>
                <w:rStyle w:val="FontStyle20"/>
                <w:rFonts w:ascii="Times New Roman" w:hAnsi="Times New Roman"/>
                <w:sz w:val="28"/>
                <w:szCs w:val="28"/>
              </w:rPr>
              <w:t>.Организационный раздел</w:t>
            </w:r>
          </w:p>
        </w:tc>
      </w:tr>
      <w:tr w:rsidR="00E705C1" w:rsidRPr="00081ED3" w:rsidTr="00633BEB">
        <w:tc>
          <w:tcPr>
            <w:tcW w:w="8157" w:type="dxa"/>
            <w:gridSpan w:val="2"/>
            <w:tcBorders>
              <w:right w:val="single" w:sz="4" w:space="0" w:color="auto"/>
            </w:tcBorders>
          </w:tcPr>
          <w:p w:rsidR="00E705C1" w:rsidRPr="00081ED3" w:rsidRDefault="003A1EC6" w:rsidP="00642B91">
            <w:pPr>
              <w:pStyle w:val="Style3"/>
              <w:widowControl/>
              <w:tabs>
                <w:tab w:val="left" w:pos="696"/>
              </w:tabs>
              <w:ind w:left="284" w:firstLine="283"/>
              <w:jc w:val="both"/>
              <w:rPr>
                <w:rFonts w:ascii="Times New Roman" w:hAnsi="Times New Roman"/>
                <w:sz w:val="28"/>
                <w:szCs w:val="28"/>
              </w:rPr>
            </w:pPr>
            <w:r>
              <w:rPr>
                <w:rStyle w:val="FontStyle20"/>
                <w:rFonts w:ascii="Times New Roman" w:hAnsi="Times New Roman"/>
                <w:b w:val="0"/>
                <w:sz w:val="28"/>
                <w:szCs w:val="28"/>
              </w:rPr>
              <w:t>4</w:t>
            </w:r>
            <w:r w:rsidR="00E705C1" w:rsidRPr="00081ED3">
              <w:rPr>
                <w:rStyle w:val="FontStyle20"/>
                <w:rFonts w:ascii="Times New Roman" w:hAnsi="Times New Roman"/>
                <w:b w:val="0"/>
                <w:sz w:val="28"/>
                <w:szCs w:val="28"/>
              </w:rPr>
              <w:t xml:space="preserve">.1. Учебный план </w:t>
            </w:r>
          </w:p>
        </w:tc>
        <w:tc>
          <w:tcPr>
            <w:tcW w:w="1414" w:type="dxa"/>
            <w:tcBorders>
              <w:left w:val="single" w:sz="4" w:space="0" w:color="auto"/>
            </w:tcBorders>
            <w:vAlign w:val="center"/>
          </w:tcPr>
          <w:p w:rsidR="00E705C1" w:rsidRPr="00081ED3" w:rsidRDefault="00633BEB" w:rsidP="00642B91">
            <w:pPr>
              <w:pStyle w:val="Style3"/>
              <w:widowControl/>
              <w:tabs>
                <w:tab w:val="left" w:pos="696"/>
              </w:tabs>
              <w:ind w:left="-567" w:firstLine="567"/>
              <w:rPr>
                <w:rFonts w:ascii="Times New Roman" w:hAnsi="Times New Roman"/>
                <w:sz w:val="28"/>
                <w:szCs w:val="28"/>
              </w:rPr>
            </w:pPr>
            <w:r>
              <w:rPr>
                <w:rFonts w:ascii="Times New Roman" w:hAnsi="Times New Roman"/>
                <w:sz w:val="28"/>
                <w:szCs w:val="28"/>
              </w:rPr>
              <w:t>2</w:t>
            </w:r>
            <w:r w:rsidR="00E705C1">
              <w:rPr>
                <w:rFonts w:ascii="Times New Roman" w:hAnsi="Times New Roman"/>
                <w:sz w:val="28"/>
                <w:szCs w:val="28"/>
              </w:rPr>
              <w:t>2</w:t>
            </w:r>
          </w:p>
        </w:tc>
      </w:tr>
      <w:tr w:rsidR="00E705C1" w:rsidRPr="00081ED3" w:rsidTr="00633BEB">
        <w:tc>
          <w:tcPr>
            <w:tcW w:w="8157" w:type="dxa"/>
            <w:gridSpan w:val="2"/>
            <w:tcBorders>
              <w:right w:val="single" w:sz="4" w:space="0" w:color="auto"/>
            </w:tcBorders>
          </w:tcPr>
          <w:p w:rsidR="00E705C1" w:rsidRPr="00FB7B58" w:rsidRDefault="003A1EC6" w:rsidP="00AD52A1">
            <w:pPr>
              <w:pStyle w:val="Style3"/>
              <w:widowControl/>
              <w:tabs>
                <w:tab w:val="left" w:pos="696"/>
              </w:tabs>
              <w:ind w:left="284" w:firstLine="283"/>
              <w:jc w:val="both"/>
              <w:rPr>
                <w:rStyle w:val="FontStyle20"/>
                <w:rFonts w:ascii="Times New Roman" w:hAnsi="Times New Roman"/>
                <w:b w:val="0"/>
                <w:sz w:val="28"/>
                <w:szCs w:val="28"/>
              </w:rPr>
            </w:pPr>
            <w:r>
              <w:rPr>
                <w:rStyle w:val="FontStyle20"/>
                <w:rFonts w:ascii="Times New Roman" w:hAnsi="Times New Roman"/>
                <w:b w:val="0"/>
                <w:sz w:val="28"/>
                <w:szCs w:val="28"/>
              </w:rPr>
              <w:t>4</w:t>
            </w:r>
            <w:r w:rsidR="00E705C1">
              <w:rPr>
                <w:rStyle w:val="FontStyle20"/>
                <w:rFonts w:ascii="Times New Roman" w:hAnsi="Times New Roman"/>
                <w:b w:val="0"/>
                <w:sz w:val="28"/>
                <w:szCs w:val="28"/>
              </w:rPr>
              <w:t xml:space="preserve">.2. </w:t>
            </w:r>
            <w:r w:rsidR="00E705C1" w:rsidRPr="00FB7B58">
              <w:rPr>
                <w:rStyle w:val="FontStyle20"/>
                <w:rFonts w:ascii="Times New Roman" w:hAnsi="Times New Roman"/>
                <w:b w:val="0"/>
                <w:sz w:val="28"/>
                <w:szCs w:val="28"/>
              </w:rPr>
              <w:t>Система условий реализации адаптированной образовательной программы начального общего образования обучающихся с задержкой психического развития</w:t>
            </w:r>
          </w:p>
        </w:tc>
        <w:tc>
          <w:tcPr>
            <w:tcW w:w="1414" w:type="dxa"/>
            <w:tcBorders>
              <w:left w:val="single" w:sz="4" w:space="0" w:color="auto"/>
            </w:tcBorders>
            <w:vAlign w:val="center"/>
          </w:tcPr>
          <w:p w:rsidR="00E705C1" w:rsidRPr="00081ED3" w:rsidRDefault="00633BEB" w:rsidP="00642B91">
            <w:pPr>
              <w:pStyle w:val="Style3"/>
              <w:widowControl/>
              <w:tabs>
                <w:tab w:val="left" w:pos="696"/>
              </w:tabs>
              <w:ind w:left="-567" w:firstLine="567"/>
              <w:rPr>
                <w:rStyle w:val="FontStyle20"/>
                <w:rFonts w:ascii="Times New Roman" w:hAnsi="Times New Roman"/>
                <w:b w:val="0"/>
                <w:sz w:val="28"/>
                <w:szCs w:val="28"/>
              </w:rPr>
            </w:pPr>
            <w:r>
              <w:rPr>
                <w:rStyle w:val="FontStyle20"/>
                <w:rFonts w:ascii="Times New Roman" w:hAnsi="Times New Roman"/>
                <w:b w:val="0"/>
                <w:sz w:val="28"/>
                <w:szCs w:val="28"/>
              </w:rPr>
              <w:t>27</w:t>
            </w:r>
          </w:p>
        </w:tc>
      </w:tr>
      <w:tr w:rsidR="00E705C1" w:rsidRPr="00081ED3" w:rsidTr="00633BEB">
        <w:tc>
          <w:tcPr>
            <w:tcW w:w="8157" w:type="dxa"/>
            <w:gridSpan w:val="2"/>
            <w:tcBorders>
              <w:right w:val="single" w:sz="4" w:space="0" w:color="auto"/>
            </w:tcBorders>
          </w:tcPr>
          <w:p w:rsidR="00E705C1" w:rsidRPr="00733E1F" w:rsidRDefault="003A1EC6" w:rsidP="00642B91">
            <w:pPr>
              <w:pStyle w:val="Style3"/>
              <w:widowControl/>
              <w:tabs>
                <w:tab w:val="left" w:pos="696"/>
              </w:tabs>
              <w:ind w:left="284" w:firstLine="283"/>
              <w:jc w:val="both"/>
              <w:rPr>
                <w:rStyle w:val="FontStyle20"/>
                <w:rFonts w:ascii="Times New Roman" w:hAnsi="Times New Roman"/>
                <w:sz w:val="28"/>
                <w:szCs w:val="28"/>
              </w:rPr>
            </w:pPr>
            <w:r>
              <w:rPr>
                <w:rStyle w:val="FontStyle20"/>
                <w:rFonts w:ascii="Times New Roman" w:hAnsi="Times New Roman"/>
                <w:sz w:val="28"/>
                <w:szCs w:val="28"/>
              </w:rPr>
              <w:t>5</w:t>
            </w:r>
            <w:r w:rsidR="00E705C1" w:rsidRPr="00733E1F">
              <w:rPr>
                <w:rStyle w:val="FontStyle20"/>
                <w:rFonts w:ascii="Times New Roman" w:hAnsi="Times New Roman"/>
                <w:sz w:val="28"/>
                <w:szCs w:val="28"/>
              </w:rPr>
              <w:t>. Приложение</w:t>
            </w:r>
          </w:p>
        </w:tc>
        <w:tc>
          <w:tcPr>
            <w:tcW w:w="1414" w:type="dxa"/>
            <w:tcBorders>
              <w:left w:val="single" w:sz="4" w:space="0" w:color="auto"/>
            </w:tcBorders>
            <w:vAlign w:val="center"/>
          </w:tcPr>
          <w:p w:rsidR="00E705C1" w:rsidRPr="00081ED3" w:rsidRDefault="00E705C1" w:rsidP="00642B91">
            <w:pPr>
              <w:pStyle w:val="Style3"/>
              <w:widowControl/>
              <w:tabs>
                <w:tab w:val="left" w:pos="696"/>
              </w:tabs>
              <w:ind w:left="-567" w:firstLine="567"/>
              <w:rPr>
                <w:rStyle w:val="FontStyle20"/>
                <w:rFonts w:ascii="Times New Roman" w:hAnsi="Times New Roman"/>
                <w:b w:val="0"/>
                <w:sz w:val="28"/>
                <w:szCs w:val="28"/>
              </w:rPr>
            </w:pPr>
          </w:p>
        </w:tc>
      </w:tr>
      <w:tr w:rsidR="00E705C1" w:rsidRPr="00081ED3" w:rsidTr="00633BEB">
        <w:tc>
          <w:tcPr>
            <w:tcW w:w="8157" w:type="dxa"/>
            <w:gridSpan w:val="2"/>
            <w:tcBorders>
              <w:right w:val="single" w:sz="4" w:space="0" w:color="auto"/>
            </w:tcBorders>
          </w:tcPr>
          <w:p w:rsidR="00E705C1" w:rsidRPr="00733E1F" w:rsidRDefault="003A1EC6" w:rsidP="00642B91">
            <w:pPr>
              <w:pStyle w:val="Style3"/>
              <w:widowControl/>
              <w:tabs>
                <w:tab w:val="left" w:pos="696"/>
              </w:tabs>
              <w:ind w:left="284" w:firstLine="283"/>
              <w:jc w:val="both"/>
              <w:rPr>
                <w:rStyle w:val="FontStyle20"/>
                <w:rFonts w:ascii="Times New Roman" w:hAnsi="Times New Roman"/>
                <w:b w:val="0"/>
                <w:sz w:val="28"/>
                <w:szCs w:val="28"/>
              </w:rPr>
            </w:pPr>
            <w:r>
              <w:rPr>
                <w:rStyle w:val="FontStyle20"/>
                <w:rFonts w:ascii="Times New Roman" w:hAnsi="Times New Roman"/>
                <w:b w:val="0"/>
                <w:sz w:val="28"/>
                <w:szCs w:val="28"/>
              </w:rPr>
              <w:t>5</w:t>
            </w:r>
            <w:r w:rsidR="00E705C1" w:rsidRPr="00733E1F">
              <w:rPr>
                <w:rStyle w:val="FontStyle20"/>
                <w:rFonts w:ascii="Times New Roman" w:hAnsi="Times New Roman"/>
                <w:b w:val="0"/>
                <w:sz w:val="28"/>
                <w:szCs w:val="28"/>
              </w:rPr>
              <w:t>.1. Программы коррекционных курсов</w:t>
            </w:r>
          </w:p>
        </w:tc>
        <w:tc>
          <w:tcPr>
            <w:tcW w:w="1414" w:type="dxa"/>
            <w:tcBorders>
              <w:left w:val="single" w:sz="4" w:space="0" w:color="auto"/>
            </w:tcBorders>
            <w:vAlign w:val="center"/>
          </w:tcPr>
          <w:p w:rsidR="00E705C1" w:rsidRPr="00081ED3" w:rsidRDefault="00E705C1" w:rsidP="00642B91">
            <w:pPr>
              <w:pStyle w:val="Style3"/>
              <w:widowControl/>
              <w:tabs>
                <w:tab w:val="left" w:pos="696"/>
              </w:tabs>
              <w:ind w:left="-567" w:firstLine="567"/>
              <w:rPr>
                <w:rStyle w:val="FontStyle20"/>
                <w:rFonts w:ascii="Times New Roman" w:hAnsi="Times New Roman"/>
                <w:b w:val="0"/>
                <w:sz w:val="28"/>
                <w:szCs w:val="28"/>
              </w:rPr>
            </w:pPr>
          </w:p>
        </w:tc>
      </w:tr>
    </w:tbl>
    <w:p w:rsidR="00E705C1" w:rsidRDefault="00E705C1" w:rsidP="00E705C1">
      <w:pPr>
        <w:ind w:left="-567" w:firstLine="567"/>
        <w:jc w:val="center"/>
        <w:rPr>
          <w:sz w:val="16"/>
          <w:szCs w:val="16"/>
        </w:rPr>
      </w:pPr>
    </w:p>
    <w:p w:rsidR="00E705C1" w:rsidRPr="00293328" w:rsidRDefault="00E705C1" w:rsidP="00E705C1">
      <w:pPr>
        <w:ind w:left="-567" w:firstLine="567"/>
        <w:jc w:val="center"/>
        <w:rPr>
          <w:sz w:val="16"/>
          <w:szCs w:val="16"/>
        </w:rPr>
      </w:pPr>
    </w:p>
    <w:p w:rsidR="00E705C1" w:rsidRDefault="00E705C1" w:rsidP="00E705C1">
      <w:pPr>
        <w:pStyle w:val="14"/>
        <w:ind w:left="-567" w:firstLine="567"/>
      </w:pPr>
    </w:p>
    <w:p w:rsidR="00E705C1" w:rsidRDefault="00E705C1" w:rsidP="00E705C1">
      <w:pPr>
        <w:pStyle w:val="14"/>
        <w:ind w:left="-567" w:firstLine="567"/>
      </w:pPr>
    </w:p>
    <w:p w:rsidR="00E705C1" w:rsidRDefault="00E705C1" w:rsidP="00E705C1">
      <w:pPr>
        <w:ind w:left="-567" w:firstLine="567"/>
        <w:jc w:val="right"/>
        <w:rPr>
          <w:b/>
          <w:sz w:val="28"/>
          <w:szCs w:val="28"/>
        </w:rPr>
      </w:pPr>
    </w:p>
    <w:p w:rsidR="00E705C1" w:rsidRDefault="00E705C1" w:rsidP="00E705C1">
      <w:pPr>
        <w:ind w:left="-567" w:firstLine="567"/>
        <w:jc w:val="right"/>
        <w:rPr>
          <w:b/>
          <w:sz w:val="28"/>
          <w:szCs w:val="28"/>
        </w:rPr>
      </w:pPr>
    </w:p>
    <w:p w:rsidR="00E705C1" w:rsidRDefault="00E705C1" w:rsidP="00E705C1">
      <w:pPr>
        <w:tabs>
          <w:tab w:val="left" w:pos="0"/>
          <w:tab w:val="right" w:leader="dot" w:pos="9639"/>
        </w:tabs>
        <w:spacing w:before="240" w:after="120"/>
        <w:ind w:left="-567" w:firstLine="567"/>
        <w:jc w:val="center"/>
        <w:outlineLvl w:val="1"/>
        <w:rPr>
          <w:b/>
          <w:sz w:val="28"/>
          <w:szCs w:val="28"/>
        </w:rPr>
      </w:pPr>
      <w:bookmarkStart w:id="0" w:name="_Toc415833114"/>
    </w:p>
    <w:p w:rsidR="00E705C1" w:rsidRDefault="00E705C1" w:rsidP="00E705C1">
      <w:pPr>
        <w:tabs>
          <w:tab w:val="left" w:pos="0"/>
          <w:tab w:val="right" w:leader="dot" w:pos="9639"/>
        </w:tabs>
        <w:spacing w:before="240" w:after="120"/>
        <w:ind w:left="-567" w:firstLine="567"/>
        <w:jc w:val="center"/>
        <w:outlineLvl w:val="1"/>
        <w:rPr>
          <w:b/>
          <w:sz w:val="28"/>
          <w:szCs w:val="28"/>
        </w:rPr>
      </w:pPr>
    </w:p>
    <w:p w:rsidR="00E705C1" w:rsidRDefault="00E705C1" w:rsidP="00E705C1">
      <w:pPr>
        <w:tabs>
          <w:tab w:val="left" w:pos="0"/>
          <w:tab w:val="right" w:leader="dot" w:pos="9639"/>
        </w:tabs>
        <w:spacing w:before="240" w:after="120"/>
        <w:ind w:left="-567" w:firstLine="567"/>
        <w:jc w:val="center"/>
        <w:outlineLvl w:val="1"/>
        <w:rPr>
          <w:b/>
          <w:sz w:val="28"/>
          <w:szCs w:val="28"/>
        </w:rPr>
      </w:pPr>
    </w:p>
    <w:p w:rsidR="00E705C1" w:rsidRDefault="00E705C1" w:rsidP="00E705C1">
      <w:pPr>
        <w:tabs>
          <w:tab w:val="left" w:pos="0"/>
          <w:tab w:val="right" w:leader="dot" w:pos="9639"/>
        </w:tabs>
        <w:spacing w:before="240" w:after="120"/>
        <w:ind w:left="-567" w:firstLine="567"/>
        <w:jc w:val="center"/>
        <w:outlineLvl w:val="1"/>
        <w:rPr>
          <w:b/>
          <w:sz w:val="28"/>
          <w:szCs w:val="28"/>
        </w:rPr>
      </w:pPr>
    </w:p>
    <w:p w:rsidR="00E705C1" w:rsidRDefault="00E705C1" w:rsidP="00E705C1">
      <w:pPr>
        <w:tabs>
          <w:tab w:val="left" w:pos="0"/>
          <w:tab w:val="right" w:leader="dot" w:pos="9639"/>
        </w:tabs>
        <w:spacing w:before="240" w:after="120"/>
        <w:ind w:left="-567" w:firstLine="567"/>
        <w:jc w:val="center"/>
        <w:outlineLvl w:val="1"/>
        <w:rPr>
          <w:b/>
          <w:sz w:val="28"/>
          <w:szCs w:val="28"/>
        </w:rPr>
      </w:pPr>
    </w:p>
    <w:p w:rsidR="00E705C1" w:rsidRDefault="00E705C1" w:rsidP="00E705C1">
      <w:pPr>
        <w:tabs>
          <w:tab w:val="left" w:pos="0"/>
          <w:tab w:val="right" w:leader="dot" w:pos="9639"/>
        </w:tabs>
        <w:spacing w:before="240" w:after="120"/>
        <w:ind w:left="-567" w:firstLine="567"/>
        <w:jc w:val="center"/>
        <w:outlineLvl w:val="1"/>
        <w:rPr>
          <w:b/>
          <w:sz w:val="28"/>
          <w:szCs w:val="28"/>
        </w:rPr>
      </w:pPr>
    </w:p>
    <w:p w:rsidR="00E705C1" w:rsidRDefault="00E705C1" w:rsidP="00E705C1">
      <w:pPr>
        <w:tabs>
          <w:tab w:val="left" w:pos="0"/>
          <w:tab w:val="right" w:leader="dot" w:pos="9639"/>
        </w:tabs>
        <w:spacing w:before="240" w:after="120"/>
        <w:ind w:left="-567" w:firstLine="567"/>
        <w:jc w:val="center"/>
        <w:outlineLvl w:val="1"/>
        <w:rPr>
          <w:b/>
          <w:sz w:val="28"/>
          <w:szCs w:val="28"/>
        </w:rPr>
      </w:pPr>
    </w:p>
    <w:p w:rsidR="00E705C1" w:rsidRDefault="00E705C1" w:rsidP="00E705C1">
      <w:pPr>
        <w:tabs>
          <w:tab w:val="left" w:pos="0"/>
          <w:tab w:val="right" w:leader="dot" w:pos="9639"/>
        </w:tabs>
        <w:spacing w:before="240" w:after="120"/>
        <w:ind w:left="-567" w:firstLine="567"/>
        <w:jc w:val="center"/>
        <w:outlineLvl w:val="1"/>
        <w:rPr>
          <w:b/>
          <w:sz w:val="28"/>
          <w:szCs w:val="28"/>
        </w:rPr>
      </w:pPr>
    </w:p>
    <w:p w:rsidR="00AA2734" w:rsidRPr="00320C2E" w:rsidRDefault="00AA2734" w:rsidP="00320C2E">
      <w:pPr>
        <w:pStyle w:val="aff4"/>
        <w:pageBreakBefore/>
        <w:numPr>
          <w:ilvl w:val="0"/>
          <w:numId w:val="49"/>
        </w:numPr>
        <w:jc w:val="center"/>
        <w:rPr>
          <w:b/>
          <w:sz w:val="28"/>
          <w:szCs w:val="28"/>
        </w:rPr>
      </w:pPr>
      <w:r w:rsidRPr="00320C2E">
        <w:rPr>
          <w:b/>
          <w:sz w:val="28"/>
          <w:szCs w:val="28"/>
        </w:rPr>
        <w:lastRenderedPageBreak/>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7183"/>
      </w:tblGrid>
      <w:tr w:rsidR="00AA2734" w:rsidRPr="00320C2E" w:rsidTr="00AA2734">
        <w:tc>
          <w:tcPr>
            <w:tcW w:w="2628" w:type="dxa"/>
            <w:tcBorders>
              <w:top w:val="single" w:sz="4" w:space="0" w:color="auto"/>
              <w:left w:val="single" w:sz="4" w:space="0" w:color="auto"/>
              <w:bottom w:val="single" w:sz="4" w:space="0" w:color="auto"/>
              <w:right w:val="single" w:sz="4" w:space="0" w:color="auto"/>
            </w:tcBorders>
            <w:hideMark/>
          </w:tcPr>
          <w:p w:rsidR="00AA2734" w:rsidRPr="00320C2E" w:rsidRDefault="00AA2734">
            <w:pPr>
              <w:ind w:firstLine="709"/>
              <w:jc w:val="both"/>
              <w:rPr>
                <w:rFonts w:eastAsia="Times New Roman"/>
                <w:color w:val="000000" w:themeColor="text1"/>
                <w:sz w:val="28"/>
                <w:szCs w:val="28"/>
                <w:lang w:eastAsia="ru-RU"/>
              </w:rPr>
            </w:pPr>
            <w:r w:rsidRPr="00320C2E">
              <w:rPr>
                <w:rFonts w:eastAsia="Times New Roman"/>
                <w:color w:val="000000" w:themeColor="text1"/>
                <w:sz w:val="28"/>
                <w:szCs w:val="28"/>
                <w:lang w:eastAsia="ru-RU"/>
              </w:rPr>
              <w:t>Наименование программы</w:t>
            </w:r>
          </w:p>
        </w:tc>
        <w:tc>
          <w:tcPr>
            <w:tcW w:w="12931" w:type="dxa"/>
            <w:tcBorders>
              <w:top w:val="single" w:sz="4" w:space="0" w:color="auto"/>
              <w:left w:val="single" w:sz="4" w:space="0" w:color="auto"/>
              <w:bottom w:val="single" w:sz="4" w:space="0" w:color="auto"/>
              <w:right w:val="single" w:sz="4" w:space="0" w:color="auto"/>
            </w:tcBorders>
            <w:hideMark/>
          </w:tcPr>
          <w:p w:rsidR="00AA2734" w:rsidRPr="00320C2E" w:rsidRDefault="00AA2734">
            <w:pPr>
              <w:jc w:val="both"/>
              <w:rPr>
                <w:rFonts w:eastAsia="Times New Roman"/>
                <w:color w:val="000000" w:themeColor="text1"/>
                <w:sz w:val="28"/>
                <w:szCs w:val="28"/>
                <w:lang w:eastAsia="ru-RU"/>
              </w:rPr>
            </w:pPr>
            <w:r w:rsidRPr="00320C2E">
              <w:rPr>
                <w:rFonts w:eastAsia="Times New Roman"/>
                <w:color w:val="000000" w:themeColor="text1"/>
                <w:sz w:val="28"/>
                <w:szCs w:val="28"/>
                <w:lang w:eastAsia="ru-RU"/>
              </w:rPr>
              <w:t xml:space="preserve">Адаптированная основная образовательная программа начального общего образования обучающихся </w:t>
            </w:r>
            <w:r w:rsidRPr="00320C2E">
              <w:rPr>
                <w:rStyle w:val="FontStyle20"/>
                <w:rFonts w:ascii="Times New Roman" w:hAnsi="Times New Roman" w:cs="Times New Roman"/>
                <w:b w:val="0"/>
                <w:sz w:val="28"/>
                <w:szCs w:val="28"/>
              </w:rPr>
              <w:t>с задержкой психического развития</w:t>
            </w:r>
            <w:r w:rsidRPr="00320C2E">
              <w:rPr>
                <w:rFonts w:eastAsia="Times New Roman"/>
                <w:color w:val="000000" w:themeColor="text1"/>
                <w:sz w:val="28"/>
                <w:szCs w:val="28"/>
                <w:lang w:eastAsia="ru-RU"/>
              </w:rPr>
              <w:t>, (вариант 7.1) муниципального бюджетного общеобразовательного учреждения Малоархангельского района «Архаровская основная общеобразовательная школа»</w:t>
            </w:r>
          </w:p>
        </w:tc>
      </w:tr>
      <w:tr w:rsidR="00AA2734" w:rsidRPr="00320C2E" w:rsidTr="00AA2734">
        <w:tc>
          <w:tcPr>
            <w:tcW w:w="2628" w:type="dxa"/>
            <w:tcBorders>
              <w:top w:val="single" w:sz="4" w:space="0" w:color="auto"/>
              <w:left w:val="single" w:sz="4" w:space="0" w:color="auto"/>
              <w:bottom w:val="single" w:sz="4" w:space="0" w:color="auto"/>
              <w:right w:val="single" w:sz="4" w:space="0" w:color="auto"/>
            </w:tcBorders>
            <w:hideMark/>
          </w:tcPr>
          <w:p w:rsidR="00AA2734" w:rsidRPr="00320C2E" w:rsidRDefault="00AA2734">
            <w:pPr>
              <w:ind w:firstLine="709"/>
              <w:jc w:val="both"/>
              <w:rPr>
                <w:rFonts w:eastAsia="Times New Roman"/>
                <w:color w:val="000000" w:themeColor="text1"/>
                <w:sz w:val="28"/>
                <w:szCs w:val="28"/>
                <w:lang w:eastAsia="ru-RU"/>
              </w:rPr>
            </w:pPr>
            <w:r w:rsidRPr="00320C2E">
              <w:rPr>
                <w:rFonts w:eastAsia="Times New Roman"/>
                <w:color w:val="000000" w:themeColor="text1"/>
                <w:sz w:val="28"/>
                <w:szCs w:val="28"/>
                <w:lang w:eastAsia="ru-RU"/>
              </w:rPr>
              <w:t>Заказчик программы</w:t>
            </w:r>
          </w:p>
        </w:tc>
        <w:tc>
          <w:tcPr>
            <w:tcW w:w="12931" w:type="dxa"/>
            <w:tcBorders>
              <w:top w:val="single" w:sz="4" w:space="0" w:color="auto"/>
              <w:left w:val="single" w:sz="4" w:space="0" w:color="auto"/>
              <w:bottom w:val="single" w:sz="4" w:space="0" w:color="auto"/>
              <w:right w:val="single" w:sz="4" w:space="0" w:color="auto"/>
            </w:tcBorders>
            <w:hideMark/>
          </w:tcPr>
          <w:p w:rsidR="00AA2734" w:rsidRPr="00320C2E" w:rsidRDefault="00AA2734">
            <w:pPr>
              <w:jc w:val="both"/>
              <w:rPr>
                <w:rFonts w:eastAsia="Times New Roman"/>
                <w:color w:val="000000" w:themeColor="text1"/>
                <w:sz w:val="28"/>
                <w:szCs w:val="28"/>
                <w:lang w:eastAsia="ru-RU"/>
              </w:rPr>
            </w:pPr>
            <w:r w:rsidRPr="00320C2E">
              <w:rPr>
                <w:rFonts w:eastAsia="Times New Roman"/>
                <w:color w:val="000000" w:themeColor="text1"/>
                <w:sz w:val="28"/>
                <w:szCs w:val="28"/>
                <w:lang w:eastAsia="ru-RU"/>
              </w:rPr>
              <w:t>муниципальное бюджетное общеобразовательное учреждение Малоархангельского района «Архаровская основная общеобразовательная школа»</w:t>
            </w:r>
          </w:p>
        </w:tc>
      </w:tr>
      <w:tr w:rsidR="00AA2734" w:rsidRPr="00320C2E" w:rsidTr="00AA2734">
        <w:tc>
          <w:tcPr>
            <w:tcW w:w="2628" w:type="dxa"/>
            <w:tcBorders>
              <w:top w:val="single" w:sz="4" w:space="0" w:color="auto"/>
              <w:left w:val="single" w:sz="4" w:space="0" w:color="auto"/>
              <w:bottom w:val="single" w:sz="4" w:space="0" w:color="auto"/>
              <w:right w:val="single" w:sz="4" w:space="0" w:color="auto"/>
            </w:tcBorders>
            <w:hideMark/>
          </w:tcPr>
          <w:p w:rsidR="00AA2734" w:rsidRPr="00320C2E" w:rsidRDefault="00AA2734">
            <w:pPr>
              <w:ind w:firstLine="709"/>
              <w:jc w:val="both"/>
              <w:rPr>
                <w:rFonts w:eastAsia="Times New Roman"/>
                <w:color w:val="000000" w:themeColor="text1"/>
                <w:sz w:val="28"/>
                <w:szCs w:val="28"/>
                <w:lang w:eastAsia="ru-RU"/>
              </w:rPr>
            </w:pPr>
            <w:r w:rsidRPr="00320C2E">
              <w:rPr>
                <w:rFonts w:eastAsia="Times New Roman"/>
                <w:color w:val="000000" w:themeColor="text1"/>
                <w:sz w:val="28"/>
                <w:szCs w:val="28"/>
                <w:lang w:eastAsia="ru-RU"/>
              </w:rPr>
              <w:t>Основания для разработки программы</w:t>
            </w:r>
          </w:p>
        </w:tc>
        <w:tc>
          <w:tcPr>
            <w:tcW w:w="12931" w:type="dxa"/>
            <w:tcBorders>
              <w:top w:val="single" w:sz="4" w:space="0" w:color="auto"/>
              <w:left w:val="single" w:sz="4" w:space="0" w:color="auto"/>
              <w:bottom w:val="single" w:sz="4" w:space="0" w:color="auto"/>
              <w:right w:val="single" w:sz="4" w:space="0" w:color="auto"/>
            </w:tcBorders>
            <w:hideMark/>
          </w:tcPr>
          <w:p w:rsidR="00AA2734" w:rsidRPr="00320C2E" w:rsidRDefault="00AA2734">
            <w:pPr>
              <w:jc w:val="both"/>
              <w:rPr>
                <w:rFonts w:eastAsia="Times New Roman"/>
                <w:color w:val="000000" w:themeColor="text1"/>
                <w:sz w:val="28"/>
                <w:szCs w:val="28"/>
                <w:lang w:eastAsia="ru-RU"/>
              </w:rPr>
            </w:pPr>
            <w:r w:rsidRPr="00320C2E">
              <w:rPr>
                <w:rFonts w:eastAsia="Times New Roman"/>
                <w:color w:val="000000" w:themeColor="text1"/>
                <w:sz w:val="28"/>
                <w:szCs w:val="28"/>
                <w:lang w:eastAsia="ru-RU"/>
              </w:rPr>
              <w:t xml:space="preserve">Образовательная программа разработана в соответствии с:  </w:t>
            </w:r>
          </w:p>
          <w:p w:rsidR="00AA2734" w:rsidRPr="00320C2E" w:rsidRDefault="00AA2734">
            <w:pPr>
              <w:jc w:val="both"/>
              <w:rPr>
                <w:rFonts w:eastAsia="Times New Roman"/>
                <w:color w:val="000000" w:themeColor="text1"/>
                <w:sz w:val="28"/>
                <w:szCs w:val="28"/>
                <w:lang w:eastAsia="ru-RU"/>
              </w:rPr>
            </w:pPr>
            <w:r w:rsidRPr="00320C2E">
              <w:rPr>
                <w:rFonts w:eastAsia="Times New Roman"/>
                <w:color w:val="000000" w:themeColor="text1"/>
                <w:sz w:val="28"/>
                <w:szCs w:val="28"/>
                <w:lang w:eastAsia="ru-RU"/>
              </w:rPr>
              <w:t xml:space="preserve">− Конституцией Российской Федерации,  </w:t>
            </w:r>
          </w:p>
          <w:p w:rsidR="00AA2734" w:rsidRPr="00320C2E" w:rsidRDefault="00AA2734">
            <w:pPr>
              <w:jc w:val="both"/>
              <w:rPr>
                <w:rFonts w:eastAsia="Times New Roman"/>
                <w:color w:val="000000" w:themeColor="text1"/>
                <w:sz w:val="28"/>
                <w:szCs w:val="28"/>
                <w:lang w:eastAsia="ru-RU"/>
              </w:rPr>
            </w:pPr>
            <w:r w:rsidRPr="00320C2E">
              <w:rPr>
                <w:rFonts w:eastAsia="Times New Roman"/>
                <w:color w:val="000000" w:themeColor="text1"/>
                <w:sz w:val="28"/>
                <w:szCs w:val="28"/>
                <w:lang w:eastAsia="ru-RU"/>
              </w:rPr>
              <w:t xml:space="preserve">−  Федеральным  законом  от  29  декабря  2012  г.  N  273-ФЗ  «Об  образовании в Российской Федерации»;  </w:t>
            </w:r>
          </w:p>
          <w:p w:rsidR="00AA2734" w:rsidRPr="00320C2E" w:rsidRDefault="00AA2734">
            <w:pPr>
              <w:shd w:val="clear" w:color="auto" w:fill="FFFFFF"/>
              <w:textAlignment w:val="baseline"/>
              <w:rPr>
                <w:rFonts w:eastAsia="Times New Roman"/>
                <w:color w:val="000000" w:themeColor="text1"/>
                <w:sz w:val="28"/>
                <w:szCs w:val="28"/>
                <w:lang w:eastAsia="ru-RU"/>
              </w:rPr>
            </w:pPr>
            <w:r w:rsidRPr="00320C2E">
              <w:rPr>
                <w:rFonts w:eastAsia="Times New Roman"/>
                <w:color w:val="000000" w:themeColor="text1"/>
                <w:sz w:val="28"/>
                <w:szCs w:val="28"/>
                <w:lang w:eastAsia="ru-RU"/>
              </w:rPr>
              <w:t>−  Письмом Министерства образования и науки РФ от 11 марта 2016 г. № ВК-452/07 «О введении ФГОС ОВЗ»;</w:t>
            </w:r>
          </w:p>
          <w:p w:rsidR="00AA2734" w:rsidRPr="00320C2E" w:rsidRDefault="00AA2734">
            <w:pPr>
              <w:shd w:val="clear" w:color="auto" w:fill="FFFFFF"/>
              <w:textAlignment w:val="baseline"/>
              <w:rPr>
                <w:rFonts w:eastAsia="Times New Roman"/>
                <w:color w:val="000000" w:themeColor="text1"/>
                <w:sz w:val="28"/>
                <w:szCs w:val="28"/>
                <w:lang w:eastAsia="ru-RU"/>
              </w:rPr>
            </w:pPr>
            <w:r w:rsidRPr="00320C2E">
              <w:rPr>
                <w:rFonts w:eastAsia="Times New Roman"/>
                <w:color w:val="000000" w:themeColor="text1"/>
                <w:sz w:val="28"/>
                <w:szCs w:val="28"/>
                <w:lang w:eastAsia="ru-RU"/>
              </w:rPr>
              <w:t>- Постановлением главного государственного санитарного врача Российской Федерации от 10.07.2015 года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AA2734" w:rsidRPr="00320C2E" w:rsidRDefault="00AA2734">
            <w:pPr>
              <w:shd w:val="clear" w:color="auto" w:fill="FFFFFF"/>
              <w:textAlignment w:val="baseline"/>
              <w:rPr>
                <w:rFonts w:eastAsia="Times New Roman"/>
                <w:color w:val="000000" w:themeColor="text1"/>
                <w:sz w:val="28"/>
                <w:szCs w:val="28"/>
                <w:lang w:eastAsia="ru-RU"/>
              </w:rPr>
            </w:pPr>
            <w:r w:rsidRPr="00320C2E">
              <w:rPr>
                <w:rFonts w:eastAsia="Times New Roman"/>
                <w:color w:val="000000" w:themeColor="text1"/>
                <w:sz w:val="28"/>
                <w:szCs w:val="28"/>
                <w:lang w:eastAsia="ru-RU"/>
              </w:rPr>
              <w:t>-Приказом Министерства образования и науки Российской Федерации от 19 декабря 2014г.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AA2734" w:rsidRPr="00320C2E" w:rsidRDefault="00AA2734">
            <w:pPr>
              <w:shd w:val="clear" w:color="auto" w:fill="FFFFFF"/>
              <w:textAlignment w:val="baseline"/>
              <w:rPr>
                <w:rFonts w:eastAsia="Times New Roman"/>
                <w:color w:val="000000" w:themeColor="text1"/>
                <w:sz w:val="28"/>
                <w:szCs w:val="28"/>
                <w:lang w:eastAsia="ru-RU"/>
              </w:rPr>
            </w:pPr>
            <w:r w:rsidRPr="00320C2E">
              <w:rPr>
                <w:rFonts w:eastAsia="Times New Roman"/>
                <w:color w:val="000000" w:themeColor="text1"/>
                <w:sz w:val="28"/>
                <w:szCs w:val="28"/>
                <w:lang w:eastAsia="ru-RU"/>
              </w:rPr>
              <w:t>Уставом муниципального бюджетного общеобразовательного учреждения Малоархангельского района «Архаровская основная общеобразовательная школа»</w:t>
            </w:r>
          </w:p>
        </w:tc>
      </w:tr>
      <w:tr w:rsidR="00AA2734" w:rsidRPr="00320C2E" w:rsidTr="00AA2734">
        <w:trPr>
          <w:trHeight w:val="528"/>
        </w:trPr>
        <w:tc>
          <w:tcPr>
            <w:tcW w:w="2628" w:type="dxa"/>
            <w:tcBorders>
              <w:top w:val="single" w:sz="4" w:space="0" w:color="auto"/>
              <w:left w:val="single" w:sz="4" w:space="0" w:color="auto"/>
              <w:bottom w:val="single" w:sz="4" w:space="0" w:color="auto"/>
              <w:right w:val="single" w:sz="4" w:space="0" w:color="auto"/>
            </w:tcBorders>
            <w:hideMark/>
          </w:tcPr>
          <w:p w:rsidR="00AA2734" w:rsidRPr="00320C2E" w:rsidRDefault="00AA2734">
            <w:pPr>
              <w:ind w:firstLine="709"/>
              <w:jc w:val="both"/>
              <w:rPr>
                <w:rFonts w:eastAsia="Times New Roman"/>
                <w:color w:val="000000" w:themeColor="text1"/>
                <w:sz w:val="28"/>
                <w:szCs w:val="28"/>
                <w:lang w:eastAsia="ru-RU"/>
              </w:rPr>
            </w:pPr>
            <w:r w:rsidRPr="00320C2E">
              <w:rPr>
                <w:rFonts w:eastAsia="Times New Roman"/>
                <w:color w:val="000000" w:themeColor="text1"/>
                <w:sz w:val="28"/>
                <w:szCs w:val="28"/>
                <w:lang w:eastAsia="ru-RU"/>
              </w:rPr>
              <w:t>Адресность программы</w:t>
            </w:r>
          </w:p>
        </w:tc>
        <w:tc>
          <w:tcPr>
            <w:tcW w:w="12931" w:type="dxa"/>
            <w:tcBorders>
              <w:top w:val="single" w:sz="4" w:space="0" w:color="auto"/>
              <w:left w:val="single" w:sz="4" w:space="0" w:color="auto"/>
              <w:bottom w:val="single" w:sz="4" w:space="0" w:color="auto"/>
              <w:right w:val="single" w:sz="4" w:space="0" w:color="auto"/>
            </w:tcBorders>
          </w:tcPr>
          <w:p w:rsidR="00AA2734" w:rsidRPr="00320C2E" w:rsidRDefault="00AA2734">
            <w:pPr>
              <w:jc w:val="both"/>
              <w:rPr>
                <w:rFonts w:eastAsia="Times New Roman"/>
                <w:color w:val="000000" w:themeColor="text1"/>
                <w:sz w:val="28"/>
                <w:szCs w:val="28"/>
                <w:lang w:eastAsia="ru-RU"/>
              </w:rPr>
            </w:pPr>
            <w:r w:rsidRPr="00320C2E">
              <w:rPr>
                <w:rFonts w:eastAsia="Times New Roman"/>
                <w:color w:val="000000" w:themeColor="text1"/>
                <w:sz w:val="28"/>
                <w:szCs w:val="28"/>
                <w:lang w:eastAsia="ru-RU"/>
              </w:rPr>
              <w:t xml:space="preserve">- обучающиеся с ограниченными возможностями здоровья; </w:t>
            </w:r>
          </w:p>
          <w:p w:rsidR="00AA2734" w:rsidRPr="00320C2E" w:rsidRDefault="00AA2734">
            <w:pPr>
              <w:ind w:firstLine="709"/>
              <w:jc w:val="both"/>
              <w:rPr>
                <w:rFonts w:eastAsia="Times New Roman"/>
                <w:color w:val="000000" w:themeColor="text1"/>
                <w:sz w:val="28"/>
                <w:szCs w:val="28"/>
                <w:lang w:eastAsia="ru-RU"/>
              </w:rPr>
            </w:pPr>
          </w:p>
        </w:tc>
      </w:tr>
      <w:tr w:rsidR="00AA2734" w:rsidRPr="00320C2E" w:rsidTr="00AA2734">
        <w:trPr>
          <w:trHeight w:val="1034"/>
        </w:trPr>
        <w:tc>
          <w:tcPr>
            <w:tcW w:w="2628" w:type="dxa"/>
            <w:tcBorders>
              <w:top w:val="single" w:sz="4" w:space="0" w:color="auto"/>
              <w:left w:val="single" w:sz="4" w:space="0" w:color="auto"/>
              <w:bottom w:val="single" w:sz="4" w:space="0" w:color="auto"/>
              <w:right w:val="single" w:sz="4" w:space="0" w:color="auto"/>
            </w:tcBorders>
            <w:hideMark/>
          </w:tcPr>
          <w:p w:rsidR="00AA2734" w:rsidRPr="00320C2E" w:rsidRDefault="00AA2734">
            <w:pPr>
              <w:ind w:firstLine="709"/>
              <w:jc w:val="both"/>
              <w:rPr>
                <w:rFonts w:eastAsia="Times New Roman"/>
                <w:color w:val="000000" w:themeColor="text1"/>
                <w:sz w:val="28"/>
                <w:szCs w:val="28"/>
                <w:lang w:eastAsia="ru-RU"/>
              </w:rPr>
            </w:pPr>
            <w:r w:rsidRPr="00320C2E">
              <w:rPr>
                <w:rFonts w:eastAsia="Times New Roman"/>
                <w:color w:val="000000" w:themeColor="text1"/>
                <w:sz w:val="28"/>
                <w:szCs w:val="28"/>
                <w:lang w:eastAsia="ru-RU"/>
              </w:rPr>
              <w:t>Цель программы</w:t>
            </w:r>
          </w:p>
        </w:tc>
        <w:tc>
          <w:tcPr>
            <w:tcW w:w="12931" w:type="dxa"/>
            <w:tcBorders>
              <w:top w:val="single" w:sz="4" w:space="0" w:color="auto"/>
              <w:left w:val="single" w:sz="4" w:space="0" w:color="auto"/>
              <w:bottom w:val="single" w:sz="4" w:space="0" w:color="auto"/>
              <w:right w:val="single" w:sz="4" w:space="0" w:color="auto"/>
            </w:tcBorders>
            <w:hideMark/>
          </w:tcPr>
          <w:p w:rsidR="00AA2734" w:rsidRPr="00320C2E" w:rsidRDefault="00AA2734">
            <w:pPr>
              <w:jc w:val="both"/>
              <w:rPr>
                <w:rFonts w:eastAsia="Times New Roman"/>
                <w:color w:val="000000" w:themeColor="text1"/>
                <w:sz w:val="28"/>
                <w:szCs w:val="28"/>
                <w:lang w:eastAsia="ru-RU"/>
              </w:rPr>
            </w:pPr>
            <w:r w:rsidRPr="00320C2E">
              <w:rPr>
                <w:rFonts w:eastAsia="Times New Roman"/>
                <w:color w:val="000000" w:themeColor="text1"/>
                <w:sz w:val="28"/>
                <w:szCs w:val="28"/>
                <w:lang w:eastAsia="ru-RU"/>
              </w:rPr>
              <w:t>Создание  в МБОУ «АрхаровскаяООШ»  гуманной адаптированной  среды  для  детей с ОВЗ с целью социальной реабилитации их и последующей  интеграции в современном социально-экономическом и культурно- нравственном пространстве.</w:t>
            </w:r>
          </w:p>
        </w:tc>
      </w:tr>
      <w:tr w:rsidR="00AA2734" w:rsidRPr="00320C2E" w:rsidTr="00AA2734">
        <w:tc>
          <w:tcPr>
            <w:tcW w:w="2628" w:type="dxa"/>
            <w:tcBorders>
              <w:top w:val="single" w:sz="4" w:space="0" w:color="auto"/>
              <w:left w:val="single" w:sz="4" w:space="0" w:color="auto"/>
              <w:bottom w:val="single" w:sz="4" w:space="0" w:color="auto"/>
              <w:right w:val="single" w:sz="4" w:space="0" w:color="auto"/>
            </w:tcBorders>
            <w:hideMark/>
          </w:tcPr>
          <w:p w:rsidR="00AA2734" w:rsidRPr="00320C2E" w:rsidRDefault="00AA2734">
            <w:pPr>
              <w:ind w:firstLine="709"/>
              <w:jc w:val="both"/>
              <w:rPr>
                <w:rFonts w:eastAsia="Times New Roman"/>
                <w:color w:val="000000" w:themeColor="text1"/>
                <w:sz w:val="28"/>
                <w:szCs w:val="28"/>
                <w:lang w:eastAsia="ru-RU"/>
              </w:rPr>
            </w:pPr>
            <w:r w:rsidRPr="00320C2E">
              <w:rPr>
                <w:rFonts w:eastAsia="Times New Roman"/>
                <w:color w:val="000000" w:themeColor="text1"/>
                <w:sz w:val="28"/>
                <w:szCs w:val="28"/>
                <w:lang w:eastAsia="ru-RU"/>
              </w:rPr>
              <w:lastRenderedPageBreak/>
              <w:t>Задачи программы</w:t>
            </w:r>
          </w:p>
        </w:tc>
        <w:tc>
          <w:tcPr>
            <w:tcW w:w="12931" w:type="dxa"/>
            <w:tcBorders>
              <w:top w:val="single" w:sz="4" w:space="0" w:color="auto"/>
              <w:left w:val="single" w:sz="4" w:space="0" w:color="auto"/>
              <w:bottom w:val="single" w:sz="4" w:space="0" w:color="auto"/>
              <w:right w:val="single" w:sz="4" w:space="0" w:color="auto"/>
            </w:tcBorders>
            <w:hideMark/>
          </w:tcPr>
          <w:p w:rsidR="00AA2734" w:rsidRPr="00320C2E" w:rsidRDefault="00AA2734">
            <w:pPr>
              <w:jc w:val="both"/>
              <w:rPr>
                <w:rFonts w:eastAsia="Times New Roman"/>
                <w:color w:val="000000" w:themeColor="text1"/>
                <w:sz w:val="28"/>
                <w:szCs w:val="28"/>
                <w:lang w:eastAsia="ru-RU"/>
              </w:rPr>
            </w:pPr>
            <w:r w:rsidRPr="00320C2E">
              <w:rPr>
                <w:rFonts w:eastAsia="Times New Roman"/>
                <w:color w:val="000000" w:themeColor="text1"/>
                <w:sz w:val="28"/>
                <w:szCs w:val="28"/>
                <w:lang w:eastAsia="ru-RU"/>
              </w:rPr>
              <w:t xml:space="preserve">- обеспечение условий для реализации прав обучающихся с ОВЗ на  получение бесплатного образования;  </w:t>
            </w:r>
          </w:p>
          <w:p w:rsidR="00AA2734" w:rsidRPr="00320C2E" w:rsidRDefault="00AA2734">
            <w:pPr>
              <w:jc w:val="both"/>
              <w:rPr>
                <w:rFonts w:eastAsia="Times New Roman"/>
                <w:color w:val="000000" w:themeColor="text1"/>
                <w:sz w:val="28"/>
                <w:szCs w:val="28"/>
                <w:lang w:eastAsia="ru-RU"/>
              </w:rPr>
            </w:pPr>
            <w:r w:rsidRPr="00320C2E">
              <w:rPr>
                <w:rFonts w:eastAsia="Times New Roman"/>
                <w:color w:val="000000" w:themeColor="text1"/>
                <w:sz w:val="28"/>
                <w:szCs w:val="28"/>
                <w:lang w:eastAsia="ru-RU"/>
              </w:rPr>
              <w:t xml:space="preserve">- организация качественной коррекционно-реабилитационной работы с учащимися с  различными  формами  отклонений  в  развитии;  </w:t>
            </w:r>
          </w:p>
          <w:p w:rsidR="00AA2734" w:rsidRPr="00320C2E" w:rsidRDefault="00AA2734">
            <w:pPr>
              <w:jc w:val="both"/>
              <w:rPr>
                <w:rFonts w:eastAsia="Times New Roman"/>
                <w:color w:val="000000" w:themeColor="text1"/>
                <w:sz w:val="28"/>
                <w:szCs w:val="28"/>
                <w:lang w:eastAsia="ru-RU"/>
              </w:rPr>
            </w:pPr>
            <w:r w:rsidRPr="00320C2E">
              <w:rPr>
                <w:rFonts w:eastAsia="Times New Roman"/>
                <w:color w:val="000000" w:themeColor="text1"/>
                <w:sz w:val="28"/>
                <w:szCs w:val="28"/>
                <w:lang w:eastAsia="ru-RU"/>
              </w:rPr>
              <w:t xml:space="preserve">- сохранение и укрепление здоровья обучающихся с ОВЗ на основе  совершенствования образовательного процесса;  </w:t>
            </w:r>
          </w:p>
          <w:p w:rsidR="00AA2734" w:rsidRPr="00320C2E" w:rsidRDefault="00AA2734">
            <w:pPr>
              <w:jc w:val="both"/>
              <w:rPr>
                <w:rFonts w:eastAsia="Times New Roman"/>
                <w:color w:val="000000" w:themeColor="text1"/>
                <w:sz w:val="28"/>
                <w:szCs w:val="28"/>
                <w:lang w:eastAsia="ru-RU"/>
              </w:rPr>
            </w:pPr>
            <w:r w:rsidRPr="00320C2E">
              <w:rPr>
                <w:rFonts w:eastAsia="Times New Roman"/>
                <w:color w:val="000000" w:themeColor="text1"/>
                <w:sz w:val="28"/>
                <w:szCs w:val="28"/>
                <w:lang w:eastAsia="ru-RU"/>
              </w:rPr>
              <w:t xml:space="preserve">- создание благоприятного психолого-педагогического климата для  реализации индивидуальных способностей обучающихся с ОВЗ;  </w:t>
            </w:r>
          </w:p>
          <w:p w:rsidR="00AA2734" w:rsidRPr="00320C2E" w:rsidRDefault="00AA2734">
            <w:pPr>
              <w:jc w:val="both"/>
              <w:rPr>
                <w:rFonts w:eastAsia="Times New Roman"/>
                <w:color w:val="000000" w:themeColor="text1"/>
                <w:sz w:val="28"/>
                <w:szCs w:val="28"/>
                <w:lang w:eastAsia="ru-RU"/>
              </w:rPr>
            </w:pPr>
            <w:r w:rsidRPr="00320C2E">
              <w:rPr>
                <w:rFonts w:eastAsia="Times New Roman"/>
                <w:color w:val="000000" w:themeColor="text1"/>
                <w:sz w:val="28"/>
                <w:szCs w:val="28"/>
                <w:lang w:eastAsia="ru-RU"/>
              </w:rPr>
              <w:t xml:space="preserve">- расширение материальной базы  и ресурсного обеспечения лицея  для организации обучения детей с ОВЗ;  </w:t>
            </w:r>
          </w:p>
          <w:p w:rsidR="00AA2734" w:rsidRPr="00320C2E" w:rsidRDefault="00AA2734">
            <w:pPr>
              <w:jc w:val="both"/>
              <w:rPr>
                <w:rFonts w:eastAsia="Times New Roman"/>
                <w:color w:val="000000" w:themeColor="text1"/>
                <w:sz w:val="28"/>
                <w:szCs w:val="28"/>
                <w:lang w:eastAsia="ru-RU"/>
              </w:rPr>
            </w:pPr>
            <w:r w:rsidRPr="00320C2E">
              <w:rPr>
                <w:rFonts w:eastAsia="Times New Roman"/>
                <w:color w:val="000000" w:themeColor="text1"/>
                <w:sz w:val="28"/>
                <w:szCs w:val="28"/>
                <w:lang w:eastAsia="ru-RU"/>
              </w:rPr>
              <w:t>- совершенствование системы кадрового обеспечения.</w:t>
            </w:r>
          </w:p>
        </w:tc>
      </w:tr>
      <w:tr w:rsidR="00AA2734" w:rsidRPr="00320C2E" w:rsidTr="00AA2734">
        <w:tc>
          <w:tcPr>
            <w:tcW w:w="2628" w:type="dxa"/>
            <w:tcBorders>
              <w:top w:val="single" w:sz="4" w:space="0" w:color="auto"/>
              <w:left w:val="single" w:sz="4" w:space="0" w:color="auto"/>
              <w:bottom w:val="single" w:sz="4" w:space="0" w:color="auto"/>
              <w:right w:val="single" w:sz="4" w:space="0" w:color="auto"/>
            </w:tcBorders>
            <w:hideMark/>
          </w:tcPr>
          <w:p w:rsidR="00AA2734" w:rsidRPr="00320C2E" w:rsidRDefault="00AA2734">
            <w:pPr>
              <w:ind w:firstLine="709"/>
              <w:jc w:val="both"/>
              <w:rPr>
                <w:rFonts w:eastAsia="Times New Roman"/>
                <w:color w:val="000000" w:themeColor="text1"/>
                <w:sz w:val="28"/>
                <w:szCs w:val="28"/>
                <w:lang w:eastAsia="ru-RU"/>
              </w:rPr>
            </w:pPr>
            <w:r w:rsidRPr="00320C2E">
              <w:rPr>
                <w:rFonts w:eastAsia="Times New Roman"/>
                <w:color w:val="000000" w:themeColor="text1"/>
                <w:sz w:val="28"/>
                <w:szCs w:val="28"/>
                <w:lang w:eastAsia="ru-RU"/>
              </w:rPr>
              <w:t>Сроки реализации программы</w:t>
            </w:r>
          </w:p>
        </w:tc>
        <w:tc>
          <w:tcPr>
            <w:tcW w:w="12931" w:type="dxa"/>
            <w:tcBorders>
              <w:top w:val="single" w:sz="4" w:space="0" w:color="auto"/>
              <w:left w:val="single" w:sz="4" w:space="0" w:color="auto"/>
              <w:bottom w:val="single" w:sz="4" w:space="0" w:color="auto"/>
              <w:right w:val="single" w:sz="4" w:space="0" w:color="auto"/>
            </w:tcBorders>
            <w:hideMark/>
          </w:tcPr>
          <w:p w:rsidR="00AA2734" w:rsidRPr="00320C2E" w:rsidRDefault="00AA2734">
            <w:pPr>
              <w:jc w:val="both"/>
              <w:rPr>
                <w:rFonts w:eastAsia="Times New Roman"/>
                <w:color w:val="000000" w:themeColor="text1"/>
                <w:sz w:val="28"/>
                <w:szCs w:val="28"/>
                <w:lang w:eastAsia="ru-RU"/>
              </w:rPr>
            </w:pPr>
            <w:r w:rsidRPr="00320C2E">
              <w:rPr>
                <w:rFonts w:eastAsia="Times New Roman"/>
                <w:color w:val="000000" w:themeColor="text1"/>
                <w:sz w:val="28"/>
                <w:szCs w:val="28"/>
                <w:lang w:eastAsia="ru-RU"/>
              </w:rPr>
              <w:t>Период обучения учащегося в начальной школе</w:t>
            </w:r>
          </w:p>
        </w:tc>
      </w:tr>
      <w:tr w:rsidR="00AA2734" w:rsidRPr="00320C2E" w:rsidTr="00AA2734">
        <w:tc>
          <w:tcPr>
            <w:tcW w:w="2628" w:type="dxa"/>
            <w:tcBorders>
              <w:top w:val="single" w:sz="4" w:space="0" w:color="auto"/>
              <w:left w:val="single" w:sz="4" w:space="0" w:color="auto"/>
              <w:bottom w:val="single" w:sz="4" w:space="0" w:color="auto"/>
              <w:right w:val="single" w:sz="4" w:space="0" w:color="auto"/>
            </w:tcBorders>
            <w:hideMark/>
          </w:tcPr>
          <w:p w:rsidR="00AA2734" w:rsidRPr="00320C2E" w:rsidRDefault="00AA2734">
            <w:pPr>
              <w:ind w:firstLine="709"/>
              <w:jc w:val="both"/>
              <w:rPr>
                <w:rFonts w:eastAsia="Times New Roman"/>
                <w:color w:val="000000" w:themeColor="text1"/>
                <w:sz w:val="28"/>
                <w:szCs w:val="28"/>
                <w:lang w:eastAsia="ru-RU"/>
              </w:rPr>
            </w:pPr>
            <w:r w:rsidRPr="00320C2E">
              <w:rPr>
                <w:rFonts w:eastAsia="Times New Roman"/>
                <w:color w:val="000000" w:themeColor="text1"/>
                <w:sz w:val="28"/>
                <w:szCs w:val="28"/>
                <w:lang w:eastAsia="ru-RU"/>
              </w:rPr>
              <w:t>Источник финансирования</w:t>
            </w:r>
          </w:p>
        </w:tc>
        <w:tc>
          <w:tcPr>
            <w:tcW w:w="12931" w:type="dxa"/>
            <w:tcBorders>
              <w:top w:val="single" w:sz="4" w:space="0" w:color="auto"/>
              <w:left w:val="single" w:sz="4" w:space="0" w:color="auto"/>
              <w:bottom w:val="single" w:sz="4" w:space="0" w:color="auto"/>
              <w:right w:val="single" w:sz="4" w:space="0" w:color="auto"/>
            </w:tcBorders>
            <w:hideMark/>
          </w:tcPr>
          <w:p w:rsidR="00AA2734" w:rsidRPr="00320C2E" w:rsidRDefault="00AA2734">
            <w:pPr>
              <w:jc w:val="both"/>
              <w:rPr>
                <w:rFonts w:eastAsia="Times New Roman"/>
                <w:color w:val="000000" w:themeColor="text1"/>
                <w:sz w:val="28"/>
                <w:szCs w:val="28"/>
                <w:lang w:eastAsia="ru-RU"/>
              </w:rPr>
            </w:pPr>
            <w:r w:rsidRPr="00320C2E">
              <w:rPr>
                <w:rFonts w:eastAsia="Times New Roman"/>
                <w:color w:val="000000" w:themeColor="text1"/>
                <w:sz w:val="28"/>
                <w:szCs w:val="28"/>
                <w:lang w:eastAsia="ru-RU"/>
              </w:rPr>
              <w:t>Бюджет Администрации Малоархангельского района Орловской области</w:t>
            </w:r>
          </w:p>
        </w:tc>
      </w:tr>
      <w:tr w:rsidR="00AA2734" w:rsidRPr="00320C2E" w:rsidTr="00AA2734">
        <w:trPr>
          <w:trHeight w:val="2561"/>
        </w:trPr>
        <w:tc>
          <w:tcPr>
            <w:tcW w:w="2628" w:type="dxa"/>
            <w:tcBorders>
              <w:top w:val="single" w:sz="4" w:space="0" w:color="auto"/>
              <w:left w:val="single" w:sz="4" w:space="0" w:color="auto"/>
              <w:bottom w:val="single" w:sz="4" w:space="0" w:color="auto"/>
              <w:right w:val="single" w:sz="4" w:space="0" w:color="auto"/>
            </w:tcBorders>
          </w:tcPr>
          <w:p w:rsidR="00AA2734" w:rsidRPr="00320C2E" w:rsidRDefault="00AA2734">
            <w:pPr>
              <w:ind w:firstLine="709"/>
              <w:jc w:val="both"/>
              <w:rPr>
                <w:rFonts w:eastAsia="Times New Roman"/>
                <w:color w:val="000000" w:themeColor="text1"/>
                <w:sz w:val="28"/>
                <w:szCs w:val="28"/>
                <w:lang w:eastAsia="ru-RU"/>
              </w:rPr>
            </w:pPr>
            <w:r w:rsidRPr="00320C2E">
              <w:rPr>
                <w:rFonts w:eastAsia="Times New Roman"/>
                <w:color w:val="000000" w:themeColor="text1"/>
                <w:sz w:val="28"/>
                <w:szCs w:val="28"/>
                <w:lang w:eastAsia="ru-RU"/>
              </w:rPr>
              <w:t>Ожидаемые результаты реализации программы.</w:t>
            </w:r>
          </w:p>
          <w:p w:rsidR="00AA2734" w:rsidRPr="00320C2E" w:rsidRDefault="00AA2734">
            <w:pPr>
              <w:ind w:firstLine="709"/>
              <w:jc w:val="both"/>
              <w:rPr>
                <w:rFonts w:eastAsia="Times New Roman"/>
                <w:color w:val="000000" w:themeColor="text1"/>
                <w:sz w:val="28"/>
                <w:szCs w:val="28"/>
                <w:lang w:eastAsia="ru-RU"/>
              </w:rPr>
            </w:pPr>
          </w:p>
        </w:tc>
        <w:tc>
          <w:tcPr>
            <w:tcW w:w="12931" w:type="dxa"/>
            <w:tcBorders>
              <w:top w:val="single" w:sz="4" w:space="0" w:color="auto"/>
              <w:left w:val="single" w:sz="4" w:space="0" w:color="auto"/>
              <w:bottom w:val="single" w:sz="4" w:space="0" w:color="auto"/>
              <w:right w:val="single" w:sz="4" w:space="0" w:color="auto"/>
            </w:tcBorders>
            <w:hideMark/>
          </w:tcPr>
          <w:p w:rsidR="00AA2734" w:rsidRPr="00320C2E" w:rsidRDefault="00AA2734">
            <w:pPr>
              <w:jc w:val="both"/>
              <w:rPr>
                <w:rFonts w:eastAsia="Times New Roman"/>
                <w:color w:val="000000" w:themeColor="text1"/>
                <w:sz w:val="28"/>
                <w:szCs w:val="28"/>
                <w:lang w:eastAsia="ru-RU"/>
              </w:rPr>
            </w:pPr>
            <w:r w:rsidRPr="00320C2E">
              <w:rPr>
                <w:rFonts w:eastAsia="Times New Roman"/>
                <w:color w:val="000000" w:themeColor="text1"/>
                <w:sz w:val="28"/>
                <w:szCs w:val="28"/>
                <w:lang w:eastAsia="ru-RU"/>
              </w:rPr>
              <w:t xml:space="preserve">1. Социальная адаптация, коррекция развития на основе  индивидуальных  возможностей  ребенка,  улучшение  качества жизни, возможностей в развитии и коррекции личности  каждого ребенка индивидуально;  </w:t>
            </w:r>
          </w:p>
          <w:p w:rsidR="00AA2734" w:rsidRPr="00320C2E" w:rsidRDefault="00AA2734">
            <w:pPr>
              <w:jc w:val="both"/>
              <w:rPr>
                <w:rFonts w:eastAsia="Times New Roman"/>
                <w:color w:val="000000" w:themeColor="text1"/>
                <w:sz w:val="28"/>
                <w:szCs w:val="28"/>
                <w:lang w:eastAsia="ru-RU"/>
              </w:rPr>
            </w:pPr>
            <w:r w:rsidRPr="00320C2E">
              <w:rPr>
                <w:rFonts w:eastAsia="Times New Roman"/>
                <w:color w:val="000000" w:themeColor="text1"/>
                <w:sz w:val="28"/>
                <w:szCs w:val="28"/>
                <w:lang w:eastAsia="ru-RU"/>
              </w:rPr>
              <w:t xml:space="preserve">2. Создание условий, способствующих усвоению программного  материала,  развитию  у  каждого  обучающегося  механизма  компенсации  имеющегося  недостатка  в  развитии,  развитие  на  их  основе оптимальной интеграции в современное общество;  </w:t>
            </w:r>
          </w:p>
          <w:p w:rsidR="00AA2734" w:rsidRPr="00320C2E" w:rsidRDefault="00AA2734">
            <w:pPr>
              <w:jc w:val="both"/>
              <w:rPr>
                <w:rFonts w:eastAsia="Times New Roman"/>
                <w:color w:val="000000" w:themeColor="text1"/>
                <w:sz w:val="28"/>
                <w:szCs w:val="28"/>
                <w:lang w:eastAsia="ru-RU"/>
              </w:rPr>
            </w:pPr>
            <w:r w:rsidRPr="00320C2E">
              <w:rPr>
                <w:rFonts w:eastAsia="Times New Roman"/>
                <w:color w:val="000000" w:themeColor="text1"/>
                <w:sz w:val="28"/>
                <w:szCs w:val="28"/>
                <w:lang w:eastAsia="ru-RU"/>
              </w:rPr>
              <w:t xml:space="preserve">3. Выполнение федерального государственного образовательного стандарта по адаптированной  образовательной  программе  для  детей  с  ограниченными  возможностями  здоровья;  достижение  обучающимися уровня образования, необходимого для перехода на  ступень основного общего образования (для учащихся с ЗПР);  </w:t>
            </w:r>
          </w:p>
          <w:p w:rsidR="00AA2734" w:rsidRPr="00320C2E" w:rsidRDefault="00AA2734">
            <w:pPr>
              <w:jc w:val="both"/>
              <w:rPr>
                <w:rFonts w:eastAsia="Times New Roman"/>
                <w:color w:val="000000" w:themeColor="text1"/>
                <w:sz w:val="28"/>
                <w:szCs w:val="28"/>
                <w:lang w:eastAsia="ru-RU"/>
              </w:rPr>
            </w:pPr>
            <w:r w:rsidRPr="00320C2E">
              <w:rPr>
                <w:rFonts w:eastAsia="Times New Roman"/>
                <w:color w:val="000000" w:themeColor="text1"/>
                <w:sz w:val="28"/>
                <w:szCs w:val="28"/>
                <w:lang w:eastAsia="ru-RU"/>
              </w:rPr>
              <w:t>4. Достижение потенциально возможного уровня образованности в  соответствии с программой обучения.</w:t>
            </w:r>
          </w:p>
        </w:tc>
      </w:tr>
    </w:tbl>
    <w:p w:rsidR="00AA2734" w:rsidRPr="00320C2E" w:rsidRDefault="00AA2734" w:rsidP="00AA2734">
      <w:pPr>
        <w:spacing w:before="120"/>
        <w:ind w:firstLine="720"/>
        <w:jc w:val="both"/>
        <w:rPr>
          <w:rFonts w:eastAsia="Arial Unicode MS"/>
          <w:color w:val="00000A"/>
          <w:kern w:val="2"/>
          <w:sz w:val="28"/>
          <w:szCs w:val="28"/>
          <w:lang w:eastAsia="ar-SA"/>
        </w:rPr>
      </w:pPr>
    </w:p>
    <w:p w:rsidR="00E705C1" w:rsidRPr="00320C2E" w:rsidRDefault="00E705C1" w:rsidP="00E705C1">
      <w:pPr>
        <w:tabs>
          <w:tab w:val="left" w:pos="0"/>
          <w:tab w:val="right" w:leader="dot" w:pos="9639"/>
        </w:tabs>
        <w:spacing w:before="240" w:after="120"/>
        <w:ind w:left="-567" w:firstLine="567"/>
        <w:jc w:val="center"/>
        <w:outlineLvl w:val="1"/>
        <w:rPr>
          <w:b/>
          <w:sz w:val="28"/>
          <w:szCs w:val="28"/>
        </w:rPr>
      </w:pPr>
    </w:p>
    <w:p w:rsidR="00E705C1" w:rsidRDefault="00E705C1" w:rsidP="00E705C1">
      <w:pPr>
        <w:tabs>
          <w:tab w:val="left" w:pos="0"/>
          <w:tab w:val="right" w:leader="dot" w:pos="9639"/>
        </w:tabs>
        <w:spacing w:before="240" w:after="120"/>
        <w:ind w:left="-567" w:firstLine="567"/>
        <w:jc w:val="center"/>
        <w:outlineLvl w:val="1"/>
        <w:rPr>
          <w:b/>
          <w:sz w:val="28"/>
          <w:szCs w:val="28"/>
        </w:rPr>
      </w:pPr>
    </w:p>
    <w:p w:rsidR="00AA2734" w:rsidRDefault="00AA2734" w:rsidP="00E705C1">
      <w:pPr>
        <w:tabs>
          <w:tab w:val="left" w:pos="0"/>
          <w:tab w:val="right" w:leader="dot" w:pos="9639"/>
        </w:tabs>
        <w:spacing w:before="240" w:after="120"/>
        <w:ind w:left="-567" w:firstLine="567"/>
        <w:jc w:val="center"/>
        <w:outlineLvl w:val="1"/>
        <w:rPr>
          <w:b/>
          <w:sz w:val="28"/>
          <w:szCs w:val="28"/>
        </w:rPr>
      </w:pPr>
    </w:p>
    <w:p w:rsidR="00E705C1" w:rsidRPr="00EC2DC3" w:rsidRDefault="00320C2E" w:rsidP="00E705C1">
      <w:pPr>
        <w:tabs>
          <w:tab w:val="left" w:pos="0"/>
          <w:tab w:val="right" w:leader="dot" w:pos="9639"/>
        </w:tabs>
        <w:spacing w:before="240" w:after="120"/>
        <w:ind w:left="-567" w:firstLine="567"/>
        <w:jc w:val="center"/>
        <w:outlineLvl w:val="1"/>
        <w:rPr>
          <w:b/>
          <w:sz w:val="28"/>
          <w:szCs w:val="28"/>
        </w:rPr>
      </w:pPr>
      <w:r>
        <w:rPr>
          <w:b/>
          <w:sz w:val="28"/>
          <w:szCs w:val="28"/>
        </w:rPr>
        <w:lastRenderedPageBreak/>
        <w:t>2</w:t>
      </w:r>
      <w:r w:rsidR="00E705C1">
        <w:rPr>
          <w:b/>
          <w:sz w:val="28"/>
          <w:szCs w:val="28"/>
        </w:rPr>
        <w:t>.</w:t>
      </w:r>
      <w:r w:rsidR="00E705C1" w:rsidRPr="00301148">
        <w:rPr>
          <w:b/>
          <w:sz w:val="28"/>
          <w:szCs w:val="28"/>
        </w:rPr>
        <w:t>Ц</w:t>
      </w:r>
      <w:bookmarkEnd w:id="0"/>
      <w:r w:rsidR="00E705C1">
        <w:rPr>
          <w:b/>
          <w:sz w:val="28"/>
          <w:szCs w:val="28"/>
        </w:rPr>
        <w:t>ЕЛЕВОЙ РАЗДЕЛ</w:t>
      </w:r>
    </w:p>
    <w:p w:rsidR="00E705C1" w:rsidRPr="00B65CBF" w:rsidRDefault="00320C2E" w:rsidP="00E705C1">
      <w:pPr>
        <w:tabs>
          <w:tab w:val="left" w:pos="0"/>
          <w:tab w:val="right" w:leader="dot" w:pos="9639"/>
        </w:tabs>
        <w:spacing w:before="120" w:after="120"/>
        <w:ind w:left="-567" w:firstLine="567"/>
        <w:jc w:val="center"/>
        <w:outlineLvl w:val="2"/>
        <w:rPr>
          <w:b/>
          <w:sz w:val="28"/>
          <w:szCs w:val="28"/>
        </w:rPr>
      </w:pPr>
      <w:bookmarkStart w:id="1" w:name="_Toc415833115"/>
      <w:r>
        <w:rPr>
          <w:b/>
          <w:sz w:val="28"/>
          <w:szCs w:val="28"/>
        </w:rPr>
        <w:t>2</w:t>
      </w:r>
      <w:r w:rsidR="00E705C1" w:rsidRPr="00B65CBF">
        <w:rPr>
          <w:b/>
          <w:sz w:val="28"/>
          <w:szCs w:val="28"/>
        </w:rPr>
        <w:t>.1. Пояснительная записка</w:t>
      </w:r>
      <w:bookmarkEnd w:id="1"/>
    </w:p>
    <w:p w:rsidR="00A94A48" w:rsidRPr="00A94A48" w:rsidRDefault="00A94A48" w:rsidP="00A94A48">
      <w:pPr>
        <w:pStyle w:val="37"/>
        <w:keepNext/>
        <w:keepLines/>
        <w:shd w:val="clear" w:color="auto" w:fill="auto"/>
        <w:spacing w:before="0" w:line="240" w:lineRule="auto"/>
        <w:ind w:firstLine="700"/>
        <w:rPr>
          <w:rFonts w:ascii="Times New Roman" w:hAnsi="Times New Roman" w:cs="Times New Roman"/>
          <w:sz w:val="28"/>
          <w:szCs w:val="28"/>
        </w:rPr>
      </w:pPr>
      <w:r w:rsidRPr="00A94A48">
        <w:rPr>
          <w:rFonts w:ascii="Times New Roman" w:hAnsi="Times New Roman" w:cs="Times New Roman"/>
          <w:sz w:val="28"/>
          <w:szCs w:val="28"/>
        </w:rPr>
        <w:t>Адаптированная основная образовательная программа начального общего образования обучающихся с задержкой психического развития</w:t>
      </w:r>
      <w:r w:rsidRPr="00A94A48">
        <w:rPr>
          <w:rStyle w:val="38"/>
          <w:rFonts w:ascii="Times New Roman" w:eastAsia="Arial" w:hAnsi="Times New Roman" w:cs="Times New Roman"/>
          <w:sz w:val="28"/>
          <w:szCs w:val="28"/>
        </w:rPr>
        <w:t xml:space="preserve"> (далее - АООП НОО </w:t>
      </w:r>
      <w:r w:rsidRPr="00A94A48">
        <w:rPr>
          <w:rFonts w:ascii="Times New Roman" w:hAnsi="Times New Roman" w:cs="Times New Roman"/>
          <w:sz w:val="28"/>
          <w:szCs w:val="28"/>
        </w:rPr>
        <w:t>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A94A48" w:rsidRPr="00A94A48" w:rsidRDefault="00A94A48" w:rsidP="00A94A48">
      <w:pPr>
        <w:ind w:firstLine="700"/>
        <w:jc w:val="both"/>
        <w:rPr>
          <w:sz w:val="28"/>
          <w:szCs w:val="28"/>
        </w:rPr>
      </w:pPr>
      <w:r w:rsidRPr="00A94A48">
        <w:rPr>
          <w:sz w:val="28"/>
          <w:szCs w:val="28"/>
        </w:rPr>
        <w:t>Данная образовательная программа разработана на основе:</w:t>
      </w:r>
    </w:p>
    <w:p w:rsidR="00A94A48" w:rsidRPr="00A94A48" w:rsidRDefault="00A94A48" w:rsidP="00A94A48">
      <w:pPr>
        <w:numPr>
          <w:ilvl w:val="0"/>
          <w:numId w:val="47"/>
        </w:numPr>
        <w:tabs>
          <w:tab w:val="left" w:pos="1461"/>
        </w:tabs>
        <w:ind w:firstLine="700"/>
        <w:jc w:val="both"/>
        <w:rPr>
          <w:sz w:val="28"/>
          <w:szCs w:val="28"/>
        </w:rPr>
      </w:pPr>
      <w:r w:rsidRPr="00A94A48">
        <w:rPr>
          <w:sz w:val="28"/>
          <w:szCs w:val="28"/>
        </w:rPr>
        <w:t>Федерального закона «Об образовании в Российской Федерации» от 29.12.2012г. №273-Ф3;</w:t>
      </w:r>
    </w:p>
    <w:p w:rsidR="00A94A48" w:rsidRPr="00A94A48" w:rsidRDefault="00A94A48" w:rsidP="00A94A48">
      <w:pPr>
        <w:numPr>
          <w:ilvl w:val="0"/>
          <w:numId w:val="47"/>
        </w:numPr>
        <w:tabs>
          <w:tab w:val="left" w:pos="1451"/>
        </w:tabs>
        <w:ind w:firstLine="700"/>
        <w:jc w:val="both"/>
        <w:rPr>
          <w:sz w:val="28"/>
          <w:szCs w:val="28"/>
        </w:rPr>
      </w:pPr>
      <w:r w:rsidRPr="00A94A48">
        <w:rPr>
          <w:sz w:val="28"/>
          <w:szCs w:val="28"/>
        </w:rPr>
        <w:t>Указа Президента РФ «О Национальной стратегии действий в интересах детей на 2012 - 2017 годы» от 01.06.2012г. № 761;</w:t>
      </w:r>
    </w:p>
    <w:p w:rsidR="00A94A48" w:rsidRPr="00A94A48" w:rsidRDefault="00A94A48" w:rsidP="00A94A48">
      <w:pPr>
        <w:numPr>
          <w:ilvl w:val="0"/>
          <w:numId w:val="47"/>
        </w:numPr>
        <w:tabs>
          <w:tab w:val="left" w:pos="1466"/>
        </w:tabs>
        <w:ind w:firstLine="700"/>
        <w:jc w:val="both"/>
        <w:rPr>
          <w:sz w:val="28"/>
          <w:szCs w:val="28"/>
        </w:rPr>
      </w:pPr>
      <w:r w:rsidRPr="00A94A48">
        <w:rPr>
          <w:sz w:val="28"/>
          <w:szCs w:val="28"/>
        </w:rPr>
        <w:t>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от19.12.2014г. №1598);</w:t>
      </w:r>
    </w:p>
    <w:p w:rsidR="00A94A48" w:rsidRPr="00A94A48" w:rsidRDefault="00A94A48" w:rsidP="00A94A48">
      <w:pPr>
        <w:numPr>
          <w:ilvl w:val="0"/>
          <w:numId w:val="47"/>
        </w:numPr>
        <w:tabs>
          <w:tab w:val="left" w:pos="1446"/>
        </w:tabs>
        <w:ind w:firstLine="700"/>
        <w:jc w:val="both"/>
        <w:rPr>
          <w:i/>
          <w:sz w:val="28"/>
          <w:szCs w:val="28"/>
        </w:rPr>
      </w:pPr>
      <w:r w:rsidRPr="00A94A48">
        <w:rPr>
          <w:sz w:val="28"/>
          <w:szCs w:val="28"/>
        </w:rPr>
        <w:t xml:space="preserve">Примерной адаптированной основной общеобразовательной программы начального общего образования обучающихся с задержкой психического развития    </w:t>
      </w:r>
      <w:r w:rsidRPr="00A94A48">
        <w:rPr>
          <w:rStyle w:val="5"/>
          <w:sz w:val="28"/>
          <w:szCs w:val="28"/>
        </w:rPr>
        <w:t>(вариант 7.1)</w:t>
      </w:r>
      <w:r w:rsidRPr="00A94A48">
        <w:rPr>
          <w:i/>
          <w:sz w:val="28"/>
          <w:szCs w:val="28"/>
        </w:rPr>
        <w:t>;</w:t>
      </w:r>
    </w:p>
    <w:p w:rsidR="00A94A48" w:rsidRPr="00A94A48" w:rsidRDefault="00A94A48" w:rsidP="00A94A48">
      <w:pPr>
        <w:numPr>
          <w:ilvl w:val="0"/>
          <w:numId w:val="47"/>
        </w:numPr>
        <w:tabs>
          <w:tab w:val="left" w:pos="1466"/>
        </w:tabs>
        <w:ind w:firstLine="700"/>
        <w:jc w:val="both"/>
        <w:rPr>
          <w:sz w:val="28"/>
          <w:szCs w:val="28"/>
        </w:rPr>
      </w:pPr>
      <w:r w:rsidRPr="00A94A48">
        <w:rPr>
          <w:sz w:val="28"/>
          <w:szCs w:val="28"/>
        </w:rPr>
        <w:t>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A94A48" w:rsidRPr="00A94A48" w:rsidRDefault="00A94A48" w:rsidP="00A94A48">
      <w:pPr>
        <w:numPr>
          <w:ilvl w:val="0"/>
          <w:numId w:val="47"/>
        </w:numPr>
        <w:tabs>
          <w:tab w:val="left" w:pos="1466"/>
        </w:tabs>
        <w:ind w:firstLine="700"/>
        <w:jc w:val="both"/>
        <w:rPr>
          <w:sz w:val="28"/>
          <w:szCs w:val="28"/>
        </w:rPr>
      </w:pPr>
      <w:r w:rsidRPr="00A94A48">
        <w:rPr>
          <w:sz w:val="28"/>
          <w:szCs w:val="28"/>
        </w:rPr>
        <w:t>нормативно-методической документации Министерства образования и науки РФ и других нормативно-правовых актов в области образования;</w:t>
      </w:r>
    </w:p>
    <w:p w:rsidR="00A94A48" w:rsidRPr="00A94A48" w:rsidRDefault="00A94A48" w:rsidP="00A94A48">
      <w:pPr>
        <w:numPr>
          <w:ilvl w:val="0"/>
          <w:numId w:val="47"/>
        </w:numPr>
        <w:tabs>
          <w:tab w:val="left" w:pos="1508"/>
        </w:tabs>
        <w:ind w:firstLine="700"/>
        <w:jc w:val="both"/>
        <w:rPr>
          <w:sz w:val="28"/>
          <w:szCs w:val="28"/>
        </w:rPr>
      </w:pPr>
      <w:r w:rsidRPr="00A94A48">
        <w:rPr>
          <w:sz w:val="28"/>
          <w:szCs w:val="28"/>
        </w:rPr>
        <w:t>Устава МБОУ «Архаровская оош».</w:t>
      </w:r>
    </w:p>
    <w:p w:rsidR="00A94A48" w:rsidRPr="00A94A48" w:rsidRDefault="00A94A48" w:rsidP="00A94A48">
      <w:pPr>
        <w:ind w:firstLine="460"/>
        <w:jc w:val="both"/>
        <w:rPr>
          <w:sz w:val="28"/>
          <w:szCs w:val="28"/>
        </w:rPr>
      </w:pPr>
      <w:r w:rsidRPr="00A94A48">
        <w:rPr>
          <w:sz w:val="28"/>
          <w:szCs w:val="28"/>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E705C1" w:rsidRDefault="00E705C1" w:rsidP="00E705C1">
      <w:pPr>
        <w:pStyle w:val="14TexstOSNOVA1012"/>
        <w:spacing w:line="240" w:lineRule="auto"/>
        <w:ind w:left="-567" w:firstLine="567"/>
        <w:rPr>
          <w:rFonts w:ascii="Times New Roman" w:hAnsi="Times New Roman" w:cs="Times New Roman"/>
          <w:iCs/>
          <w:kern w:val="1"/>
          <w:sz w:val="28"/>
          <w:szCs w:val="28"/>
        </w:rPr>
      </w:pPr>
      <w:r w:rsidRPr="00960AD2">
        <w:rPr>
          <w:rFonts w:ascii="Times New Roman" w:hAnsi="Times New Roman"/>
          <w:b/>
          <w:sz w:val="28"/>
          <w:szCs w:val="28"/>
        </w:rPr>
        <w:t xml:space="preserve">Цель </w:t>
      </w:r>
      <w:r w:rsidRPr="000956E2">
        <w:rPr>
          <w:rFonts w:ascii="Times New Roman" w:hAnsi="Times New Roman"/>
          <w:sz w:val="28"/>
          <w:szCs w:val="28"/>
        </w:rPr>
        <w:t xml:space="preserve">реализации </w:t>
      </w:r>
      <w:r w:rsidRPr="000956E2">
        <w:rPr>
          <w:rFonts w:ascii="Times New Roman" w:hAnsi="Times New Roman" w:cs="Times New Roman"/>
          <w:sz w:val="28"/>
          <w:szCs w:val="28"/>
        </w:rPr>
        <w:t>адаптированной образовательной программы начального общего образования обучающихся с задержкой психического развития (</w:t>
      </w:r>
      <w:r w:rsidR="00642B91">
        <w:rPr>
          <w:rFonts w:ascii="Times New Roman" w:hAnsi="Times New Roman"/>
          <w:sz w:val="28"/>
          <w:szCs w:val="28"/>
        </w:rPr>
        <w:t>А</w:t>
      </w:r>
      <w:r w:rsidR="007329DD">
        <w:rPr>
          <w:rFonts w:ascii="Times New Roman" w:hAnsi="Times New Roman"/>
          <w:sz w:val="28"/>
          <w:szCs w:val="28"/>
        </w:rPr>
        <w:t>О</w:t>
      </w:r>
      <w:r w:rsidRPr="000956E2">
        <w:rPr>
          <w:rFonts w:ascii="Times New Roman" w:hAnsi="Times New Roman"/>
          <w:sz w:val="28"/>
          <w:szCs w:val="28"/>
        </w:rPr>
        <w:t>ОП НОО обучающихся с ЗПР)</w:t>
      </w:r>
      <w:r w:rsidRPr="00301148">
        <w:rPr>
          <w:rStyle w:val="afc"/>
          <w:caps w:val="0"/>
          <w:szCs w:val="28"/>
        </w:rPr>
        <w:t xml:space="preserve"> —обеспечение выполнения требований </w:t>
      </w:r>
      <w:r w:rsidRPr="00EA7D8D">
        <w:rPr>
          <w:rFonts w:ascii="Times New Roman" w:hAnsi="Times New Roman" w:cs="Times New Roman"/>
          <w:sz w:val="28"/>
          <w:szCs w:val="28"/>
        </w:rPr>
        <w:t>ФГОС НОО обучающихся с ОВЗ</w:t>
      </w:r>
      <w:r>
        <w:rPr>
          <w:rStyle w:val="afc"/>
          <w:iCs/>
          <w:caps w:val="0"/>
          <w:szCs w:val="28"/>
          <w:lang w:eastAsia="ar-SA"/>
        </w:rPr>
        <w:t xml:space="preserve"> посредством с</w:t>
      </w:r>
      <w:r w:rsidRPr="00BB7EF8">
        <w:rPr>
          <w:rStyle w:val="afc"/>
          <w:iCs/>
          <w:caps w:val="0"/>
          <w:szCs w:val="28"/>
          <w:lang w:eastAsia="ar-SA"/>
        </w:rPr>
        <w:t>оздани</w:t>
      </w:r>
      <w:r>
        <w:rPr>
          <w:rStyle w:val="afc"/>
          <w:iCs/>
          <w:caps w:val="0"/>
          <w:szCs w:val="28"/>
          <w:lang w:eastAsia="ar-SA"/>
        </w:rPr>
        <w:t>я</w:t>
      </w:r>
      <w:r w:rsidRPr="00BB7EF8">
        <w:rPr>
          <w:rStyle w:val="afc"/>
          <w:iCs/>
          <w:caps w:val="0"/>
          <w:szCs w:val="28"/>
          <w:lang w:eastAsia="ar-SA"/>
        </w:rPr>
        <w:t xml:space="preserve"> условий для ма</w:t>
      </w:r>
      <w:r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Pr>
          <w:rFonts w:ascii="Times New Roman" w:hAnsi="Times New Roman" w:cs="Times New Roman"/>
          <w:iCs/>
          <w:kern w:val="1"/>
          <w:sz w:val="28"/>
          <w:szCs w:val="28"/>
        </w:rPr>
        <w:t>ЗПР,</w:t>
      </w:r>
      <w:r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Pr>
          <w:rFonts w:ascii="Times New Roman" w:hAnsi="Times New Roman" w:cs="Times New Roman"/>
          <w:iCs/>
          <w:kern w:val="1"/>
          <w:sz w:val="28"/>
          <w:szCs w:val="28"/>
        </w:rPr>
        <w:t>.</w:t>
      </w:r>
    </w:p>
    <w:p w:rsidR="00E705C1" w:rsidRPr="00301148" w:rsidRDefault="00E705C1" w:rsidP="00E705C1">
      <w:pPr>
        <w:pStyle w:val="af3"/>
        <w:spacing w:after="0" w:line="240" w:lineRule="auto"/>
        <w:ind w:left="-567" w:firstLine="567"/>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c"/>
          <w:caps w:val="0"/>
          <w:szCs w:val="28"/>
        </w:rPr>
        <w:t xml:space="preserve">при разработке и реализации </w:t>
      </w:r>
      <w:r w:rsidR="00642B91">
        <w:rPr>
          <w:rStyle w:val="afc"/>
          <w:caps w:val="0"/>
          <w:szCs w:val="28"/>
        </w:rPr>
        <w:t>А</w:t>
      </w:r>
      <w:r>
        <w:rPr>
          <w:rStyle w:val="afc"/>
          <w:caps w:val="0"/>
          <w:szCs w:val="28"/>
        </w:rPr>
        <w:t>О</w:t>
      </w:r>
      <w:r w:rsidR="007329DD">
        <w:rPr>
          <w:rStyle w:val="afc"/>
          <w:caps w:val="0"/>
          <w:szCs w:val="28"/>
        </w:rPr>
        <w:t>О</w:t>
      </w:r>
      <w:r>
        <w:rPr>
          <w:rStyle w:val="afc"/>
          <w:caps w:val="0"/>
          <w:szCs w:val="28"/>
        </w:rPr>
        <w:t>П НОО</w:t>
      </w:r>
      <w:r w:rsidR="00FD7B8F">
        <w:rPr>
          <w:rStyle w:val="afc"/>
          <w:caps w:val="0"/>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w:t>
      </w:r>
      <w:r w:rsidRPr="000956E2">
        <w:rPr>
          <w:rFonts w:ascii="Times New Roman" w:hAnsi="Times New Roman"/>
          <w:b/>
          <w:i/>
          <w:sz w:val="28"/>
          <w:szCs w:val="28"/>
        </w:rPr>
        <w:t>основных задач</w:t>
      </w:r>
      <w:r w:rsidRPr="00301148">
        <w:rPr>
          <w:rFonts w:ascii="Times New Roman" w:hAnsi="Times New Roman"/>
          <w:sz w:val="28"/>
          <w:szCs w:val="28"/>
        </w:rPr>
        <w:t>:</w:t>
      </w:r>
    </w:p>
    <w:p w:rsidR="00E705C1" w:rsidRDefault="00E705C1" w:rsidP="00E705C1">
      <w:pPr>
        <w:pStyle w:val="afb"/>
        <w:spacing w:line="240" w:lineRule="auto"/>
        <w:ind w:left="-567" w:firstLine="567"/>
        <w:rPr>
          <w:caps w:val="0"/>
          <w:color w:val="auto"/>
        </w:rPr>
      </w:pPr>
      <w:r w:rsidRPr="00493A5F">
        <w:rPr>
          <w:color w:val="auto"/>
        </w:rPr>
        <w:t>• </w:t>
      </w:r>
      <w:r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493A5F">
        <w:rPr>
          <w:caps w:val="0"/>
          <w:color w:val="auto"/>
        </w:rPr>
        <w:t xml:space="preserve"> обучающихся</w:t>
      </w:r>
      <w:r>
        <w:rPr>
          <w:caps w:val="0"/>
          <w:color w:val="auto"/>
        </w:rPr>
        <w:t xml:space="preserve"> с ЗПР</w:t>
      </w:r>
      <w:r w:rsidRPr="00493A5F">
        <w:rPr>
          <w:caps w:val="0"/>
          <w:color w:val="auto"/>
        </w:rPr>
        <w:t>;</w:t>
      </w:r>
    </w:p>
    <w:p w:rsidR="00E705C1" w:rsidRDefault="00E705C1" w:rsidP="00E705C1">
      <w:pPr>
        <w:pStyle w:val="afb"/>
        <w:spacing w:line="240" w:lineRule="auto"/>
        <w:ind w:left="-567" w:firstLine="567"/>
      </w:pPr>
      <w:r w:rsidRPr="00301148">
        <w:lastRenderedPageBreak/>
        <w:t>• </w:t>
      </w:r>
      <w:r>
        <w:rPr>
          <w:caps w:val="0"/>
        </w:rPr>
        <w:t xml:space="preserve">достижение </w:t>
      </w:r>
      <w:r w:rsidRPr="00301148">
        <w:rPr>
          <w:caps w:val="0"/>
        </w:rPr>
        <w:t>планируемых результатов освоени</w:t>
      </w:r>
      <w:r>
        <w:rPr>
          <w:caps w:val="0"/>
        </w:rPr>
        <w:t>я</w:t>
      </w:r>
      <w:r w:rsidR="00642B91">
        <w:rPr>
          <w:caps w:val="0"/>
        </w:rPr>
        <w:t xml:space="preserve"> А</w:t>
      </w:r>
      <w:r>
        <w:rPr>
          <w:caps w:val="0"/>
        </w:rPr>
        <w:t>О</w:t>
      </w:r>
      <w:r w:rsidR="007329DD">
        <w:rPr>
          <w:caps w:val="0"/>
        </w:rPr>
        <w:t>О</w:t>
      </w:r>
      <w:r>
        <w:rPr>
          <w:caps w:val="0"/>
        </w:rPr>
        <w:t>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E705C1" w:rsidRDefault="00E705C1" w:rsidP="00E705C1">
      <w:pPr>
        <w:pStyle w:val="afb"/>
        <w:spacing w:line="240" w:lineRule="auto"/>
        <w:ind w:left="-567" w:firstLine="567"/>
      </w:pPr>
      <w:r w:rsidRPr="00301148">
        <w:t>• </w:t>
      </w:r>
      <w:r w:rsidRPr="00301148">
        <w:rPr>
          <w:caps w:val="0"/>
        </w:rPr>
        <w:t xml:space="preserve">становление и развитие личности </w:t>
      </w:r>
      <w:r>
        <w:rPr>
          <w:caps w:val="0"/>
        </w:rPr>
        <w:t xml:space="preserve">обучающегося с ЗПР </w:t>
      </w:r>
      <w:r w:rsidRPr="00301148">
        <w:rPr>
          <w:caps w:val="0"/>
        </w:rPr>
        <w:t>в её индивидуальности, самобытности, уникальности и неповторимости</w:t>
      </w:r>
      <w:r w:rsidR="00FD7B8F">
        <w:rPr>
          <w:caps w:val="0"/>
        </w:rPr>
        <w:t xml:space="preserve"> </w:t>
      </w:r>
      <w:r w:rsidRPr="00EA2B30">
        <w:rPr>
          <w:caps w:val="0"/>
          <w:kern w:val="2"/>
        </w:rPr>
        <w:t xml:space="preserve">с обеспечением преодоления возможных трудностей </w:t>
      </w:r>
      <w:r>
        <w:rPr>
          <w:caps w:val="0"/>
          <w:kern w:val="2"/>
        </w:rPr>
        <w:t>познавательного</w:t>
      </w:r>
      <w:r w:rsidRPr="00EA2B30">
        <w:rPr>
          <w:caps w:val="0"/>
          <w:kern w:val="2"/>
        </w:rPr>
        <w:t>, коммуникативного, двигательного, личностного развития</w:t>
      </w:r>
      <w:r w:rsidRPr="00301148">
        <w:t>;</w:t>
      </w:r>
    </w:p>
    <w:p w:rsidR="00E705C1" w:rsidRPr="00ED010F" w:rsidRDefault="00E705C1" w:rsidP="00E705C1">
      <w:pPr>
        <w:pStyle w:val="afb"/>
        <w:spacing w:line="240" w:lineRule="auto"/>
        <w:ind w:left="-567" w:firstLine="567"/>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E705C1" w:rsidRPr="00301148" w:rsidRDefault="00E705C1" w:rsidP="00E705C1">
      <w:pPr>
        <w:pStyle w:val="afb"/>
        <w:spacing w:line="240" w:lineRule="auto"/>
        <w:ind w:left="-567" w:firstLine="567"/>
      </w:pPr>
      <w:r w:rsidRPr="00301148">
        <w:t>• </w:t>
      </w:r>
      <w:r w:rsidRPr="00301148">
        <w:rPr>
          <w:caps w:val="0"/>
        </w:rPr>
        <w:t>обеспечение доступности получения качественного начального общего образования</w:t>
      </w:r>
      <w:r w:rsidRPr="00301148">
        <w:t>;</w:t>
      </w:r>
    </w:p>
    <w:p w:rsidR="00E705C1" w:rsidRDefault="00E705C1" w:rsidP="00E705C1">
      <w:pPr>
        <w:pStyle w:val="afb"/>
        <w:spacing w:line="240" w:lineRule="auto"/>
        <w:ind w:left="-567" w:firstLine="567"/>
      </w:pPr>
      <w:r w:rsidRPr="00301148">
        <w:t>• </w:t>
      </w:r>
      <w:r w:rsidRPr="00301148">
        <w:rPr>
          <w:caps w:val="0"/>
        </w:rPr>
        <w:t>обеспечение преемственности начального общего и основного общего образования</w:t>
      </w:r>
      <w:r w:rsidRPr="00301148">
        <w:t>;</w:t>
      </w:r>
    </w:p>
    <w:p w:rsidR="00E705C1" w:rsidRDefault="00E705C1" w:rsidP="00E705C1">
      <w:pPr>
        <w:pStyle w:val="afb"/>
        <w:spacing w:line="240" w:lineRule="auto"/>
        <w:ind w:left="-567" w:firstLine="567"/>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705C1" w:rsidRPr="00301148" w:rsidRDefault="00E705C1" w:rsidP="00E705C1">
      <w:pPr>
        <w:pStyle w:val="afb"/>
        <w:spacing w:line="240" w:lineRule="auto"/>
        <w:ind w:left="-567" w:firstLine="567"/>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E705C1" w:rsidRPr="00301148" w:rsidRDefault="00E705C1" w:rsidP="00E705C1">
      <w:pPr>
        <w:pStyle w:val="afb"/>
        <w:spacing w:line="240" w:lineRule="auto"/>
        <w:ind w:left="-567" w:firstLine="567"/>
      </w:pPr>
      <w:r w:rsidRPr="00301148">
        <w:t>• </w:t>
      </w:r>
      <w:r w:rsidRPr="00301148">
        <w:rPr>
          <w:caps w:val="0"/>
        </w:rPr>
        <w:t>предоставление обучающимся возможности для эффективной самостоятельной работы</w:t>
      </w:r>
      <w:r w:rsidRPr="00301148">
        <w:t>;</w:t>
      </w:r>
    </w:p>
    <w:p w:rsidR="00E705C1" w:rsidRPr="00065BFD" w:rsidRDefault="00E705C1" w:rsidP="00E705C1">
      <w:pPr>
        <w:pStyle w:val="afb"/>
        <w:spacing w:line="240" w:lineRule="auto"/>
        <w:ind w:left="-567" w:firstLine="567"/>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Pr>
          <w:caps w:val="0"/>
        </w:rPr>
        <w:t>;</w:t>
      </w:r>
    </w:p>
    <w:p w:rsidR="00E705C1" w:rsidRPr="00301148" w:rsidRDefault="00E705C1" w:rsidP="00E705C1">
      <w:pPr>
        <w:pStyle w:val="afb"/>
        <w:spacing w:line="240" w:lineRule="auto"/>
        <w:ind w:left="-567" w:firstLine="567"/>
      </w:pPr>
      <w:r w:rsidRPr="00301148">
        <w:t>• </w:t>
      </w:r>
      <w:r w:rsidRPr="00301148">
        <w:rPr>
          <w:caps w:val="0"/>
        </w:rPr>
        <w:t>включение обучающихся в процессы познания и преобразования внешкольной социальной среды.</w:t>
      </w:r>
    </w:p>
    <w:p w:rsidR="00E705C1" w:rsidRDefault="00E705C1" w:rsidP="00E705C1">
      <w:pPr>
        <w:tabs>
          <w:tab w:val="left" w:pos="0"/>
          <w:tab w:val="right" w:leader="dot" w:pos="9639"/>
        </w:tabs>
        <w:ind w:left="-567" w:firstLine="567"/>
        <w:jc w:val="both"/>
        <w:rPr>
          <w:b/>
          <w:caps/>
          <w:sz w:val="28"/>
          <w:szCs w:val="28"/>
        </w:rPr>
      </w:pPr>
      <w:r w:rsidRPr="00584D38">
        <w:rPr>
          <w:b/>
          <w:sz w:val="28"/>
          <w:szCs w:val="28"/>
        </w:rPr>
        <w:t xml:space="preserve">Принципы и подходы к формированию </w:t>
      </w:r>
      <w:r>
        <w:rPr>
          <w:b/>
          <w:sz w:val="28"/>
          <w:szCs w:val="28"/>
        </w:rPr>
        <w:t>адаптированной образовательной программы</w:t>
      </w:r>
      <w:r w:rsidRPr="00F63254">
        <w:rPr>
          <w:b/>
          <w:sz w:val="28"/>
          <w:szCs w:val="28"/>
        </w:rPr>
        <w:t xml:space="preserve"> начального общего образования обучающихся с задержкой психического развития</w:t>
      </w:r>
    </w:p>
    <w:p w:rsidR="00E705C1" w:rsidRPr="00493A5F" w:rsidRDefault="00E705C1" w:rsidP="00E705C1">
      <w:pPr>
        <w:pStyle w:val="afb"/>
        <w:spacing w:line="240" w:lineRule="auto"/>
        <w:ind w:left="-567" w:firstLine="567"/>
        <w:rPr>
          <w:b/>
        </w:rPr>
      </w:pPr>
      <w:r w:rsidRPr="00F63254">
        <w:rPr>
          <w:caps w:val="0"/>
          <w:color w:val="auto"/>
          <w:kern w:val="28"/>
        </w:rPr>
        <w:t xml:space="preserve">В основу </w:t>
      </w:r>
      <w:r>
        <w:rPr>
          <w:caps w:val="0"/>
          <w:color w:val="auto"/>
          <w:kern w:val="28"/>
        </w:rPr>
        <w:t xml:space="preserve">реализации </w:t>
      </w:r>
      <w:r w:rsidR="008E49EC">
        <w:rPr>
          <w:caps w:val="0"/>
          <w:color w:val="auto"/>
          <w:kern w:val="28"/>
        </w:rPr>
        <w:t>АО</w:t>
      </w:r>
      <w:r w:rsidR="007329DD">
        <w:rPr>
          <w:caps w:val="0"/>
          <w:color w:val="auto"/>
          <w:kern w:val="28"/>
        </w:rPr>
        <w:t>О</w:t>
      </w:r>
      <w:r w:rsidRPr="00F63254">
        <w:rPr>
          <w:caps w:val="0"/>
          <w:color w:val="auto"/>
          <w:kern w:val="28"/>
        </w:rPr>
        <w:t>П</w:t>
      </w:r>
      <w:r w:rsidRPr="00F63254">
        <w:rPr>
          <w:bCs/>
          <w:iCs/>
          <w:caps w:val="0"/>
          <w:color w:val="auto"/>
          <w:kern w:val="28"/>
        </w:rPr>
        <w:t xml:space="preserve"> НОО</w:t>
      </w:r>
      <w:r w:rsidR="00FD7B8F">
        <w:rPr>
          <w:bCs/>
          <w:iCs/>
          <w:caps w:val="0"/>
          <w:color w:val="auto"/>
          <w:kern w:val="28"/>
        </w:rPr>
        <w:t xml:space="preserve"> </w:t>
      </w:r>
      <w:r w:rsidRPr="00F63254">
        <w:rPr>
          <w:caps w:val="0"/>
          <w:color w:val="auto"/>
          <w:kern w:val="28"/>
        </w:rPr>
        <w:t>обучающихся</w:t>
      </w:r>
      <w:r w:rsidR="00FD7B8F">
        <w:rPr>
          <w:caps w:val="0"/>
          <w:color w:val="auto"/>
          <w:kern w:val="28"/>
        </w:rPr>
        <w:t xml:space="preserve"> </w:t>
      </w:r>
      <w:r w:rsidRPr="00F63254">
        <w:rPr>
          <w:caps w:val="0"/>
          <w:color w:val="auto"/>
          <w:kern w:val="28"/>
        </w:rPr>
        <w:t xml:space="preserve">с </w:t>
      </w:r>
      <w:r>
        <w:rPr>
          <w:caps w:val="0"/>
          <w:color w:val="auto"/>
          <w:kern w:val="28"/>
        </w:rPr>
        <w:t>ЗПР</w:t>
      </w:r>
      <w:r w:rsidR="00FD7B8F">
        <w:rPr>
          <w:caps w:val="0"/>
          <w:color w:val="auto"/>
          <w:kern w:val="28"/>
        </w:rPr>
        <w:t xml:space="preserve"> </w:t>
      </w:r>
      <w:r w:rsidR="0021603B">
        <w:rPr>
          <w:caps w:val="0"/>
          <w:color w:val="auto"/>
          <w:kern w:val="28"/>
        </w:rPr>
        <w:t>МБОУ «</w:t>
      </w:r>
      <w:r w:rsidR="00733E1F">
        <w:rPr>
          <w:caps w:val="0"/>
          <w:color w:val="auto"/>
          <w:kern w:val="28"/>
        </w:rPr>
        <w:t>Архаровская оош</w:t>
      </w:r>
      <w:r w:rsidR="00FD7B8F">
        <w:rPr>
          <w:caps w:val="0"/>
          <w:color w:val="auto"/>
          <w:kern w:val="28"/>
        </w:rPr>
        <w:t xml:space="preserve"> </w:t>
      </w:r>
      <w:r>
        <w:rPr>
          <w:caps w:val="0"/>
          <w:color w:val="auto"/>
          <w:kern w:val="28"/>
        </w:rPr>
        <w:t xml:space="preserve">» </w:t>
      </w:r>
      <w:r w:rsidRPr="00F63254">
        <w:rPr>
          <w:caps w:val="0"/>
          <w:color w:val="auto"/>
          <w:kern w:val="28"/>
        </w:rPr>
        <w:t xml:space="preserve">заложены </w:t>
      </w:r>
      <w:r w:rsidRPr="00414222">
        <w:rPr>
          <w:i/>
          <w:caps w:val="0"/>
          <w:color w:val="auto"/>
          <w:kern w:val="28"/>
        </w:rPr>
        <w:t xml:space="preserve">дифференцированный </w:t>
      </w:r>
      <w:r w:rsidRPr="00414222">
        <w:rPr>
          <w:caps w:val="0"/>
          <w:color w:val="auto"/>
          <w:kern w:val="28"/>
        </w:rPr>
        <w:t>и</w:t>
      </w:r>
      <w:r w:rsidR="00FD7B8F">
        <w:rPr>
          <w:caps w:val="0"/>
          <w:color w:val="auto"/>
          <w:kern w:val="28"/>
        </w:rPr>
        <w:t xml:space="preserve"> </w:t>
      </w:r>
      <w:r w:rsidRPr="00414222">
        <w:rPr>
          <w:i/>
          <w:caps w:val="0"/>
          <w:color w:val="auto"/>
          <w:kern w:val="28"/>
        </w:rPr>
        <w:t>деятельностный подходы</w:t>
      </w:r>
      <w:r w:rsidRPr="00F63254">
        <w:rPr>
          <w:caps w:val="0"/>
          <w:color w:val="auto"/>
          <w:kern w:val="28"/>
        </w:rPr>
        <w:t>.</w:t>
      </w:r>
    </w:p>
    <w:p w:rsidR="00E705C1" w:rsidRPr="00F63254" w:rsidRDefault="00E705C1" w:rsidP="00E705C1">
      <w:pPr>
        <w:autoSpaceDE w:val="0"/>
        <w:autoSpaceDN w:val="0"/>
        <w:adjustRightInd w:val="0"/>
        <w:ind w:left="-567" w:firstLine="567"/>
        <w:jc w:val="both"/>
        <w:rPr>
          <w:bCs/>
          <w:iCs/>
          <w:kern w:val="28"/>
          <w:sz w:val="28"/>
          <w:szCs w:val="28"/>
        </w:rPr>
      </w:pPr>
      <w:r w:rsidRPr="00434F02">
        <w:rPr>
          <w:bCs/>
          <w:i/>
          <w:iCs/>
          <w:kern w:val="28"/>
          <w:sz w:val="28"/>
          <w:szCs w:val="28"/>
        </w:rPr>
        <w:t>Дифференцированный подход</w:t>
      </w:r>
      <w:r w:rsidRPr="00F63254">
        <w:rPr>
          <w:bCs/>
          <w:iCs/>
          <w:kern w:val="28"/>
          <w:sz w:val="28"/>
          <w:szCs w:val="28"/>
        </w:rPr>
        <w:t xml:space="preserve"> к </w:t>
      </w:r>
      <w:r>
        <w:rPr>
          <w:bCs/>
          <w:iCs/>
          <w:kern w:val="28"/>
          <w:sz w:val="28"/>
          <w:szCs w:val="28"/>
        </w:rPr>
        <w:t>разработке и реализации</w:t>
      </w:r>
      <w:r w:rsidR="008E49EC">
        <w:rPr>
          <w:bCs/>
          <w:iCs/>
          <w:kern w:val="28"/>
          <w:sz w:val="28"/>
          <w:szCs w:val="28"/>
        </w:rPr>
        <w:t xml:space="preserve"> АО</w:t>
      </w:r>
      <w:r w:rsidR="007329DD">
        <w:rPr>
          <w:bCs/>
          <w:iCs/>
          <w:kern w:val="28"/>
          <w:sz w:val="28"/>
          <w:szCs w:val="28"/>
        </w:rPr>
        <w:t>О</w:t>
      </w:r>
      <w:r w:rsidRPr="00F63254">
        <w:rPr>
          <w:bCs/>
          <w:iCs/>
          <w:kern w:val="28"/>
          <w:sz w:val="28"/>
          <w:szCs w:val="28"/>
        </w:rPr>
        <w:t xml:space="preserve">П НОО </w:t>
      </w:r>
      <w:r w:rsidRPr="00F63254">
        <w:rPr>
          <w:kern w:val="28"/>
          <w:sz w:val="28"/>
          <w:szCs w:val="28"/>
        </w:rPr>
        <w:t>обучающихся</w:t>
      </w:r>
      <w:r w:rsidRPr="00F63254">
        <w:rPr>
          <w:bCs/>
          <w:iCs/>
          <w:kern w:val="28"/>
          <w:sz w:val="28"/>
          <w:szCs w:val="28"/>
        </w:rPr>
        <w:t xml:space="preserve"> с </w:t>
      </w:r>
      <w:r>
        <w:rPr>
          <w:bCs/>
          <w:iCs/>
          <w:kern w:val="28"/>
          <w:sz w:val="28"/>
          <w:szCs w:val="28"/>
        </w:rPr>
        <w:t>ЗПР</w:t>
      </w:r>
      <w:r w:rsidRPr="00F63254">
        <w:rPr>
          <w:bCs/>
          <w:iCs/>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w:t>
      </w:r>
    </w:p>
    <w:p w:rsidR="00E705C1" w:rsidRPr="00F63254" w:rsidRDefault="00E705C1" w:rsidP="00E705C1">
      <w:pPr>
        <w:autoSpaceDE w:val="0"/>
        <w:autoSpaceDN w:val="0"/>
        <w:adjustRightInd w:val="0"/>
        <w:ind w:left="-567" w:firstLine="567"/>
        <w:jc w:val="both"/>
        <w:rPr>
          <w:kern w:val="28"/>
          <w:sz w:val="28"/>
          <w:szCs w:val="28"/>
        </w:rPr>
      </w:pPr>
      <w:r w:rsidRPr="00F63254">
        <w:rPr>
          <w:bCs/>
          <w:iCs/>
          <w:kern w:val="28"/>
          <w:sz w:val="28"/>
          <w:szCs w:val="28"/>
        </w:rPr>
        <w:t xml:space="preserve">Применение дифференцированного подхода к созданию </w:t>
      </w:r>
      <w:r w:rsidR="008E49EC">
        <w:rPr>
          <w:bCs/>
          <w:iCs/>
          <w:kern w:val="28"/>
          <w:sz w:val="28"/>
          <w:szCs w:val="28"/>
        </w:rPr>
        <w:t>и реализации АО</w:t>
      </w:r>
      <w:r w:rsidR="007329DD">
        <w:rPr>
          <w:bCs/>
          <w:iCs/>
          <w:kern w:val="28"/>
          <w:sz w:val="28"/>
          <w:szCs w:val="28"/>
        </w:rPr>
        <w:t>О</w:t>
      </w:r>
      <w:r>
        <w:rPr>
          <w:bCs/>
          <w:iCs/>
          <w:kern w:val="28"/>
          <w:sz w:val="28"/>
          <w:szCs w:val="28"/>
        </w:rPr>
        <w:t>П НОО</w:t>
      </w:r>
      <w:r w:rsidRPr="00F63254">
        <w:rPr>
          <w:bCs/>
          <w:iCs/>
          <w:kern w:val="28"/>
          <w:sz w:val="28"/>
          <w:szCs w:val="28"/>
        </w:rPr>
        <w:t xml:space="preserve"> обеспечивает </w:t>
      </w:r>
      <w:r w:rsidRPr="00F63254">
        <w:rPr>
          <w:kern w:val="28"/>
          <w:sz w:val="28"/>
          <w:szCs w:val="28"/>
        </w:rPr>
        <w:t>разнообразие содержания, предоставляя обучающимся</w:t>
      </w:r>
      <w:r w:rsidRPr="00F63254">
        <w:rPr>
          <w:bCs/>
          <w:iCs/>
          <w:kern w:val="28"/>
          <w:sz w:val="28"/>
          <w:szCs w:val="28"/>
        </w:rPr>
        <w:t xml:space="preserve"> с </w:t>
      </w:r>
      <w:r>
        <w:rPr>
          <w:bCs/>
          <w:iCs/>
          <w:kern w:val="28"/>
          <w:sz w:val="28"/>
          <w:szCs w:val="28"/>
        </w:rPr>
        <w:t>ЗПР</w:t>
      </w:r>
      <w:r w:rsidR="00FD7B8F">
        <w:rPr>
          <w:bCs/>
          <w:iCs/>
          <w:kern w:val="28"/>
          <w:sz w:val="28"/>
          <w:szCs w:val="28"/>
        </w:rPr>
        <w:t xml:space="preserve"> </w:t>
      </w:r>
      <w:r w:rsidRPr="00F63254">
        <w:rPr>
          <w:kern w:val="28"/>
          <w:sz w:val="28"/>
          <w:szCs w:val="28"/>
        </w:rPr>
        <w:t xml:space="preserve">возможность реализовать индивидуальный потенциал развития. </w:t>
      </w:r>
    </w:p>
    <w:p w:rsidR="00E705C1" w:rsidRPr="00F63254" w:rsidRDefault="00E705C1" w:rsidP="00E705C1">
      <w:pPr>
        <w:ind w:left="-567" w:firstLine="567"/>
        <w:jc w:val="both"/>
        <w:rPr>
          <w:kern w:val="28"/>
          <w:sz w:val="28"/>
          <w:szCs w:val="28"/>
        </w:rPr>
      </w:pPr>
      <w:r w:rsidRPr="00434F02">
        <w:rPr>
          <w:bCs/>
          <w:i/>
          <w:iCs/>
          <w:kern w:val="28"/>
          <w:sz w:val="28"/>
          <w:szCs w:val="28"/>
        </w:rPr>
        <w:t>Деятельностный</w:t>
      </w:r>
      <w:r w:rsidRPr="00434F02">
        <w:rPr>
          <w:i/>
          <w:kern w:val="28"/>
          <w:sz w:val="28"/>
          <w:szCs w:val="28"/>
        </w:rPr>
        <w:t xml:space="preserve"> подход</w:t>
      </w:r>
      <w:r w:rsidRPr="00F63254">
        <w:rPr>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w:t>
      </w:r>
      <w:r w:rsidRPr="00F63254">
        <w:rPr>
          <w:kern w:val="28"/>
          <w:sz w:val="28"/>
          <w:szCs w:val="28"/>
        </w:rPr>
        <w:lastRenderedPageBreak/>
        <w:t>деятельности с учетом общих закономерностей развития детей с нормальным и нарушенным развитием.</w:t>
      </w:r>
    </w:p>
    <w:p w:rsidR="00E705C1" w:rsidRPr="00F63254" w:rsidRDefault="00E705C1" w:rsidP="00E705C1">
      <w:pPr>
        <w:ind w:left="-567" w:firstLine="567"/>
        <w:jc w:val="both"/>
        <w:rPr>
          <w:kern w:val="28"/>
          <w:sz w:val="28"/>
          <w:szCs w:val="28"/>
        </w:rPr>
      </w:pPr>
      <w:r w:rsidRPr="00F63254">
        <w:rPr>
          <w:kern w:val="28"/>
          <w:sz w:val="28"/>
          <w:szCs w:val="28"/>
        </w:rPr>
        <w:t xml:space="preserve">Деятельностный подход в образовании строится на признании того, что развитие личности обучающихся с </w:t>
      </w:r>
      <w:r>
        <w:rPr>
          <w:kern w:val="28"/>
          <w:sz w:val="28"/>
          <w:szCs w:val="28"/>
        </w:rPr>
        <w:t>ЗПР</w:t>
      </w:r>
      <w:r w:rsidRPr="00F63254">
        <w:rPr>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E705C1" w:rsidRPr="00F63254" w:rsidRDefault="00E705C1" w:rsidP="00E705C1">
      <w:pPr>
        <w:ind w:left="-567" w:firstLine="567"/>
        <w:jc w:val="both"/>
        <w:rPr>
          <w:kern w:val="28"/>
          <w:sz w:val="28"/>
          <w:szCs w:val="28"/>
        </w:rPr>
      </w:pPr>
      <w:r w:rsidRPr="00F63254">
        <w:rPr>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E705C1" w:rsidRPr="00F63254" w:rsidRDefault="00E705C1" w:rsidP="00E705C1">
      <w:pPr>
        <w:ind w:left="-567" w:firstLine="567"/>
        <w:jc w:val="both"/>
        <w:rPr>
          <w:kern w:val="28"/>
          <w:sz w:val="28"/>
          <w:szCs w:val="28"/>
        </w:rPr>
      </w:pPr>
      <w:r>
        <w:rPr>
          <w:kern w:val="28"/>
          <w:sz w:val="28"/>
          <w:szCs w:val="28"/>
        </w:rPr>
        <w:t>Р</w:t>
      </w:r>
      <w:r w:rsidRPr="00F63254">
        <w:rPr>
          <w:kern w:val="28"/>
          <w:sz w:val="28"/>
          <w:szCs w:val="28"/>
        </w:rPr>
        <w:t>еализация деятельностного подхода обеспечивает:</w:t>
      </w:r>
    </w:p>
    <w:p w:rsidR="00E705C1" w:rsidRPr="00F63254" w:rsidRDefault="00E705C1" w:rsidP="00E705C1">
      <w:pPr>
        <w:numPr>
          <w:ilvl w:val="0"/>
          <w:numId w:val="1"/>
        </w:numPr>
        <w:ind w:left="-567" w:firstLine="567"/>
        <w:jc w:val="both"/>
        <w:rPr>
          <w:kern w:val="28"/>
          <w:sz w:val="28"/>
          <w:szCs w:val="28"/>
        </w:rPr>
      </w:pPr>
      <w:r w:rsidRPr="00F63254">
        <w:rPr>
          <w:kern w:val="28"/>
          <w:sz w:val="28"/>
          <w:szCs w:val="28"/>
        </w:rPr>
        <w:t>придание результатам образования социально и личностно значимого характера;</w:t>
      </w:r>
    </w:p>
    <w:p w:rsidR="00E705C1" w:rsidRPr="00F63254" w:rsidRDefault="00E705C1" w:rsidP="00E705C1">
      <w:pPr>
        <w:numPr>
          <w:ilvl w:val="0"/>
          <w:numId w:val="1"/>
        </w:numPr>
        <w:ind w:left="-567" w:firstLine="567"/>
        <w:jc w:val="both"/>
        <w:rPr>
          <w:kern w:val="28"/>
          <w:sz w:val="28"/>
          <w:szCs w:val="28"/>
        </w:rPr>
      </w:pPr>
      <w:r w:rsidRPr="00F63254">
        <w:rPr>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E705C1" w:rsidRPr="00F63254" w:rsidRDefault="00E705C1" w:rsidP="00E705C1">
      <w:pPr>
        <w:numPr>
          <w:ilvl w:val="0"/>
          <w:numId w:val="1"/>
        </w:numPr>
        <w:ind w:left="-567" w:firstLine="567"/>
        <w:jc w:val="both"/>
        <w:rPr>
          <w:kern w:val="28"/>
          <w:sz w:val="28"/>
          <w:szCs w:val="28"/>
        </w:rPr>
      </w:pPr>
      <w:r w:rsidRPr="00F63254">
        <w:rPr>
          <w:kern w:val="28"/>
          <w:sz w:val="28"/>
          <w:szCs w:val="28"/>
        </w:rPr>
        <w:t>существенное повышение мотивации и интереса к учению, приобретению нового опыта деятельности и поведения;</w:t>
      </w:r>
    </w:p>
    <w:p w:rsidR="00E705C1" w:rsidRPr="00F63254" w:rsidRDefault="00E705C1" w:rsidP="00E705C1">
      <w:pPr>
        <w:numPr>
          <w:ilvl w:val="0"/>
          <w:numId w:val="1"/>
        </w:numPr>
        <w:tabs>
          <w:tab w:val="clear" w:pos="720"/>
        </w:tabs>
        <w:ind w:left="-567" w:firstLine="567"/>
        <w:jc w:val="both"/>
        <w:rPr>
          <w:kern w:val="28"/>
          <w:sz w:val="28"/>
          <w:szCs w:val="28"/>
        </w:rPr>
      </w:pPr>
      <w:r w:rsidRPr="00F63254">
        <w:rPr>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705C1" w:rsidRPr="00F63254" w:rsidRDefault="00E705C1" w:rsidP="00E705C1">
      <w:pPr>
        <w:ind w:left="-567" w:firstLine="567"/>
        <w:jc w:val="both"/>
        <w:rPr>
          <w:kern w:val="28"/>
          <w:sz w:val="28"/>
          <w:szCs w:val="28"/>
        </w:rPr>
      </w:pPr>
      <w:r w:rsidRPr="00F63254">
        <w:rPr>
          <w:kern w:val="28"/>
          <w:sz w:val="28"/>
          <w:szCs w:val="28"/>
        </w:rPr>
        <w:t xml:space="preserve">В основу </w:t>
      </w:r>
      <w:r w:rsidR="008E49EC">
        <w:rPr>
          <w:spacing w:val="2"/>
          <w:kern w:val="28"/>
          <w:sz w:val="28"/>
          <w:szCs w:val="28"/>
        </w:rPr>
        <w:t>АО</w:t>
      </w:r>
      <w:r w:rsidR="007329DD">
        <w:rPr>
          <w:spacing w:val="2"/>
          <w:kern w:val="28"/>
          <w:sz w:val="28"/>
          <w:szCs w:val="28"/>
        </w:rPr>
        <w:t>О</w:t>
      </w:r>
      <w:r>
        <w:rPr>
          <w:spacing w:val="2"/>
          <w:kern w:val="28"/>
          <w:sz w:val="28"/>
          <w:szCs w:val="28"/>
        </w:rPr>
        <w:t>П НОО</w:t>
      </w:r>
      <w:r w:rsidR="00FD7B8F">
        <w:rPr>
          <w:spacing w:val="2"/>
          <w:kern w:val="28"/>
          <w:sz w:val="28"/>
          <w:szCs w:val="28"/>
        </w:rPr>
        <w:t xml:space="preserve"> </w:t>
      </w:r>
      <w:r w:rsidRPr="00F63254">
        <w:rPr>
          <w:kern w:val="28"/>
          <w:sz w:val="28"/>
          <w:szCs w:val="28"/>
        </w:rPr>
        <w:t xml:space="preserve">обучающихся с </w:t>
      </w:r>
      <w:r>
        <w:rPr>
          <w:kern w:val="28"/>
          <w:sz w:val="28"/>
          <w:szCs w:val="28"/>
        </w:rPr>
        <w:t>ЗПР</w:t>
      </w:r>
      <w:r w:rsidR="00FD7B8F">
        <w:rPr>
          <w:kern w:val="28"/>
          <w:sz w:val="28"/>
          <w:szCs w:val="28"/>
        </w:rPr>
        <w:t xml:space="preserve"> </w:t>
      </w:r>
      <w:r>
        <w:rPr>
          <w:kern w:val="28"/>
          <w:sz w:val="28"/>
          <w:szCs w:val="28"/>
        </w:rPr>
        <w:t>МБОУ «</w:t>
      </w:r>
      <w:r w:rsidR="00733E1F">
        <w:rPr>
          <w:kern w:val="28"/>
          <w:sz w:val="28"/>
          <w:szCs w:val="28"/>
        </w:rPr>
        <w:t>Архаровская оош</w:t>
      </w:r>
      <w:r>
        <w:rPr>
          <w:kern w:val="28"/>
          <w:sz w:val="28"/>
          <w:szCs w:val="28"/>
        </w:rPr>
        <w:t xml:space="preserve">» </w:t>
      </w:r>
      <w:r w:rsidRPr="00F63254">
        <w:rPr>
          <w:kern w:val="28"/>
          <w:sz w:val="28"/>
          <w:szCs w:val="28"/>
        </w:rPr>
        <w:t xml:space="preserve">положены следующие </w:t>
      </w:r>
      <w:r w:rsidRPr="00C973C8">
        <w:rPr>
          <w:b/>
          <w:kern w:val="28"/>
          <w:sz w:val="28"/>
          <w:szCs w:val="28"/>
        </w:rPr>
        <w:t>принципы</w:t>
      </w:r>
      <w:r w:rsidRPr="00F63254">
        <w:rPr>
          <w:kern w:val="28"/>
          <w:sz w:val="28"/>
          <w:szCs w:val="28"/>
        </w:rPr>
        <w:t>:</w:t>
      </w:r>
    </w:p>
    <w:p w:rsidR="00E705C1" w:rsidRPr="00F63254" w:rsidRDefault="00E705C1" w:rsidP="00E705C1">
      <w:pPr>
        <w:ind w:left="-567" w:firstLine="567"/>
        <w:jc w:val="both"/>
        <w:rPr>
          <w:kern w:val="28"/>
          <w:sz w:val="28"/>
          <w:szCs w:val="28"/>
        </w:rPr>
      </w:pPr>
      <w:r w:rsidRPr="00301148">
        <w:t>• </w:t>
      </w:r>
      <w:r w:rsidRPr="00F63254">
        <w:rPr>
          <w:kern w:val="28"/>
          <w:sz w:val="28"/>
          <w:szCs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705C1" w:rsidRPr="00F63254" w:rsidRDefault="00E705C1" w:rsidP="00E705C1">
      <w:pPr>
        <w:ind w:left="-567" w:firstLine="567"/>
        <w:jc w:val="both"/>
        <w:rPr>
          <w:kern w:val="28"/>
          <w:sz w:val="28"/>
          <w:szCs w:val="28"/>
        </w:rPr>
      </w:pPr>
      <w:r w:rsidRPr="00301148">
        <w:t>• </w:t>
      </w:r>
      <w:r w:rsidRPr="00F63254">
        <w:rPr>
          <w:kern w:val="28"/>
          <w:sz w:val="28"/>
          <w:szCs w:val="28"/>
        </w:rPr>
        <w:t>принцип учета типологических и индивидуальных образовательных потребностей обучающихся;</w:t>
      </w:r>
    </w:p>
    <w:p w:rsidR="00E705C1" w:rsidRPr="00F63254" w:rsidRDefault="00E705C1" w:rsidP="00E705C1">
      <w:pPr>
        <w:ind w:left="-567" w:firstLine="567"/>
        <w:jc w:val="both"/>
        <w:rPr>
          <w:kern w:val="28"/>
          <w:sz w:val="28"/>
          <w:szCs w:val="28"/>
        </w:rPr>
      </w:pPr>
      <w:r w:rsidRPr="00301148">
        <w:t>• </w:t>
      </w:r>
      <w:r w:rsidRPr="00F63254">
        <w:rPr>
          <w:kern w:val="28"/>
          <w:sz w:val="28"/>
          <w:szCs w:val="28"/>
        </w:rPr>
        <w:t>принцип коррекционной направленности образовательного процесса;</w:t>
      </w:r>
    </w:p>
    <w:p w:rsidR="00E705C1" w:rsidRPr="00F63254" w:rsidRDefault="00E705C1" w:rsidP="00E705C1">
      <w:pPr>
        <w:ind w:left="-567" w:firstLine="567"/>
        <w:jc w:val="both"/>
        <w:rPr>
          <w:kern w:val="28"/>
          <w:sz w:val="28"/>
          <w:szCs w:val="28"/>
        </w:rPr>
      </w:pPr>
      <w:r w:rsidRPr="00301148">
        <w:t>• </w:t>
      </w:r>
      <w:r w:rsidRPr="00F63254">
        <w:rPr>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705C1" w:rsidRPr="00F63254" w:rsidRDefault="00E705C1" w:rsidP="00E705C1">
      <w:pPr>
        <w:ind w:left="-567" w:firstLine="567"/>
        <w:jc w:val="both"/>
        <w:rPr>
          <w:kern w:val="28"/>
          <w:sz w:val="28"/>
          <w:szCs w:val="28"/>
        </w:rPr>
      </w:pPr>
      <w:r w:rsidRPr="00301148">
        <w:t>• </w:t>
      </w:r>
      <w:r w:rsidRPr="00F63254">
        <w:rPr>
          <w:kern w:val="28"/>
          <w:sz w:val="28"/>
          <w:szCs w:val="28"/>
        </w:rPr>
        <w:t>принцип преемственности, предп</w:t>
      </w:r>
      <w:r w:rsidR="008E49EC">
        <w:rPr>
          <w:kern w:val="28"/>
          <w:sz w:val="28"/>
          <w:szCs w:val="28"/>
        </w:rPr>
        <w:t>олагающий при проектировании АО</w:t>
      </w:r>
      <w:r w:rsidRPr="00F63254">
        <w:rPr>
          <w:kern w:val="28"/>
          <w:sz w:val="28"/>
          <w:szCs w:val="28"/>
        </w:rPr>
        <w:t>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E705C1" w:rsidRPr="00F63254" w:rsidRDefault="00E705C1" w:rsidP="00E705C1">
      <w:pPr>
        <w:ind w:left="-567" w:firstLine="567"/>
        <w:jc w:val="both"/>
        <w:rPr>
          <w:kern w:val="28"/>
          <w:sz w:val="28"/>
          <w:szCs w:val="28"/>
        </w:rPr>
      </w:pPr>
      <w:r w:rsidRPr="00301148">
        <w:t>• </w:t>
      </w:r>
      <w:r w:rsidRPr="00F63254">
        <w:rPr>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E705C1" w:rsidRPr="00F63254" w:rsidRDefault="00E705C1" w:rsidP="00E705C1">
      <w:pPr>
        <w:ind w:left="-567" w:firstLine="567"/>
        <w:jc w:val="both"/>
        <w:rPr>
          <w:kern w:val="28"/>
          <w:sz w:val="28"/>
          <w:szCs w:val="28"/>
        </w:rPr>
      </w:pPr>
      <w:r w:rsidRPr="00301148">
        <w:lastRenderedPageBreak/>
        <w:t>• </w:t>
      </w:r>
      <w:r w:rsidRPr="00F63254">
        <w:rPr>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705C1" w:rsidRPr="00F63254" w:rsidRDefault="00E705C1" w:rsidP="00E705C1">
      <w:pPr>
        <w:ind w:left="-567" w:firstLine="567"/>
        <w:jc w:val="both"/>
        <w:rPr>
          <w:kern w:val="28"/>
          <w:sz w:val="28"/>
          <w:szCs w:val="28"/>
        </w:rPr>
      </w:pPr>
      <w:r w:rsidRPr="00301148">
        <w:t>• </w:t>
      </w:r>
      <w:r w:rsidRPr="00F63254">
        <w:rPr>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E705C1" w:rsidRPr="00F63254" w:rsidRDefault="00E705C1" w:rsidP="00E705C1">
      <w:pPr>
        <w:ind w:left="-567" w:firstLine="567"/>
        <w:jc w:val="both"/>
        <w:rPr>
          <w:kern w:val="28"/>
          <w:sz w:val="28"/>
          <w:szCs w:val="28"/>
        </w:rPr>
      </w:pPr>
      <w:r w:rsidRPr="00301148">
        <w:t>• </w:t>
      </w:r>
      <w:r w:rsidRPr="00F63254">
        <w:rPr>
          <w:kern w:val="28"/>
          <w:sz w:val="28"/>
          <w:szCs w:val="28"/>
        </w:rPr>
        <w:t>принцип сотрудничества с семьей.</w:t>
      </w:r>
    </w:p>
    <w:p w:rsidR="00E705C1" w:rsidRDefault="00E705C1" w:rsidP="00E705C1">
      <w:pPr>
        <w:pStyle w:val="14TexstOSNOVA1012"/>
        <w:spacing w:line="240" w:lineRule="auto"/>
        <w:ind w:left="-567" w:firstLine="567"/>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Pr>
          <w:rFonts w:ascii="Times New Roman" w:hAnsi="Times New Roman" w:cs="Times New Roman"/>
          <w:b/>
          <w:sz w:val="28"/>
          <w:szCs w:val="28"/>
        </w:rPr>
        <w:t>адаптированной 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AE3DA8" w:rsidRPr="00AE3DA8" w:rsidRDefault="00AE3DA8" w:rsidP="00E705C1">
      <w:pPr>
        <w:pStyle w:val="14TexstOSNOVA1012"/>
        <w:spacing w:line="240" w:lineRule="auto"/>
        <w:ind w:left="-567" w:firstLine="567"/>
        <w:rPr>
          <w:rFonts w:ascii="Times New Roman" w:hAnsi="Times New Roman" w:cs="Times New Roman"/>
          <w:b/>
          <w:color w:val="auto"/>
          <w:sz w:val="28"/>
          <w:szCs w:val="28"/>
        </w:rPr>
      </w:pPr>
      <w:r w:rsidRPr="00AE3DA8">
        <w:rPr>
          <w:rFonts w:ascii="Times New Roman" w:hAnsi="Times New Roman" w:cs="Times New Roman"/>
          <w:sz w:val="28"/>
          <w:szCs w:val="28"/>
        </w:rPr>
        <w:t>Адаптированная образовательная</w:t>
      </w:r>
      <w:r w:rsidR="00FD7B8F">
        <w:rPr>
          <w:rFonts w:ascii="Times New Roman" w:hAnsi="Times New Roman" w:cs="Times New Roman"/>
          <w:sz w:val="28"/>
          <w:szCs w:val="28"/>
        </w:rPr>
        <w:t xml:space="preserve"> </w:t>
      </w:r>
      <w:r w:rsidRPr="00AE3DA8">
        <w:rPr>
          <w:rFonts w:ascii="Times New Roman" w:hAnsi="Times New Roman" w:cs="Times New Roman"/>
          <w:sz w:val="28"/>
          <w:szCs w:val="28"/>
        </w:rPr>
        <w:t>программа начального общего образования обучающихся с задержкой психического развития (далее –</w:t>
      </w:r>
      <w:r w:rsidR="00FD7B8F">
        <w:rPr>
          <w:rFonts w:ascii="Times New Roman" w:hAnsi="Times New Roman" w:cs="Times New Roman"/>
          <w:sz w:val="28"/>
          <w:szCs w:val="28"/>
        </w:rPr>
        <w:t xml:space="preserve"> </w:t>
      </w:r>
      <w:r w:rsidRPr="00AE3DA8">
        <w:rPr>
          <w:rFonts w:ascii="Times New Roman" w:hAnsi="Times New Roman" w:cs="Times New Roman"/>
          <w:sz w:val="28"/>
          <w:szCs w:val="28"/>
        </w:rPr>
        <w:t>НОО</w:t>
      </w:r>
      <w:r w:rsidR="00FD7B8F">
        <w:rPr>
          <w:rFonts w:ascii="Times New Roman" w:hAnsi="Times New Roman" w:cs="Times New Roman"/>
          <w:sz w:val="28"/>
          <w:szCs w:val="28"/>
        </w:rPr>
        <w:t xml:space="preserve"> </w:t>
      </w:r>
      <w:r w:rsidRPr="00AE3DA8">
        <w:rPr>
          <w:rFonts w:ascii="Times New Roman" w:hAnsi="Times New Roman" w:cs="Times New Roman"/>
          <w:sz w:val="28"/>
          <w:szCs w:val="28"/>
        </w:rPr>
        <w:t>обучающихся с ЗПР) –</w:t>
      </w:r>
      <w:r w:rsidR="00FD7B8F">
        <w:rPr>
          <w:rFonts w:ascii="Times New Roman" w:hAnsi="Times New Roman" w:cs="Times New Roman"/>
          <w:sz w:val="28"/>
          <w:szCs w:val="28"/>
        </w:rPr>
        <w:t xml:space="preserve"> </w:t>
      </w:r>
      <w:r w:rsidRPr="00AE3DA8">
        <w:rPr>
          <w:rFonts w:ascii="Times New Roman" w:hAnsi="Times New Roman" w:cs="Times New Roman"/>
          <w:sz w:val="28"/>
          <w:szCs w:val="28"/>
        </w:rPr>
        <w:t>это образовательная программа, адаптированная для обучения данной</w:t>
      </w:r>
      <w:r w:rsidR="00FD7B8F">
        <w:rPr>
          <w:rFonts w:ascii="Times New Roman" w:hAnsi="Times New Roman" w:cs="Times New Roman"/>
          <w:sz w:val="28"/>
          <w:szCs w:val="28"/>
        </w:rPr>
        <w:t xml:space="preserve"> </w:t>
      </w:r>
      <w:r w:rsidRPr="00AE3DA8">
        <w:rPr>
          <w:rFonts w:ascii="Times New Roman" w:hAnsi="Times New Roman" w:cs="Times New Roman"/>
          <w:sz w:val="28"/>
          <w:szCs w:val="28"/>
        </w:rPr>
        <w:t>категории обучающихся</w:t>
      </w:r>
      <w:r w:rsidR="00FD7B8F">
        <w:rPr>
          <w:rFonts w:ascii="Times New Roman" w:hAnsi="Times New Roman" w:cs="Times New Roman"/>
          <w:sz w:val="28"/>
          <w:szCs w:val="28"/>
        </w:rPr>
        <w:t xml:space="preserve"> </w:t>
      </w:r>
      <w:r w:rsidRPr="00AE3DA8">
        <w:rPr>
          <w:rFonts w:ascii="Times New Roman" w:hAnsi="Times New Roman" w:cs="Times New Roman"/>
          <w:sz w:val="28"/>
          <w:szCs w:val="28"/>
        </w:rPr>
        <w:t>с учетом особенностей их психофизического развития, индивидуальных возможностей,</w:t>
      </w:r>
      <w:r w:rsidR="00FD7B8F">
        <w:rPr>
          <w:rFonts w:ascii="Times New Roman" w:hAnsi="Times New Roman" w:cs="Times New Roman"/>
          <w:sz w:val="28"/>
          <w:szCs w:val="28"/>
        </w:rPr>
        <w:t xml:space="preserve"> </w:t>
      </w:r>
      <w:r w:rsidRPr="00AE3DA8">
        <w:rPr>
          <w:rFonts w:ascii="Times New Roman" w:hAnsi="Times New Roman" w:cs="Times New Roman"/>
          <w:sz w:val="28"/>
          <w:szCs w:val="28"/>
        </w:rPr>
        <w:t>обеспечивающая коррекцию нарушений развития и социальную адаптацию.</w:t>
      </w:r>
    </w:p>
    <w:p w:rsidR="00E705C1" w:rsidRDefault="00E705C1" w:rsidP="00E705C1">
      <w:pPr>
        <w:ind w:left="-567" w:firstLine="567"/>
        <w:jc w:val="both"/>
        <w:rPr>
          <w:sz w:val="28"/>
          <w:szCs w:val="28"/>
        </w:rPr>
      </w:pPr>
      <w:r w:rsidRPr="00ED010F">
        <w:rPr>
          <w:sz w:val="28"/>
          <w:szCs w:val="28"/>
          <w:u w:color="000000"/>
        </w:rPr>
        <w:t xml:space="preserve">Адаптированная образовательная программа начального общего образования обучающихся с </w:t>
      </w:r>
      <w:r>
        <w:rPr>
          <w:sz w:val="28"/>
          <w:szCs w:val="28"/>
          <w:u w:color="000000"/>
        </w:rPr>
        <w:t>ЗПР</w:t>
      </w:r>
      <w:r w:rsidRPr="00ED010F">
        <w:rPr>
          <w:sz w:val="28"/>
          <w:szCs w:val="28"/>
          <w:u w:color="000000"/>
        </w:rPr>
        <w:t xml:space="preserve"> (вариант 7.1.)</w:t>
      </w:r>
      <w:r w:rsidR="00FD7B8F">
        <w:rPr>
          <w:sz w:val="28"/>
          <w:szCs w:val="28"/>
          <w:u w:color="000000"/>
        </w:rPr>
        <w:t xml:space="preserve"> </w:t>
      </w:r>
      <w:r w:rsidR="0021603B">
        <w:rPr>
          <w:kern w:val="28"/>
          <w:sz w:val="28"/>
          <w:szCs w:val="28"/>
        </w:rPr>
        <w:t>МБОУ «</w:t>
      </w:r>
      <w:r w:rsidR="00733E1F">
        <w:rPr>
          <w:kern w:val="28"/>
          <w:sz w:val="28"/>
          <w:szCs w:val="28"/>
        </w:rPr>
        <w:t>Архаровская оош</w:t>
      </w:r>
      <w:r>
        <w:rPr>
          <w:kern w:val="28"/>
          <w:sz w:val="28"/>
          <w:szCs w:val="28"/>
        </w:rPr>
        <w:t>»</w:t>
      </w:r>
      <w:r w:rsidRPr="00ED010F">
        <w:rPr>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sz w:val="28"/>
          <w:szCs w:val="28"/>
        </w:rPr>
        <w:t>условиям ее реализации и результатам освоения.</w:t>
      </w:r>
    </w:p>
    <w:p w:rsidR="00E705C1" w:rsidRPr="008E49EC" w:rsidRDefault="008E49EC" w:rsidP="00E705C1">
      <w:pPr>
        <w:ind w:left="-567" w:firstLine="567"/>
        <w:jc w:val="both"/>
        <w:rPr>
          <w:sz w:val="28"/>
          <w:szCs w:val="28"/>
        </w:rPr>
      </w:pPr>
      <w:r>
        <w:rPr>
          <w:sz w:val="28"/>
          <w:szCs w:val="28"/>
        </w:rPr>
        <w:t>Вариант АО</w:t>
      </w:r>
      <w:r w:rsidR="007329DD">
        <w:rPr>
          <w:sz w:val="28"/>
          <w:szCs w:val="28"/>
        </w:rPr>
        <w:t>О</w:t>
      </w:r>
      <w:r w:rsidR="00E705C1">
        <w:rPr>
          <w:sz w:val="28"/>
          <w:szCs w:val="28"/>
        </w:rPr>
        <w:t>П НОО обучающихся</w:t>
      </w:r>
      <w:r w:rsidR="00E705C1" w:rsidRPr="00F63254">
        <w:rPr>
          <w:sz w:val="28"/>
          <w:szCs w:val="28"/>
        </w:rPr>
        <w:t xml:space="preserve"> с ЗПР </w:t>
      </w:r>
      <w:r w:rsidR="00E705C1">
        <w:rPr>
          <w:sz w:val="28"/>
          <w:szCs w:val="28"/>
        </w:rPr>
        <w:t>определен</w:t>
      </w:r>
      <w:r w:rsidR="00E705C1" w:rsidRPr="00F63254">
        <w:rPr>
          <w:sz w:val="28"/>
          <w:szCs w:val="28"/>
        </w:rPr>
        <w:t xml:space="preserve"> на основе рекомендаций психолого-медико-педагогической комиссии (ПМПК), сфо</w:t>
      </w:r>
      <w:r w:rsidR="00E705C1">
        <w:rPr>
          <w:sz w:val="28"/>
          <w:szCs w:val="28"/>
        </w:rPr>
        <w:t>рмулированных по результатам их</w:t>
      </w:r>
      <w:r w:rsidR="00E705C1" w:rsidRPr="00F63254">
        <w:rPr>
          <w:sz w:val="28"/>
          <w:szCs w:val="28"/>
        </w:rPr>
        <w:t xml:space="preserve"> комплексного психолого-медико-педагогического обследования, с учетом ИПР и в порядке, установленном законодательством Российской Федерации.</w:t>
      </w:r>
      <w:r>
        <w:rPr>
          <w:sz w:val="28"/>
          <w:szCs w:val="28"/>
        </w:rPr>
        <w:t xml:space="preserve"> АО</w:t>
      </w:r>
      <w:r w:rsidR="00E705C1">
        <w:rPr>
          <w:sz w:val="28"/>
          <w:szCs w:val="28"/>
        </w:rPr>
        <w:t xml:space="preserve">П </w:t>
      </w:r>
      <w:r w:rsidR="00E705C1" w:rsidRPr="00ED010F">
        <w:rPr>
          <w:sz w:val="28"/>
          <w:szCs w:val="28"/>
          <w:u w:color="000000"/>
        </w:rPr>
        <w:t>начального общего образования обучающихся с ОВЗ</w:t>
      </w:r>
      <w:r w:rsidR="00FD7B8F">
        <w:rPr>
          <w:sz w:val="28"/>
          <w:szCs w:val="28"/>
          <w:u w:color="000000"/>
        </w:rPr>
        <w:t xml:space="preserve"> </w:t>
      </w:r>
      <w:r w:rsidR="00E705C1">
        <w:rPr>
          <w:kern w:val="28"/>
          <w:sz w:val="28"/>
          <w:szCs w:val="28"/>
        </w:rPr>
        <w:t>МБОУ «</w:t>
      </w:r>
      <w:r w:rsidR="00733E1F">
        <w:rPr>
          <w:kern w:val="28"/>
          <w:sz w:val="28"/>
          <w:szCs w:val="28"/>
        </w:rPr>
        <w:t>Архаровская оош</w:t>
      </w:r>
      <w:r w:rsidR="00E705C1" w:rsidRPr="008E49EC">
        <w:rPr>
          <w:kern w:val="28"/>
          <w:sz w:val="28"/>
          <w:szCs w:val="28"/>
        </w:rPr>
        <w:t>» адресована обучающимся, не достигшим планируемых результатов освоения основной общеобразовательной программы начального общего образования первого года обучения, которым ПМПК рекомендовано повторное обучение в 1 классе по адаптированной программе для обучающихся с ЗПР.</w:t>
      </w:r>
    </w:p>
    <w:p w:rsidR="00E705C1" w:rsidRPr="00D529F1" w:rsidRDefault="00E705C1" w:rsidP="00E705C1">
      <w:pPr>
        <w:ind w:left="-567" w:firstLine="567"/>
        <w:jc w:val="both"/>
        <w:rPr>
          <w:sz w:val="28"/>
          <w:szCs w:val="28"/>
        </w:rPr>
      </w:pPr>
      <w:r w:rsidRPr="00B719F7">
        <w:rPr>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sz w:val="28"/>
          <w:szCs w:val="28"/>
        </w:rPr>
        <w:t xml:space="preserve">обучения (1 - 4 классы). </w:t>
      </w:r>
    </w:p>
    <w:p w:rsidR="00E705C1" w:rsidRDefault="008E49EC" w:rsidP="00E705C1">
      <w:pPr>
        <w:ind w:left="-567" w:firstLine="567"/>
        <w:jc w:val="both"/>
        <w:rPr>
          <w:sz w:val="28"/>
          <w:szCs w:val="28"/>
        </w:rPr>
      </w:pPr>
      <w:r>
        <w:rPr>
          <w:sz w:val="28"/>
          <w:szCs w:val="28"/>
        </w:rPr>
        <w:t>АО</w:t>
      </w:r>
      <w:r w:rsidR="00E705C1" w:rsidRPr="00B719F7">
        <w:rPr>
          <w:sz w:val="28"/>
          <w:szCs w:val="28"/>
        </w:rPr>
        <w:t>П НОО представляет собой адаптированный вариант основной образовательной программы начального общего образования (далее —</w:t>
      </w:r>
      <w:r w:rsidR="00FD7B8F">
        <w:rPr>
          <w:sz w:val="28"/>
          <w:szCs w:val="28"/>
        </w:rPr>
        <w:t xml:space="preserve"> </w:t>
      </w:r>
      <w:r w:rsidR="00E705C1" w:rsidRPr="00B719F7">
        <w:rPr>
          <w:sz w:val="28"/>
          <w:szCs w:val="28"/>
        </w:rPr>
        <w:t xml:space="preserve">ООП </w:t>
      </w:r>
      <w:r>
        <w:rPr>
          <w:sz w:val="28"/>
          <w:szCs w:val="28"/>
        </w:rPr>
        <w:t>НОО). Требования к структуре АО</w:t>
      </w:r>
      <w:r w:rsidR="007329DD">
        <w:rPr>
          <w:sz w:val="28"/>
          <w:szCs w:val="28"/>
        </w:rPr>
        <w:t>О</w:t>
      </w:r>
      <w:r w:rsidR="00E705C1" w:rsidRPr="00B719F7">
        <w:rPr>
          <w:sz w:val="28"/>
          <w:szCs w:val="28"/>
        </w:rPr>
        <w:t xml:space="preserve">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w:t>
      </w:r>
      <w:r w:rsidR="00E705C1" w:rsidRPr="00B719F7">
        <w:rPr>
          <w:sz w:val="28"/>
          <w:szCs w:val="28"/>
        </w:rPr>
        <w:lastRenderedPageBreak/>
        <w:t xml:space="preserve">государственному стандарту начального общего образования (далее — ФГОС НОО). </w:t>
      </w:r>
    </w:p>
    <w:p w:rsidR="00E705C1" w:rsidRDefault="00E705C1" w:rsidP="00E705C1">
      <w:pPr>
        <w:ind w:left="-567" w:firstLine="567"/>
        <w:jc w:val="both"/>
        <w:rPr>
          <w:sz w:val="28"/>
          <w:szCs w:val="28"/>
          <w:u w:color="000000"/>
        </w:rPr>
      </w:pPr>
      <w:r w:rsidRPr="00B719F7">
        <w:rPr>
          <w:sz w:val="28"/>
          <w:szCs w:val="28"/>
        </w:rPr>
        <w:t xml:space="preserve">Адаптация программы предполагает введение программы коррекционной работы, </w:t>
      </w:r>
      <w:r w:rsidRPr="00A95AAB">
        <w:rPr>
          <w:sz w:val="28"/>
          <w:szCs w:val="28"/>
        </w:rPr>
        <w:t>ориентированн</w:t>
      </w:r>
      <w:r>
        <w:rPr>
          <w:sz w:val="28"/>
          <w:szCs w:val="28"/>
        </w:rPr>
        <w:t>ой</w:t>
      </w:r>
      <w:r w:rsidRPr="00A95AAB">
        <w:rPr>
          <w:sz w:val="28"/>
          <w:szCs w:val="28"/>
        </w:rPr>
        <w:t xml:space="preserve"> на удовлетворение особых образовательных потребностей обучающихся</w:t>
      </w:r>
      <w:r w:rsidR="00FD7B8F">
        <w:rPr>
          <w:sz w:val="28"/>
          <w:szCs w:val="28"/>
        </w:rPr>
        <w:t xml:space="preserve"> </w:t>
      </w:r>
      <w:r w:rsidR="008E49EC">
        <w:rPr>
          <w:sz w:val="28"/>
          <w:szCs w:val="28"/>
        </w:rPr>
        <w:t>с ЗПР и поддержку в освоении АО</w:t>
      </w:r>
      <w:r w:rsidR="007329DD">
        <w:rPr>
          <w:sz w:val="28"/>
          <w:szCs w:val="28"/>
        </w:rPr>
        <w:t>О</w:t>
      </w:r>
      <w:r w:rsidRPr="00B719F7">
        <w:rPr>
          <w:sz w:val="28"/>
          <w:szCs w:val="28"/>
        </w:rPr>
        <w:t xml:space="preserve">П НОО, требований к результатам освоения </w:t>
      </w:r>
      <w:r>
        <w:rPr>
          <w:sz w:val="28"/>
          <w:szCs w:val="28"/>
        </w:rPr>
        <w:t xml:space="preserve">программы коррекционной работы </w:t>
      </w:r>
      <w:r w:rsidR="008E49EC">
        <w:rPr>
          <w:sz w:val="28"/>
          <w:szCs w:val="28"/>
        </w:rPr>
        <w:t>и условиям реализации АО</w:t>
      </w:r>
      <w:r w:rsidR="007329DD">
        <w:rPr>
          <w:sz w:val="28"/>
          <w:szCs w:val="28"/>
        </w:rPr>
        <w:t>О</w:t>
      </w:r>
      <w:r w:rsidRPr="00B719F7">
        <w:rPr>
          <w:sz w:val="28"/>
          <w:szCs w:val="28"/>
        </w:rPr>
        <w:t xml:space="preserve">П НОО. </w:t>
      </w:r>
      <w:r w:rsidRPr="00A95AAB">
        <w:rPr>
          <w:sz w:val="28"/>
          <w:szCs w:val="28"/>
        </w:rPr>
        <w:t>Обязательными у</w:t>
      </w:r>
      <w:r w:rsidR="008E49EC">
        <w:rPr>
          <w:sz w:val="28"/>
          <w:szCs w:val="28"/>
        </w:rPr>
        <w:t>словиями реализации А</w:t>
      </w:r>
      <w:r w:rsidR="007329DD">
        <w:rPr>
          <w:sz w:val="28"/>
          <w:szCs w:val="28"/>
        </w:rPr>
        <w:t>О</w:t>
      </w:r>
      <w:r w:rsidR="008E49EC">
        <w:rPr>
          <w:sz w:val="28"/>
          <w:szCs w:val="28"/>
        </w:rPr>
        <w:t>О</w:t>
      </w:r>
      <w:r>
        <w:rPr>
          <w:sz w:val="28"/>
          <w:szCs w:val="28"/>
        </w:rPr>
        <w:t>П НОО</w:t>
      </w:r>
      <w:r w:rsidRPr="00A95AAB">
        <w:rPr>
          <w:sz w:val="28"/>
          <w:szCs w:val="28"/>
        </w:rPr>
        <w:t xml:space="preserve"> обучающихся с </w:t>
      </w:r>
      <w:r>
        <w:rPr>
          <w:sz w:val="28"/>
          <w:szCs w:val="28"/>
        </w:rPr>
        <w:t>ЗПР</w:t>
      </w:r>
      <w:r w:rsidRPr="00A95AAB">
        <w:rPr>
          <w:sz w:val="28"/>
          <w:szCs w:val="28"/>
        </w:rPr>
        <w:t xml:space="preserve"> явля</w:t>
      </w:r>
      <w:r>
        <w:rPr>
          <w:sz w:val="28"/>
          <w:szCs w:val="28"/>
        </w:rPr>
        <w:t>е</w:t>
      </w:r>
      <w:r w:rsidRPr="00A95AAB">
        <w:rPr>
          <w:sz w:val="28"/>
          <w:szCs w:val="28"/>
        </w:rPr>
        <w:t xml:space="preserve">тся </w:t>
      </w:r>
      <w:r>
        <w:rPr>
          <w:sz w:val="28"/>
          <w:szCs w:val="28"/>
        </w:rPr>
        <w:t>психолого-педагогическое</w:t>
      </w:r>
      <w:r w:rsidRPr="00A95AAB">
        <w:rPr>
          <w:sz w:val="28"/>
          <w:szCs w:val="28"/>
        </w:rPr>
        <w:t xml:space="preserve"> сопровождение обучающ</w:t>
      </w:r>
      <w:r>
        <w:rPr>
          <w:sz w:val="28"/>
          <w:szCs w:val="28"/>
        </w:rPr>
        <w:t>егося</w:t>
      </w:r>
      <w:r w:rsidRPr="00A95AAB">
        <w:rPr>
          <w:sz w:val="28"/>
          <w:szCs w:val="28"/>
        </w:rPr>
        <w:t>, согласованная работа учител</w:t>
      </w:r>
      <w:r>
        <w:rPr>
          <w:sz w:val="28"/>
          <w:szCs w:val="28"/>
        </w:rPr>
        <w:t>я</w:t>
      </w:r>
      <w:r w:rsidR="00FD7B8F">
        <w:rPr>
          <w:sz w:val="28"/>
          <w:szCs w:val="28"/>
        </w:rPr>
        <w:t xml:space="preserve"> </w:t>
      </w:r>
      <w:r w:rsidRPr="00F57733">
        <w:rPr>
          <w:sz w:val="28"/>
          <w:szCs w:val="28"/>
        </w:rPr>
        <w:t xml:space="preserve">начальных классов с педагогами, реализующими программу коррекционной работы, содержание которой </w:t>
      </w:r>
      <w:r w:rsidRPr="00F57733">
        <w:rPr>
          <w:sz w:val="28"/>
          <w:szCs w:val="28"/>
          <w:u w:color="000000"/>
        </w:rPr>
        <w:t>для каждого обучающегося определяется с учетом его особых образовательных потребностей на основе рекомендаций ПМПК, ИПР.</w:t>
      </w:r>
    </w:p>
    <w:p w:rsidR="00E705C1" w:rsidRPr="005E052D" w:rsidRDefault="00E705C1" w:rsidP="00E705C1">
      <w:pPr>
        <w:pStyle w:val="ConsPlusNormal"/>
        <w:ind w:left="-567" w:firstLine="567"/>
        <w:jc w:val="both"/>
        <w:rPr>
          <w:rFonts w:ascii="Times New Roman" w:hAnsi="Times New Roman" w:cs="Times New Roman"/>
          <w:sz w:val="28"/>
          <w:szCs w:val="28"/>
        </w:rPr>
      </w:pPr>
      <w:r w:rsidRPr="00C90659">
        <w:rPr>
          <w:rFonts w:ascii="Times New Roman" w:hAnsi="Times New Roman" w:cs="Times New Roman"/>
          <w:i/>
          <w:sz w:val="28"/>
          <w:szCs w:val="28"/>
        </w:rPr>
        <w:t>Основными направлениями педагогического сопровождения являются:</w:t>
      </w:r>
      <w:r w:rsidRPr="005E052D">
        <w:rPr>
          <w:rFonts w:ascii="Times New Roman" w:hAnsi="Times New Roman" w:cs="Times New Roman"/>
          <w:sz w:val="28"/>
          <w:szCs w:val="28"/>
        </w:rPr>
        <w:t xml:space="preserve">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E705C1" w:rsidRPr="00F57733" w:rsidRDefault="00E705C1" w:rsidP="00E705C1">
      <w:pPr>
        <w:ind w:left="-567" w:firstLine="567"/>
        <w:jc w:val="both"/>
        <w:rPr>
          <w:sz w:val="28"/>
          <w:szCs w:val="28"/>
        </w:rPr>
      </w:pPr>
    </w:p>
    <w:p w:rsidR="00E705C1" w:rsidRPr="00FB065A" w:rsidRDefault="00E705C1" w:rsidP="00E705C1">
      <w:pPr>
        <w:pStyle w:val="14TexstOSNOVA1012"/>
        <w:spacing w:line="240" w:lineRule="auto"/>
        <w:ind w:left="-567" w:firstLine="567"/>
        <w:jc w:val="center"/>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E705C1" w:rsidRPr="00F63254" w:rsidRDefault="00E705C1" w:rsidP="00E705C1">
      <w:pPr>
        <w:pStyle w:val="14TexstOSNOVA1012"/>
        <w:spacing w:line="240" w:lineRule="auto"/>
        <w:ind w:left="-567" w:firstLine="567"/>
        <w:rPr>
          <w:rFonts w:ascii="Times New Roman" w:hAnsi="Times New Roman" w:cs="Times New Roman"/>
          <w:color w:val="auto"/>
          <w:sz w:val="28"/>
          <w:szCs w:val="28"/>
        </w:rPr>
      </w:pPr>
      <w:r w:rsidRPr="00F5711A">
        <w:rPr>
          <w:rFonts w:ascii="Times New Roman" w:hAnsi="Times New Roman" w:cs="Times New Roman"/>
          <w:i/>
          <w:color w:val="auto"/>
          <w:sz w:val="28"/>
          <w:szCs w:val="28"/>
        </w:rPr>
        <w:t>Обучающиеся с ЗПР</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E705C1" w:rsidRPr="00F63254" w:rsidRDefault="00E705C1" w:rsidP="00E705C1">
      <w:pPr>
        <w:ind w:left="-567" w:firstLine="567"/>
        <w:jc w:val="both"/>
        <w:rPr>
          <w:sz w:val="28"/>
          <w:szCs w:val="28"/>
        </w:rPr>
      </w:pPr>
      <w:r w:rsidRPr="00F63254">
        <w:rPr>
          <w:bCs/>
          <w:iCs/>
          <w:sz w:val="28"/>
          <w:szCs w:val="28"/>
        </w:rPr>
        <w:t xml:space="preserve">Категория обучающихся с </w:t>
      </w:r>
      <w:r>
        <w:rPr>
          <w:sz w:val="28"/>
          <w:szCs w:val="28"/>
        </w:rPr>
        <w:t>ЗПР</w:t>
      </w:r>
      <w:r w:rsidRPr="00F63254">
        <w:rPr>
          <w:sz w:val="28"/>
          <w:szCs w:val="28"/>
        </w:rPr>
        <w:t xml:space="preserve"> –</w:t>
      </w:r>
      <w:r w:rsidRPr="00F63254">
        <w:rPr>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00FD7B8F">
        <w:rPr>
          <w:bCs/>
          <w:sz w:val="28"/>
          <w:szCs w:val="28"/>
        </w:rPr>
        <w:t xml:space="preserve"> </w:t>
      </w:r>
      <w:r w:rsidRPr="00F63254">
        <w:rPr>
          <w:sz w:val="28"/>
          <w:szCs w:val="28"/>
        </w:rPr>
        <w:t>Среди причин возникновения ЗПР мо</w:t>
      </w:r>
      <w:r w:rsidR="00AE3DA8">
        <w:rPr>
          <w:sz w:val="28"/>
          <w:szCs w:val="28"/>
        </w:rPr>
        <w:t xml:space="preserve">гут фигурировать органическая </w:t>
      </w:r>
      <w:r w:rsidRPr="00F63254">
        <w:rPr>
          <w:sz w:val="28"/>
          <w:szCs w:val="28"/>
        </w:rPr>
        <w:t xml:space="preserve">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E705C1" w:rsidRPr="00F63254" w:rsidRDefault="00E705C1" w:rsidP="00E705C1">
      <w:pPr>
        <w:ind w:left="-567" w:firstLine="567"/>
        <w:jc w:val="both"/>
        <w:rPr>
          <w:sz w:val="28"/>
          <w:szCs w:val="28"/>
        </w:rPr>
      </w:pPr>
      <w:r w:rsidRPr="00F63254">
        <w:rPr>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E705C1" w:rsidRPr="00F63254" w:rsidRDefault="00E705C1" w:rsidP="00E705C1">
      <w:pPr>
        <w:widowControl w:val="0"/>
        <w:ind w:left="-567" w:firstLine="567"/>
        <w:jc w:val="both"/>
        <w:rPr>
          <w:sz w:val="28"/>
          <w:szCs w:val="28"/>
        </w:rPr>
      </w:pPr>
      <w:r w:rsidRPr="00F63254">
        <w:rPr>
          <w:sz w:val="28"/>
          <w:szCs w:val="28"/>
        </w:rPr>
        <w:lastRenderedPageBreak/>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sz w:val="28"/>
          <w:szCs w:val="28"/>
        </w:rPr>
        <w:t xml:space="preserve"> или неспособностью</w:t>
      </w:r>
      <w:r w:rsidRPr="00F63254">
        <w:rPr>
          <w:sz w:val="28"/>
          <w:szCs w:val="28"/>
        </w:rPr>
        <w:t xml:space="preserve"> обучающегося к освоению образования, сопоставимого по срокам с образованием здоровых сверстников.</w:t>
      </w:r>
    </w:p>
    <w:p w:rsidR="00E705C1" w:rsidRDefault="00AE3DA8" w:rsidP="00E705C1">
      <w:pPr>
        <w:ind w:left="-567" w:firstLine="567"/>
        <w:jc w:val="both"/>
        <w:rPr>
          <w:sz w:val="28"/>
          <w:szCs w:val="28"/>
        </w:rPr>
      </w:pPr>
      <w:r>
        <w:rPr>
          <w:sz w:val="28"/>
          <w:szCs w:val="28"/>
        </w:rPr>
        <w:t>А</w:t>
      </w:r>
      <w:r w:rsidR="00E705C1" w:rsidRPr="00003B26">
        <w:rPr>
          <w:sz w:val="28"/>
          <w:szCs w:val="28"/>
        </w:rPr>
        <w:t>О</w:t>
      </w:r>
      <w:r w:rsidR="007329DD">
        <w:rPr>
          <w:sz w:val="28"/>
          <w:szCs w:val="28"/>
        </w:rPr>
        <w:t>О</w:t>
      </w:r>
      <w:r w:rsidR="00E705C1" w:rsidRPr="00003B26">
        <w:rPr>
          <w:sz w:val="28"/>
          <w:szCs w:val="28"/>
        </w:rPr>
        <w:t>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w:t>
      </w:r>
      <w:r w:rsidR="00E705C1">
        <w:rPr>
          <w:sz w:val="28"/>
          <w:szCs w:val="28"/>
        </w:rPr>
        <w:t>ются</w:t>
      </w:r>
      <w:r w:rsidR="00FD7B8F">
        <w:rPr>
          <w:sz w:val="28"/>
          <w:szCs w:val="28"/>
        </w:rPr>
        <w:t xml:space="preserve"> </w:t>
      </w:r>
      <w:r w:rsidR="00E705C1" w:rsidRPr="005E6D54">
        <w:rPr>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sidR="00E705C1">
        <w:rPr>
          <w:sz w:val="28"/>
          <w:szCs w:val="28"/>
        </w:rPr>
        <w:t>Кроме того, у</w:t>
      </w:r>
      <w:r w:rsidR="00FD7B8F">
        <w:rPr>
          <w:sz w:val="28"/>
          <w:szCs w:val="28"/>
        </w:rPr>
        <w:t xml:space="preserve"> </w:t>
      </w:r>
      <w:r w:rsidR="00E705C1">
        <w:rPr>
          <w:sz w:val="28"/>
          <w:szCs w:val="28"/>
        </w:rPr>
        <w:t>данной категории обучающихся</w:t>
      </w:r>
      <w:r w:rsidR="00E705C1" w:rsidRPr="005E6D54">
        <w:rPr>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00E705C1" w:rsidRPr="00F57733">
        <w:rPr>
          <w:sz w:val="28"/>
          <w:szCs w:val="28"/>
        </w:rPr>
        <w:t>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251622" w:rsidRPr="00F57733" w:rsidRDefault="00251622" w:rsidP="00E705C1">
      <w:pPr>
        <w:ind w:left="-567" w:firstLine="567"/>
        <w:jc w:val="both"/>
        <w:rPr>
          <w:sz w:val="28"/>
          <w:szCs w:val="28"/>
        </w:rPr>
      </w:pPr>
    </w:p>
    <w:p w:rsidR="00E705C1" w:rsidRPr="00FB065A" w:rsidRDefault="00E705C1" w:rsidP="00E705C1">
      <w:pPr>
        <w:ind w:left="-567" w:firstLine="567"/>
        <w:jc w:val="center"/>
        <w:rPr>
          <w:b/>
          <w:sz w:val="28"/>
          <w:szCs w:val="28"/>
        </w:rPr>
      </w:pPr>
      <w:r w:rsidRPr="00FB065A">
        <w:rPr>
          <w:b/>
          <w:sz w:val="28"/>
          <w:szCs w:val="28"/>
        </w:rPr>
        <w:t>Особые образовательные потребности обучающихся с ЗПР</w:t>
      </w:r>
    </w:p>
    <w:p w:rsidR="00E705C1" w:rsidRPr="00F63254" w:rsidRDefault="00E705C1" w:rsidP="00E705C1">
      <w:pPr>
        <w:pStyle w:val="14TexstOSNOVA1012"/>
        <w:spacing w:line="240" w:lineRule="auto"/>
        <w:ind w:left="-567" w:firstLine="567"/>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w:t>
      </w:r>
      <w:r>
        <w:rPr>
          <w:rFonts w:ascii="Times New Roman" w:hAnsi="Times New Roman" w:cs="Times New Roman"/>
          <w:color w:val="auto"/>
          <w:sz w:val="28"/>
          <w:szCs w:val="28"/>
        </w:rPr>
        <w:t xml:space="preserve">подразделяются на общие и </w:t>
      </w:r>
      <w:r w:rsidRPr="00DB5014">
        <w:rPr>
          <w:rFonts w:ascii="Times New Roman" w:hAnsi="Times New Roman" w:cs="Times New Roman"/>
          <w:color w:val="auto"/>
          <w:sz w:val="28"/>
          <w:szCs w:val="28"/>
        </w:rPr>
        <w:t>спец</w:t>
      </w:r>
      <w:r w:rsidRPr="00DB5014">
        <w:rPr>
          <w:rFonts w:ascii="Times New Roman" w:hAnsi="Times New Roman" w:cs="Times New Roman"/>
          <w:sz w:val="28"/>
          <w:szCs w:val="28"/>
        </w:rPr>
        <w:t>ифические</w:t>
      </w:r>
      <w:r w:rsidRPr="00DB5014">
        <w:rPr>
          <w:rFonts w:ascii="Times New Roman" w:hAnsi="Times New Roman" w:cs="Times New Roman"/>
          <w:color w:val="auto"/>
          <w:sz w:val="28"/>
          <w:szCs w:val="28"/>
          <w:shd w:val="clear" w:color="auto" w:fill="FFFFFF"/>
        </w:rPr>
        <w:t>.</w:t>
      </w:r>
    </w:p>
    <w:p w:rsidR="00E705C1" w:rsidRPr="00F63254" w:rsidRDefault="00E705C1" w:rsidP="00E705C1">
      <w:pPr>
        <w:pStyle w:val="09PodZAG"/>
        <w:widowControl w:val="0"/>
        <w:spacing w:after="0" w:line="240" w:lineRule="auto"/>
        <w:ind w:left="-567" w:firstLine="567"/>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E705C1" w:rsidRPr="00F63254" w:rsidRDefault="00E705C1" w:rsidP="00E705C1">
      <w:pPr>
        <w:pStyle w:val="p4"/>
        <w:numPr>
          <w:ilvl w:val="0"/>
          <w:numId w:val="6"/>
        </w:numPr>
        <w:spacing w:before="0" w:beforeAutospacing="0" w:after="0" w:afterAutospacing="0"/>
        <w:ind w:left="-567" w:firstLine="567"/>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E705C1" w:rsidRPr="00F63254" w:rsidRDefault="00E705C1" w:rsidP="00E705C1">
      <w:pPr>
        <w:pStyle w:val="p4"/>
        <w:numPr>
          <w:ilvl w:val="0"/>
          <w:numId w:val="6"/>
        </w:numPr>
        <w:tabs>
          <w:tab w:val="left" w:pos="1021"/>
        </w:tabs>
        <w:spacing w:before="0" w:beforeAutospacing="0" w:after="0" w:afterAutospacing="0"/>
        <w:ind w:left="-567" w:firstLine="567"/>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E705C1" w:rsidRPr="00F63254" w:rsidRDefault="00E705C1" w:rsidP="00E705C1">
      <w:pPr>
        <w:pStyle w:val="p4"/>
        <w:numPr>
          <w:ilvl w:val="0"/>
          <w:numId w:val="6"/>
        </w:numPr>
        <w:tabs>
          <w:tab w:val="left" w:pos="1021"/>
        </w:tabs>
        <w:spacing w:before="0" w:beforeAutospacing="0" w:after="0" w:afterAutospacing="0"/>
        <w:ind w:left="-567" w:firstLine="567"/>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E705C1" w:rsidRPr="00FA3C7C" w:rsidRDefault="00E705C1" w:rsidP="00E705C1">
      <w:pPr>
        <w:pStyle w:val="p4"/>
        <w:numPr>
          <w:ilvl w:val="0"/>
          <w:numId w:val="6"/>
        </w:numPr>
        <w:tabs>
          <w:tab w:val="left" w:pos="1021"/>
        </w:tabs>
        <w:spacing w:before="0" w:beforeAutospacing="0" w:after="0" w:afterAutospacing="0"/>
        <w:ind w:left="-567" w:firstLine="567"/>
        <w:jc w:val="both"/>
        <w:rPr>
          <w:sz w:val="28"/>
          <w:szCs w:val="28"/>
        </w:rPr>
      </w:pPr>
      <w:r w:rsidRPr="00FA3C7C">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E705C1" w:rsidRPr="00F63254" w:rsidRDefault="00E705C1" w:rsidP="00E705C1">
      <w:pPr>
        <w:pStyle w:val="p4"/>
        <w:spacing w:before="0" w:beforeAutospacing="0" w:after="0" w:afterAutospacing="0"/>
        <w:ind w:left="-567" w:firstLine="567"/>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E705C1" w:rsidRPr="00F63254" w:rsidRDefault="00E705C1" w:rsidP="00E705C1">
      <w:pPr>
        <w:pStyle w:val="p4"/>
        <w:spacing w:before="0" w:beforeAutospacing="0" w:after="0" w:afterAutospacing="0"/>
        <w:ind w:left="-567" w:firstLine="567"/>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E705C1" w:rsidRPr="00F63254" w:rsidRDefault="00E705C1" w:rsidP="00E705C1">
      <w:pPr>
        <w:pStyle w:val="p4"/>
        <w:spacing w:before="0" w:beforeAutospacing="0" w:after="0" w:afterAutospacing="0"/>
        <w:ind w:left="-567" w:firstLine="567"/>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E705C1" w:rsidRPr="00F63254" w:rsidRDefault="00E705C1" w:rsidP="00E705C1">
      <w:pPr>
        <w:pStyle w:val="p4"/>
        <w:spacing w:before="0" w:beforeAutospacing="0" w:after="0" w:afterAutospacing="0"/>
        <w:ind w:left="-567" w:firstLine="567"/>
        <w:jc w:val="both"/>
        <w:rPr>
          <w:sz w:val="28"/>
          <w:szCs w:val="28"/>
        </w:rPr>
      </w:pPr>
      <w:r w:rsidRPr="00F63254">
        <w:rPr>
          <w:sz w:val="28"/>
          <w:szCs w:val="28"/>
          <w:shd w:val="clear" w:color="auto" w:fill="FFFFFF"/>
        </w:rPr>
        <w:t>Для о</w:t>
      </w:r>
      <w:r w:rsidR="00AE3DA8">
        <w:rPr>
          <w:sz w:val="28"/>
          <w:szCs w:val="28"/>
          <w:shd w:val="clear" w:color="auto" w:fill="FFFFFF"/>
        </w:rPr>
        <w:t>бучающихся с ЗПР, осваивающих А</w:t>
      </w:r>
      <w:r w:rsidRPr="00F63254">
        <w:rPr>
          <w:sz w:val="28"/>
          <w:szCs w:val="28"/>
          <w:shd w:val="clear" w:color="auto" w:fill="FFFFFF"/>
        </w:rPr>
        <w:t>О</w:t>
      </w:r>
      <w:r w:rsidR="007329DD">
        <w:rPr>
          <w:sz w:val="28"/>
          <w:szCs w:val="28"/>
          <w:shd w:val="clear" w:color="auto" w:fill="FFFFFF"/>
        </w:rPr>
        <w:t>О</w:t>
      </w:r>
      <w:r w:rsidRPr="00F63254">
        <w:rPr>
          <w:sz w:val="28"/>
          <w:szCs w:val="28"/>
          <w:shd w:val="clear" w:color="auto" w:fill="FFFFFF"/>
        </w:rPr>
        <w:t xml:space="preserve">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E705C1" w:rsidRPr="00570722" w:rsidRDefault="00E705C1" w:rsidP="00E705C1">
      <w:pPr>
        <w:ind w:left="-567" w:right="99" w:firstLine="567"/>
        <w:jc w:val="both"/>
        <w:rPr>
          <w:sz w:val="28"/>
          <w:szCs w:val="28"/>
        </w:rPr>
      </w:pPr>
      <w:r w:rsidRPr="00F63254">
        <w:rPr>
          <w:rStyle w:val="s1"/>
          <w:sz w:val="28"/>
          <w:szCs w:val="28"/>
        </w:rPr>
        <w:lastRenderedPageBreak/>
        <w:sym w:font="Symbol" w:char="F0B7"/>
      </w:r>
      <w:r w:rsidRPr="00F63254">
        <w:rPr>
          <w:rStyle w:val="s1"/>
          <w:sz w:val="28"/>
          <w:szCs w:val="28"/>
        </w:rPr>
        <w:t> </w:t>
      </w:r>
      <w:r w:rsidRPr="00570722">
        <w:rPr>
          <w:sz w:val="28"/>
          <w:szCs w:val="28"/>
        </w:rPr>
        <w:t>адаптаци</w:t>
      </w:r>
      <w:r>
        <w:rPr>
          <w:sz w:val="28"/>
          <w:szCs w:val="28"/>
        </w:rPr>
        <w:t>я основной</w:t>
      </w:r>
      <w:r w:rsidR="00FD7B8F">
        <w:rPr>
          <w:sz w:val="28"/>
          <w:szCs w:val="28"/>
        </w:rPr>
        <w:t xml:space="preserve"> </w:t>
      </w:r>
      <w:r>
        <w:rPr>
          <w:sz w:val="28"/>
          <w:szCs w:val="28"/>
        </w:rPr>
        <w:t>обще</w:t>
      </w:r>
      <w:r w:rsidRPr="00570722">
        <w:rPr>
          <w:sz w:val="28"/>
          <w:szCs w:val="28"/>
        </w:rPr>
        <w:t>образовательной</w:t>
      </w:r>
      <w:r>
        <w:rPr>
          <w:sz w:val="28"/>
          <w:szCs w:val="28"/>
        </w:rPr>
        <w:t xml:space="preserve"> программы начального общего образования </w:t>
      </w:r>
      <w:r w:rsidRPr="00570722">
        <w:rPr>
          <w:sz w:val="28"/>
          <w:szCs w:val="28"/>
        </w:rPr>
        <w:t xml:space="preserve">с учетом необходимости коррекции </w:t>
      </w:r>
      <w:r>
        <w:rPr>
          <w:sz w:val="28"/>
          <w:szCs w:val="28"/>
        </w:rPr>
        <w:t>психофизического развития</w:t>
      </w:r>
      <w:r w:rsidRPr="00570722">
        <w:rPr>
          <w:sz w:val="28"/>
          <w:szCs w:val="28"/>
        </w:rPr>
        <w:t>;</w:t>
      </w:r>
    </w:p>
    <w:p w:rsidR="00E705C1" w:rsidRDefault="00E705C1" w:rsidP="00E705C1">
      <w:pPr>
        <w:pStyle w:val="p4"/>
        <w:spacing w:before="0" w:beforeAutospacing="0" w:after="0" w:afterAutospacing="0"/>
        <w:ind w:left="-567" w:firstLine="567"/>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E705C1" w:rsidRDefault="00E705C1" w:rsidP="00E705C1">
      <w:pPr>
        <w:tabs>
          <w:tab w:val="left" w:pos="0"/>
          <w:tab w:val="right" w:leader="dot" w:pos="9639"/>
        </w:tabs>
        <w:ind w:left="-567" w:firstLine="567"/>
        <w:jc w:val="both"/>
        <w:rPr>
          <w:sz w:val="28"/>
          <w:szCs w:val="28"/>
        </w:rPr>
      </w:pPr>
      <w:r w:rsidRPr="008E79E4">
        <w:rPr>
          <w:rStyle w:val="s1"/>
          <w:sz w:val="28"/>
          <w:szCs w:val="28"/>
        </w:rPr>
        <w:sym w:font="Symbol" w:char="F0B7"/>
      </w:r>
      <w:r w:rsidRPr="008E79E4">
        <w:rPr>
          <w:rStyle w:val="s1"/>
          <w:sz w:val="28"/>
          <w:szCs w:val="28"/>
        </w:rPr>
        <w:t> </w:t>
      </w:r>
      <w:r w:rsidRPr="008E79E4">
        <w:rPr>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sz w:val="28"/>
          <w:szCs w:val="28"/>
        </w:rPr>
        <w:t>развития, формирование</w:t>
      </w:r>
      <w:r w:rsidRPr="008E79E4">
        <w:rPr>
          <w:sz w:val="28"/>
          <w:szCs w:val="28"/>
        </w:rPr>
        <w:t xml:space="preserve"> осознанной саморегуляции познавательной деятельности и поведения;</w:t>
      </w:r>
    </w:p>
    <w:p w:rsidR="00E705C1" w:rsidRPr="003A4CCF" w:rsidRDefault="00E705C1" w:rsidP="00E705C1">
      <w:pPr>
        <w:pStyle w:val="p4"/>
        <w:spacing w:before="0" w:beforeAutospacing="0" w:after="0" w:afterAutospacing="0"/>
        <w:ind w:left="-567" w:firstLine="567"/>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Pr>
          <w:sz w:val="28"/>
          <w:szCs w:val="28"/>
        </w:rPr>
        <w:t xml:space="preserve">с </w:t>
      </w:r>
      <w:r w:rsidRPr="00EA2B30">
        <w:rPr>
          <w:sz w:val="28"/>
        </w:rPr>
        <w:t>учет</w:t>
      </w:r>
      <w:r>
        <w:rPr>
          <w:sz w:val="28"/>
        </w:rPr>
        <w:t>ом</w:t>
      </w:r>
      <w:r w:rsidRPr="00EA2B30">
        <w:rPr>
          <w:sz w:val="28"/>
        </w:rPr>
        <w:t xml:space="preserve"> темпа учебной работы </w:t>
      </w:r>
      <w:r w:rsidRPr="003A4CCF">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E705C1" w:rsidRPr="00FA3C7C" w:rsidRDefault="00E705C1" w:rsidP="00E705C1">
      <w:pPr>
        <w:tabs>
          <w:tab w:val="left" w:pos="0"/>
          <w:tab w:val="right" w:leader="dot" w:pos="9639"/>
        </w:tabs>
        <w:ind w:left="-567" w:firstLine="567"/>
        <w:jc w:val="both"/>
        <w:rPr>
          <w:sz w:val="28"/>
          <w:szCs w:val="28"/>
        </w:rPr>
      </w:pPr>
      <w:r w:rsidRPr="003A4CCF">
        <w:rPr>
          <w:rStyle w:val="s1"/>
          <w:sz w:val="28"/>
          <w:szCs w:val="28"/>
        </w:rPr>
        <w:sym w:font="Symbol" w:char="F0B7"/>
      </w:r>
      <w:r w:rsidRPr="003A4CCF">
        <w:rPr>
          <w:rStyle w:val="s1"/>
          <w:sz w:val="28"/>
          <w:szCs w:val="28"/>
        </w:rPr>
        <w:t> </w:t>
      </w:r>
      <w:r w:rsidRPr="00755093">
        <w:rPr>
          <w:sz w:val="28"/>
          <w:szCs w:val="28"/>
        </w:rPr>
        <w:t>учет актуальных и потенциальных познавательных возможностей, обеспечение индивидуального темпа обучения и продвижения в</w:t>
      </w:r>
      <w:r w:rsidRPr="00FA3C7C">
        <w:rPr>
          <w:sz w:val="28"/>
          <w:szCs w:val="28"/>
        </w:rPr>
        <w:t xml:space="preserve"> образовательном пространстве для разных категорий обучающихся с ЗПР;</w:t>
      </w:r>
    </w:p>
    <w:p w:rsidR="00E705C1" w:rsidRDefault="00E705C1" w:rsidP="00E705C1">
      <w:pPr>
        <w:tabs>
          <w:tab w:val="left" w:pos="0"/>
          <w:tab w:val="right" w:leader="dot" w:pos="9639"/>
        </w:tabs>
        <w:ind w:left="-567" w:firstLine="567"/>
        <w:jc w:val="both"/>
        <w:rPr>
          <w:rStyle w:val="s1"/>
          <w:sz w:val="28"/>
          <w:szCs w:val="28"/>
        </w:rPr>
      </w:pPr>
      <w:r w:rsidRPr="003A4CCF">
        <w:rPr>
          <w:rStyle w:val="s1"/>
          <w:sz w:val="28"/>
          <w:szCs w:val="28"/>
        </w:rPr>
        <w:sym w:font="Symbol" w:char="F0B7"/>
      </w:r>
      <w:r w:rsidRPr="003A4CCF">
        <w:rPr>
          <w:rStyle w:val="s1"/>
          <w:sz w:val="28"/>
          <w:szCs w:val="28"/>
        </w:rPr>
        <w:t> </w:t>
      </w:r>
      <w:r w:rsidRPr="00570722">
        <w:rPr>
          <w:sz w:val="28"/>
          <w:szCs w:val="28"/>
        </w:rPr>
        <w:t>профилактика и коррекция социокультурной и школьной дезадаптации</w:t>
      </w:r>
      <w:r>
        <w:rPr>
          <w:sz w:val="28"/>
          <w:szCs w:val="28"/>
        </w:rPr>
        <w:t>;</w:t>
      </w:r>
    </w:p>
    <w:p w:rsidR="00E705C1" w:rsidRDefault="00E705C1" w:rsidP="00E705C1">
      <w:pPr>
        <w:tabs>
          <w:tab w:val="left" w:pos="0"/>
          <w:tab w:val="right" w:leader="dot" w:pos="9639"/>
        </w:tabs>
        <w:ind w:left="-567" w:firstLine="567"/>
        <w:jc w:val="both"/>
        <w:rPr>
          <w:rStyle w:val="s1"/>
          <w:sz w:val="28"/>
          <w:szCs w:val="28"/>
        </w:rPr>
      </w:pPr>
      <w:r w:rsidRPr="003A4CCF">
        <w:rPr>
          <w:rStyle w:val="s1"/>
          <w:sz w:val="28"/>
          <w:szCs w:val="28"/>
        </w:rPr>
        <w:sym w:font="Symbol" w:char="F0B7"/>
      </w:r>
      <w:r w:rsidRPr="003A4CCF">
        <w:rPr>
          <w:rStyle w:val="s1"/>
          <w:sz w:val="28"/>
          <w:szCs w:val="28"/>
        </w:rPr>
        <w:t> </w:t>
      </w:r>
      <w:r w:rsidRPr="00570722">
        <w:rPr>
          <w:sz w:val="28"/>
          <w:szCs w:val="28"/>
        </w:rPr>
        <w:t>постоянный (пошаговый) мониторинг результати</w:t>
      </w:r>
      <w:r>
        <w:rPr>
          <w:sz w:val="28"/>
          <w:szCs w:val="28"/>
        </w:rPr>
        <w:t>вности</w:t>
      </w:r>
      <w:r w:rsidRPr="00570722">
        <w:rPr>
          <w:sz w:val="28"/>
          <w:szCs w:val="28"/>
        </w:rPr>
        <w:t xml:space="preserve"> образования и сформированност</w:t>
      </w:r>
      <w:r>
        <w:rPr>
          <w:sz w:val="28"/>
          <w:szCs w:val="28"/>
        </w:rPr>
        <w:t>и социальной компетенции обучающихся</w:t>
      </w:r>
      <w:r w:rsidRPr="00570722">
        <w:rPr>
          <w:sz w:val="28"/>
          <w:szCs w:val="28"/>
        </w:rPr>
        <w:t xml:space="preserve">, уровня и динамики </w:t>
      </w:r>
      <w:r>
        <w:rPr>
          <w:sz w:val="28"/>
          <w:szCs w:val="28"/>
        </w:rPr>
        <w:t xml:space="preserve">психофизического </w:t>
      </w:r>
      <w:r w:rsidRPr="00570722">
        <w:rPr>
          <w:sz w:val="28"/>
          <w:szCs w:val="28"/>
        </w:rPr>
        <w:t>развития;</w:t>
      </w:r>
    </w:p>
    <w:p w:rsidR="00E705C1" w:rsidRPr="003A4CCF" w:rsidRDefault="00E705C1" w:rsidP="00E705C1">
      <w:pPr>
        <w:tabs>
          <w:tab w:val="left" w:pos="0"/>
          <w:tab w:val="right" w:leader="dot" w:pos="9639"/>
        </w:tabs>
        <w:ind w:left="-567" w:firstLine="567"/>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E705C1" w:rsidRPr="008E79E4" w:rsidRDefault="00E705C1" w:rsidP="00E705C1">
      <w:pPr>
        <w:tabs>
          <w:tab w:val="left" w:pos="0"/>
          <w:tab w:val="right" w:leader="dot" w:pos="9639"/>
        </w:tabs>
        <w:ind w:left="-567" w:firstLine="567"/>
        <w:jc w:val="both"/>
        <w:rPr>
          <w:sz w:val="28"/>
          <w:szCs w:val="28"/>
        </w:rPr>
      </w:pPr>
      <w:r w:rsidRPr="008E79E4">
        <w:rPr>
          <w:rStyle w:val="s1"/>
          <w:sz w:val="28"/>
          <w:szCs w:val="28"/>
        </w:rPr>
        <w:sym w:font="Symbol" w:char="F0B7"/>
      </w:r>
      <w:r w:rsidRPr="008E79E4">
        <w:rPr>
          <w:rStyle w:val="s1"/>
          <w:sz w:val="28"/>
          <w:szCs w:val="28"/>
        </w:rPr>
        <w:t> </w:t>
      </w:r>
      <w:r w:rsidRPr="008E79E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E705C1" w:rsidRPr="008E79E4" w:rsidRDefault="00E705C1" w:rsidP="00E705C1">
      <w:pPr>
        <w:tabs>
          <w:tab w:val="left" w:pos="0"/>
          <w:tab w:val="right" w:leader="dot" w:pos="9639"/>
        </w:tabs>
        <w:ind w:left="-567" w:firstLine="567"/>
        <w:jc w:val="both"/>
        <w:rPr>
          <w:sz w:val="28"/>
          <w:szCs w:val="28"/>
        </w:rPr>
      </w:pPr>
      <w:r w:rsidRPr="008E79E4">
        <w:rPr>
          <w:rStyle w:val="s1"/>
          <w:sz w:val="28"/>
          <w:szCs w:val="28"/>
        </w:rPr>
        <w:sym w:font="Symbol" w:char="F0B7"/>
      </w:r>
      <w:r w:rsidRPr="008E79E4">
        <w:rPr>
          <w:rStyle w:val="s1"/>
          <w:sz w:val="28"/>
          <w:szCs w:val="28"/>
        </w:rPr>
        <w:t> </w:t>
      </w:r>
      <w:r w:rsidRPr="008E79E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E705C1" w:rsidRPr="008E79E4" w:rsidRDefault="00E705C1" w:rsidP="00E705C1">
      <w:pPr>
        <w:tabs>
          <w:tab w:val="left" w:pos="0"/>
          <w:tab w:val="right" w:leader="dot" w:pos="9639"/>
        </w:tabs>
        <w:ind w:left="-567" w:firstLine="567"/>
        <w:jc w:val="both"/>
        <w:rPr>
          <w:sz w:val="28"/>
          <w:szCs w:val="28"/>
        </w:rPr>
      </w:pPr>
      <w:r w:rsidRPr="008E79E4">
        <w:rPr>
          <w:rStyle w:val="s1"/>
          <w:sz w:val="28"/>
          <w:szCs w:val="28"/>
        </w:rPr>
        <w:sym w:font="Symbol" w:char="F0B7"/>
      </w:r>
      <w:r w:rsidRPr="008E79E4">
        <w:rPr>
          <w:rStyle w:val="s1"/>
          <w:sz w:val="28"/>
          <w:szCs w:val="28"/>
        </w:rPr>
        <w:t> </w:t>
      </w:r>
      <w:r w:rsidRPr="008E79E4">
        <w:rPr>
          <w:sz w:val="28"/>
          <w:szCs w:val="28"/>
        </w:rPr>
        <w:t>специальное обучение «переносу» сформированных знаний и умений в новые ситуации взаимодействия с действительностью;</w:t>
      </w:r>
    </w:p>
    <w:p w:rsidR="00E705C1" w:rsidRDefault="00E705C1" w:rsidP="00E705C1">
      <w:pPr>
        <w:tabs>
          <w:tab w:val="left" w:pos="0"/>
          <w:tab w:val="right" w:leader="dot" w:pos="9639"/>
        </w:tabs>
        <w:ind w:left="-567" w:firstLine="567"/>
        <w:jc w:val="both"/>
        <w:rPr>
          <w:sz w:val="28"/>
          <w:szCs w:val="28"/>
        </w:rPr>
      </w:pPr>
      <w:r w:rsidRPr="008E79E4">
        <w:rPr>
          <w:rStyle w:val="s1"/>
          <w:sz w:val="28"/>
          <w:szCs w:val="28"/>
        </w:rPr>
        <w:sym w:font="Symbol" w:char="F0B7"/>
      </w:r>
      <w:r w:rsidRPr="008E79E4">
        <w:rPr>
          <w:rStyle w:val="s1"/>
          <w:sz w:val="28"/>
          <w:szCs w:val="28"/>
        </w:rPr>
        <w:t> </w:t>
      </w:r>
      <w:r w:rsidRPr="008E79E4">
        <w:rPr>
          <w:sz w:val="28"/>
          <w:szCs w:val="28"/>
        </w:rPr>
        <w:t>постоянная актуализация знаний, умений и одобряемых обществом норм поведения;</w:t>
      </w:r>
    </w:p>
    <w:p w:rsidR="00E705C1" w:rsidRDefault="00E705C1" w:rsidP="00E705C1">
      <w:pPr>
        <w:tabs>
          <w:tab w:val="left" w:pos="0"/>
          <w:tab w:val="right" w:leader="dot" w:pos="9639"/>
        </w:tabs>
        <w:ind w:left="-567" w:firstLine="567"/>
        <w:jc w:val="both"/>
        <w:rPr>
          <w:sz w:val="28"/>
          <w:szCs w:val="28"/>
        </w:rPr>
      </w:pPr>
      <w:r w:rsidRPr="00F63254">
        <w:rPr>
          <w:rStyle w:val="s1"/>
          <w:sz w:val="28"/>
          <w:szCs w:val="28"/>
        </w:rPr>
        <w:sym w:font="Symbol" w:char="F0B7"/>
      </w:r>
      <w:r w:rsidRPr="00F63254">
        <w:rPr>
          <w:rStyle w:val="s1"/>
          <w:sz w:val="28"/>
          <w:szCs w:val="28"/>
        </w:rPr>
        <w:t> </w:t>
      </w:r>
      <w:r w:rsidRPr="008E79E4">
        <w:rPr>
          <w:sz w:val="28"/>
          <w:szCs w:val="28"/>
        </w:rPr>
        <w:t>использование преимущественно позитивных средств стимуляции деятельности и поведения;</w:t>
      </w:r>
    </w:p>
    <w:p w:rsidR="00E705C1" w:rsidRDefault="00E705C1" w:rsidP="00E705C1">
      <w:pPr>
        <w:tabs>
          <w:tab w:val="left" w:pos="0"/>
          <w:tab w:val="right" w:leader="dot" w:pos="9639"/>
        </w:tabs>
        <w:ind w:left="-567" w:firstLine="567"/>
        <w:jc w:val="both"/>
        <w:rPr>
          <w:sz w:val="28"/>
          <w:szCs w:val="28"/>
        </w:rPr>
      </w:pPr>
      <w:r w:rsidRPr="00F63254">
        <w:rPr>
          <w:rStyle w:val="s1"/>
          <w:sz w:val="28"/>
          <w:szCs w:val="28"/>
        </w:rPr>
        <w:sym w:font="Symbol" w:char="F0B7"/>
      </w:r>
      <w:r w:rsidRPr="00F63254">
        <w:rPr>
          <w:rStyle w:val="s1"/>
          <w:sz w:val="28"/>
          <w:szCs w:val="28"/>
        </w:rPr>
        <w:t> </w:t>
      </w:r>
      <w:r w:rsidRPr="008E79E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E705C1" w:rsidRDefault="00E705C1" w:rsidP="00E705C1">
      <w:pPr>
        <w:tabs>
          <w:tab w:val="left" w:pos="0"/>
          <w:tab w:val="right" w:leader="dot" w:pos="9639"/>
        </w:tabs>
        <w:ind w:left="-567" w:firstLine="567"/>
        <w:jc w:val="both"/>
        <w:rPr>
          <w:sz w:val="28"/>
          <w:szCs w:val="28"/>
        </w:rPr>
      </w:pPr>
      <w:r w:rsidRPr="008E79E4">
        <w:rPr>
          <w:rStyle w:val="s1"/>
          <w:sz w:val="28"/>
          <w:szCs w:val="28"/>
        </w:rPr>
        <w:sym w:font="Symbol" w:char="F0B7"/>
      </w:r>
      <w:r w:rsidRPr="008E79E4">
        <w:rPr>
          <w:rStyle w:val="s1"/>
          <w:sz w:val="28"/>
          <w:szCs w:val="28"/>
        </w:rPr>
        <w:t> </w:t>
      </w:r>
      <w:r w:rsidRPr="008E79E4">
        <w:rPr>
          <w:sz w:val="28"/>
          <w:szCs w:val="28"/>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w:t>
      </w:r>
      <w:r w:rsidRPr="008E79E4">
        <w:rPr>
          <w:sz w:val="28"/>
          <w:szCs w:val="28"/>
        </w:rPr>
        <w:lastRenderedPageBreak/>
        <w:t>осознанию возникающих трудностей, формирование умения запрашивать и использовать помощь взрослого;</w:t>
      </w:r>
    </w:p>
    <w:p w:rsidR="00E705C1" w:rsidRDefault="00E705C1" w:rsidP="00E705C1">
      <w:pPr>
        <w:tabs>
          <w:tab w:val="left" w:pos="0"/>
          <w:tab w:val="right" w:leader="dot" w:pos="9639"/>
        </w:tabs>
        <w:ind w:left="-567" w:firstLine="567"/>
        <w:jc w:val="both"/>
        <w:rPr>
          <w:sz w:val="28"/>
          <w:szCs w:val="28"/>
        </w:rPr>
      </w:pPr>
      <w:r w:rsidRPr="008E79E4">
        <w:rPr>
          <w:rStyle w:val="s1"/>
          <w:sz w:val="28"/>
          <w:szCs w:val="28"/>
        </w:rPr>
        <w:sym w:font="Symbol" w:char="F0B7"/>
      </w:r>
      <w:r w:rsidRPr="008E79E4">
        <w:rPr>
          <w:rStyle w:val="s1"/>
          <w:sz w:val="28"/>
          <w:szCs w:val="28"/>
        </w:rPr>
        <w:t> </w:t>
      </w:r>
      <w:r w:rsidRPr="008E79E4">
        <w:rPr>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705C1" w:rsidRDefault="00320C2E" w:rsidP="00E705C1">
      <w:pPr>
        <w:tabs>
          <w:tab w:val="left" w:pos="0"/>
          <w:tab w:val="right" w:leader="dot" w:pos="9639"/>
        </w:tabs>
        <w:spacing w:before="120" w:after="120"/>
        <w:ind w:left="-567" w:firstLine="567"/>
        <w:jc w:val="center"/>
        <w:outlineLvl w:val="2"/>
        <w:rPr>
          <w:b/>
          <w:sz w:val="28"/>
          <w:szCs w:val="28"/>
        </w:rPr>
      </w:pPr>
      <w:bookmarkStart w:id="2" w:name="_Toc415833116"/>
      <w:r>
        <w:rPr>
          <w:b/>
          <w:sz w:val="28"/>
          <w:szCs w:val="28"/>
        </w:rPr>
        <w:t>2</w:t>
      </w:r>
      <w:r w:rsidR="00E705C1" w:rsidRPr="00FA2D80">
        <w:rPr>
          <w:b/>
          <w:sz w:val="28"/>
          <w:szCs w:val="28"/>
        </w:rPr>
        <w:t>.2. Планируемые результаты освоения обучающимися</w:t>
      </w:r>
      <w:r w:rsidR="00E705C1">
        <w:rPr>
          <w:b/>
          <w:sz w:val="28"/>
          <w:szCs w:val="28"/>
        </w:rPr>
        <w:br/>
      </w:r>
      <w:r w:rsidR="00E705C1" w:rsidRPr="00FA2D80">
        <w:rPr>
          <w:b/>
          <w:sz w:val="28"/>
          <w:szCs w:val="28"/>
        </w:rPr>
        <w:t xml:space="preserve">с </w:t>
      </w:r>
      <w:bookmarkEnd w:id="2"/>
      <w:r w:rsidR="0054355D">
        <w:rPr>
          <w:b/>
          <w:sz w:val="28"/>
          <w:szCs w:val="28"/>
        </w:rPr>
        <w:t>ЗПР А</w:t>
      </w:r>
      <w:r w:rsidR="00E705C1">
        <w:rPr>
          <w:b/>
          <w:sz w:val="28"/>
          <w:szCs w:val="28"/>
        </w:rPr>
        <w:t>О</w:t>
      </w:r>
      <w:r w:rsidR="007329DD">
        <w:rPr>
          <w:b/>
          <w:sz w:val="28"/>
          <w:szCs w:val="28"/>
        </w:rPr>
        <w:t>О</w:t>
      </w:r>
      <w:r w:rsidR="00E705C1">
        <w:rPr>
          <w:b/>
          <w:sz w:val="28"/>
          <w:szCs w:val="28"/>
        </w:rPr>
        <w:t>П НОО</w:t>
      </w:r>
    </w:p>
    <w:p w:rsidR="00C13D41" w:rsidRPr="00733E1F" w:rsidRDefault="00C13D41" w:rsidP="00C13D41">
      <w:pPr>
        <w:tabs>
          <w:tab w:val="left" w:pos="0"/>
          <w:tab w:val="right" w:leader="dot" w:pos="9639"/>
        </w:tabs>
        <w:ind w:left="-567" w:firstLine="567"/>
        <w:jc w:val="both"/>
        <w:rPr>
          <w:bCs/>
          <w:sz w:val="28"/>
          <w:szCs w:val="28"/>
        </w:rPr>
      </w:pPr>
      <w:r w:rsidRPr="00733E1F">
        <w:rPr>
          <w:sz w:val="28"/>
          <w:szCs w:val="28"/>
        </w:rPr>
        <w:t>Общим результатом освоения АОП НОО обучающихся с ЗПР является полноценное начальное общее образование, развитие социальных (жизненных) компетенций.</w:t>
      </w:r>
    </w:p>
    <w:p w:rsidR="00C13D41" w:rsidRPr="00733E1F" w:rsidRDefault="00C13D41" w:rsidP="00C13D41">
      <w:pPr>
        <w:tabs>
          <w:tab w:val="left" w:pos="0"/>
          <w:tab w:val="right" w:leader="dot" w:pos="9639"/>
        </w:tabs>
        <w:ind w:left="-567" w:firstLine="567"/>
        <w:jc w:val="both"/>
        <w:rPr>
          <w:sz w:val="28"/>
          <w:szCs w:val="28"/>
        </w:rPr>
      </w:pPr>
      <w:r w:rsidRPr="00733E1F">
        <w:rPr>
          <w:bCs/>
          <w:sz w:val="28"/>
          <w:szCs w:val="28"/>
        </w:rPr>
        <w:t>Личностные, метапредметные и предметные результаты</w:t>
      </w:r>
      <w:r w:rsidRPr="00733E1F">
        <w:rPr>
          <w:sz w:val="28"/>
          <w:szCs w:val="28"/>
        </w:rPr>
        <w:t xml:space="preserve"> освоения обучающимися с ЗПР АО</w:t>
      </w:r>
      <w:r w:rsidR="007329DD">
        <w:rPr>
          <w:sz w:val="28"/>
          <w:szCs w:val="28"/>
        </w:rPr>
        <w:t>О</w:t>
      </w:r>
      <w:r w:rsidRPr="00733E1F">
        <w:rPr>
          <w:sz w:val="28"/>
          <w:szCs w:val="28"/>
        </w:rPr>
        <w:t xml:space="preserve">П НОО соответствуют ФГОС НОО и представлены в основной образовательной программе начального общего образования (п. 1.2). </w:t>
      </w:r>
    </w:p>
    <w:p w:rsidR="007449CA" w:rsidRPr="00733E1F" w:rsidRDefault="007449CA" w:rsidP="003F4E10">
      <w:pPr>
        <w:tabs>
          <w:tab w:val="left" w:pos="0"/>
          <w:tab w:val="right" w:leader="dot" w:pos="9639"/>
        </w:tabs>
        <w:jc w:val="both"/>
        <w:rPr>
          <w:sz w:val="28"/>
          <w:szCs w:val="28"/>
        </w:rPr>
      </w:pPr>
    </w:p>
    <w:p w:rsidR="00E705C1" w:rsidRPr="00E22318" w:rsidRDefault="00E705C1" w:rsidP="00E705C1">
      <w:pPr>
        <w:tabs>
          <w:tab w:val="left" w:pos="0"/>
          <w:tab w:val="right" w:leader="dot" w:pos="9639"/>
        </w:tabs>
        <w:ind w:left="-567" w:firstLine="567"/>
        <w:jc w:val="both"/>
        <w:rPr>
          <w:sz w:val="28"/>
          <w:szCs w:val="28"/>
        </w:rPr>
      </w:pPr>
      <w:r w:rsidRPr="00E22318">
        <w:rPr>
          <w:sz w:val="28"/>
          <w:szCs w:val="28"/>
        </w:rPr>
        <w:t xml:space="preserve">Планируемые результаты освоения обучающимися с </w:t>
      </w:r>
      <w:r>
        <w:rPr>
          <w:sz w:val="28"/>
          <w:szCs w:val="28"/>
        </w:rPr>
        <w:t>ЗПР</w:t>
      </w:r>
      <w:r w:rsidR="0054355D">
        <w:rPr>
          <w:sz w:val="28"/>
          <w:szCs w:val="28"/>
        </w:rPr>
        <w:t xml:space="preserve"> А</w:t>
      </w:r>
      <w:r w:rsidRPr="00E22318">
        <w:rPr>
          <w:sz w:val="28"/>
          <w:szCs w:val="28"/>
        </w:rPr>
        <w:t>О</w:t>
      </w:r>
      <w:r w:rsidR="007329DD">
        <w:rPr>
          <w:sz w:val="28"/>
          <w:szCs w:val="28"/>
        </w:rPr>
        <w:t>О</w:t>
      </w:r>
      <w:r w:rsidRPr="00E22318">
        <w:rPr>
          <w:sz w:val="28"/>
          <w:szCs w:val="28"/>
        </w:rPr>
        <w:t>П НОО дополняются результатами освоения программы коррекционной работы.</w:t>
      </w:r>
    </w:p>
    <w:p w:rsidR="00E705C1" w:rsidRDefault="00E705C1" w:rsidP="00E705C1">
      <w:pPr>
        <w:tabs>
          <w:tab w:val="left" w:pos="0"/>
          <w:tab w:val="right" w:leader="dot" w:pos="9639"/>
        </w:tabs>
        <w:ind w:left="-567" w:firstLine="567"/>
        <w:jc w:val="both"/>
        <w:rPr>
          <w:b/>
          <w:sz w:val="28"/>
          <w:szCs w:val="28"/>
        </w:rPr>
      </w:pPr>
    </w:p>
    <w:p w:rsidR="00E705C1" w:rsidRDefault="00E705C1" w:rsidP="00E705C1">
      <w:pPr>
        <w:tabs>
          <w:tab w:val="left" w:pos="0"/>
          <w:tab w:val="right" w:leader="dot" w:pos="9639"/>
        </w:tabs>
        <w:ind w:left="-567" w:firstLine="567"/>
        <w:jc w:val="center"/>
        <w:rPr>
          <w:b/>
          <w:sz w:val="28"/>
          <w:szCs w:val="28"/>
        </w:rPr>
      </w:pPr>
      <w:r w:rsidRPr="00E22318">
        <w:rPr>
          <w:b/>
          <w:sz w:val="28"/>
          <w:szCs w:val="28"/>
        </w:rPr>
        <w:t xml:space="preserve">Планируемые результаты освоения обучающимися с </w:t>
      </w:r>
      <w:r>
        <w:rPr>
          <w:b/>
          <w:sz w:val="28"/>
          <w:szCs w:val="28"/>
        </w:rPr>
        <w:t>ЗПР</w:t>
      </w:r>
    </w:p>
    <w:p w:rsidR="00E705C1" w:rsidRPr="00E22318" w:rsidRDefault="00E705C1" w:rsidP="00E705C1">
      <w:pPr>
        <w:tabs>
          <w:tab w:val="left" w:pos="0"/>
          <w:tab w:val="right" w:leader="dot" w:pos="9639"/>
        </w:tabs>
        <w:ind w:left="-567" w:firstLine="567"/>
        <w:jc w:val="center"/>
        <w:rPr>
          <w:b/>
          <w:sz w:val="28"/>
          <w:szCs w:val="28"/>
        </w:rPr>
      </w:pPr>
      <w:r w:rsidRPr="00E22318">
        <w:rPr>
          <w:b/>
          <w:sz w:val="28"/>
          <w:szCs w:val="28"/>
        </w:rPr>
        <w:t xml:space="preserve"> программы коррекционной работы</w:t>
      </w:r>
    </w:p>
    <w:p w:rsidR="00E705C1" w:rsidRPr="00D142B1" w:rsidRDefault="00E705C1" w:rsidP="00E705C1">
      <w:pPr>
        <w:tabs>
          <w:tab w:val="left" w:pos="0"/>
        </w:tabs>
        <w:ind w:left="-567" w:firstLine="567"/>
        <w:jc w:val="both"/>
        <w:rPr>
          <w:sz w:val="28"/>
          <w:szCs w:val="28"/>
        </w:rPr>
      </w:pPr>
      <w:r>
        <w:rPr>
          <w:sz w:val="28"/>
          <w:szCs w:val="28"/>
        </w:rPr>
        <w:t>Р</w:t>
      </w:r>
      <w:r w:rsidRPr="00D142B1">
        <w:rPr>
          <w:sz w:val="28"/>
          <w:szCs w:val="28"/>
        </w:rPr>
        <w:t>езультат</w:t>
      </w:r>
      <w:r>
        <w:rPr>
          <w:sz w:val="28"/>
          <w:szCs w:val="28"/>
        </w:rPr>
        <w:t>ы</w:t>
      </w:r>
      <w:r w:rsidRPr="00D142B1">
        <w:rPr>
          <w:sz w:val="28"/>
          <w:szCs w:val="28"/>
        </w:rPr>
        <w:t xml:space="preserve"> освоения программы коррекционной работы отража</w:t>
      </w:r>
      <w:r>
        <w:rPr>
          <w:sz w:val="28"/>
          <w:szCs w:val="28"/>
        </w:rPr>
        <w:t>ют</w:t>
      </w:r>
      <w:r w:rsidR="007449CA">
        <w:rPr>
          <w:sz w:val="28"/>
          <w:szCs w:val="28"/>
        </w:rPr>
        <w:t xml:space="preserve"> </w:t>
      </w:r>
      <w:r w:rsidRPr="00D142B1">
        <w:rPr>
          <w:sz w:val="28"/>
          <w:szCs w:val="28"/>
        </w:rPr>
        <w:t xml:space="preserve">сформированность социальных (жизненных) компетенций, </w:t>
      </w:r>
      <w:r w:rsidRPr="00D142B1">
        <w:rPr>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D142B1">
        <w:rPr>
          <w:sz w:val="28"/>
          <w:szCs w:val="28"/>
        </w:rPr>
        <w:t>:</w:t>
      </w:r>
    </w:p>
    <w:p w:rsidR="00E705C1" w:rsidRPr="008C13E3" w:rsidRDefault="00E705C1" w:rsidP="00E705C1">
      <w:pPr>
        <w:numPr>
          <w:ilvl w:val="0"/>
          <w:numId w:val="10"/>
        </w:numPr>
        <w:tabs>
          <w:tab w:val="left" w:pos="0"/>
        </w:tabs>
        <w:ind w:left="-567" w:firstLine="567"/>
        <w:jc w:val="both"/>
        <w:rPr>
          <w:b/>
          <w:i/>
          <w:sz w:val="28"/>
          <w:szCs w:val="28"/>
        </w:rPr>
      </w:pPr>
      <w:r w:rsidRPr="008C13E3">
        <w:rPr>
          <w:b/>
          <w:i/>
          <w:sz w:val="28"/>
          <w:szCs w:val="28"/>
        </w:rPr>
        <w:t>развитие адекватных представлений о собственных возможностях, о насущно необходимом жизнеобеспечении</w:t>
      </w:r>
      <w:r w:rsidRPr="008C13E3">
        <w:rPr>
          <w:b/>
          <w:bCs/>
          <w:i/>
          <w:sz w:val="28"/>
          <w:szCs w:val="28"/>
        </w:rPr>
        <w:t>, проявляющееся:</w:t>
      </w:r>
    </w:p>
    <w:p w:rsidR="00E705C1" w:rsidRPr="00D142B1" w:rsidRDefault="00E705C1" w:rsidP="00E705C1">
      <w:pPr>
        <w:tabs>
          <w:tab w:val="left" w:pos="0"/>
          <w:tab w:val="left" w:pos="993"/>
        </w:tabs>
        <w:autoSpaceDE w:val="0"/>
        <w:ind w:left="-567" w:firstLine="567"/>
        <w:jc w:val="both"/>
        <w:rPr>
          <w:sz w:val="28"/>
          <w:szCs w:val="28"/>
        </w:rPr>
      </w:pPr>
      <w:r w:rsidRPr="00D142B1">
        <w:rPr>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E705C1" w:rsidRPr="00D142B1" w:rsidRDefault="00E705C1" w:rsidP="00E705C1">
      <w:pPr>
        <w:tabs>
          <w:tab w:val="left" w:pos="0"/>
          <w:tab w:val="left" w:pos="993"/>
        </w:tabs>
        <w:autoSpaceDE w:val="0"/>
        <w:ind w:left="-567" w:firstLine="567"/>
        <w:jc w:val="both"/>
        <w:rPr>
          <w:sz w:val="28"/>
          <w:szCs w:val="28"/>
        </w:rPr>
      </w:pPr>
      <w:r w:rsidRPr="00D142B1">
        <w:rPr>
          <w:sz w:val="28"/>
          <w:szCs w:val="28"/>
        </w:rPr>
        <w:t>в умении обратиться к учителю при затруднениях в учебном процессе, сформулировать запрос о специальной помощи;</w:t>
      </w:r>
    </w:p>
    <w:p w:rsidR="00E705C1" w:rsidRPr="00D142B1" w:rsidRDefault="00E705C1" w:rsidP="00E705C1">
      <w:pPr>
        <w:tabs>
          <w:tab w:val="left" w:pos="0"/>
          <w:tab w:val="left" w:pos="993"/>
        </w:tabs>
        <w:autoSpaceDE w:val="0"/>
        <w:ind w:left="-567" w:firstLine="567"/>
        <w:jc w:val="both"/>
        <w:rPr>
          <w:sz w:val="28"/>
          <w:szCs w:val="28"/>
        </w:rPr>
      </w:pPr>
      <w:r w:rsidRPr="00D142B1">
        <w:rPr>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E705C1" w:rsidRPr="00D142B1" w:rsidRDefault="00E705C1" w:rsidP="00E705C1">
      <w:pPr>
        <w:tabs>
          <w:tab w:val="left" w:pos="0"/>
          <w:tab w:val="left" w:pos="993"/>
        </w:tabs>
        <w:autoSpaceDE w:val="0"/>
        <w:ind w:left="-567" w:firstLine="567"/>
        <w:jc w:val="both"/>
        <w:rPr>
          <w:b/>
          <w:bCs/>
          <w:sz w:val="28"/>
          <w:szCs w:val="28"/>
        </w:rPr>
      </w:pPr>
      <w:r w:rsidRPr="00D142B1">
        <w:rPr>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E705C1" w:rsidRPr="008C13E3" w:rsidRDefault="00E705C1" w:rsidP="00E705C1">
      <w:pPr>
        <w:numPr>
          <w:ilvl w:val="0"/>
          <w:numId w:val="11"/>
        </w:numPr>
        <w:tabs>
          <w:tab w:val="left" w:pos="0"/>
        </w:tabs>
        <w:ind w:left="-567" w:firstLine="567"/>
        <w:jc w:val="both"/>
        <w:rPr>
          <w:b/>
          <w:i/>
          <w:sz w:val="28"/>
          <w:szCs w:val="28"/>
        </w:rPr>
      </w:pPr>
      <w:r w:rsidRPr="008C13E3">
        <w:rPr>
          <w:b/>
          <w:bCs/>
          <w:i/>
          <w:sz w:val="28"/>
          <w:szCs w:val="28"/>
        </w:rPr>
        <w:t>овладение социально-бытовыми умениями, используемыми в повседневной жизни, проявляющееся:</w:t>
      </w:r>
    </w:p>
    <w:p w:rsidR="00E705C1" w:rsidRPr="00D142B1" w:rsidRDefault="00E705C1" w:rsidP="00E705C1">
      <w:pPr>
        <w:tabs>
          <w:tab w:val="left" w:pos="0"/>
        </w:tabs>
        <w:ind w:left="-567" w:firstLine="567"/>
        <w:jc w:val="both"/>
        <w:rPr>
          <w:sz w:val="28"/>
          <w:szCs w:val="28"/>
        </w:rPr>
      </w:pPr>
      <w:r w:rsidRPr="00D142B1">
        <w:rPr>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E705C1" w:rsidRPr="00D142B1" w:rsidRDefault="00E705C1" w:rsidP="00E705C1">
      <w:pPr>
        <w:tabs>
          <w:tab w:val="left" w:pos="0"/>
        </w:tabs>
        <w:ind w:left="-567" w:firstLine="567"/>
        <w:jc w:val="both"/>
        <w:rPr>
          <w:sz w:val="28"/>
          <w:szCs w:val="28"/>
        </w:rPr>
      </w:pPr>
      <w:r w:rsidRPr="00D142B1">
        <w:rPr>
          <w:sz w:val="28"/>
          <w:szCs w:val="28"/>
        </w:rPr>
        <w:t>в умении включаться в разнообразные повседневные дела, принимать посильное участие;</w:t>
      </w:r>
    </w:p>
    <w:p w:rsidR="00E705C1" w:rsidRPr="00D142B1" w:rsidRDefault="00E705C1" w:rsidP="00E705C1">
      <w:pPr>
        <w:tabs>
          <w:tab w:val="left" w:pos="0"/>
        </w:tabs>
        <w:ind w:left="-567" w:firstLine="567"/>
        <w:jc w:val="both"/>
        <w:rPr>
          <w:sz w:val="28"/>
          <w:szCs w:val="28"/>
        </w:rPr>
      </w:pPr>
      <w:r w:rsidRPr="00D142B1">
        <w:rPr>
          <w:sz w:val="28"/>
          <w:szCs w:val="28"/>
        </w:rPr>
        <w:lastRenderedPageBreak/>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E705C1" w:rsidRPr="00D142B1" w:rsidRDefault="00E705C1" w:rsidP="00E705C1">
      <w:pPr>
        <w:tabs>
          <w:tab w:val="left" w:pos="0"/>
          <w:tab w:val="left" w:pos="993"/>
        </w:tabs>
        <w:ind w:left="-567" w:firstLine="567"/>
        <w:jc w:val="both"/>
        <w:rPr>
          <w:sz w:val="28"/>
          <w:szCs w:val="28"/>
        </w:rPr>
      </w:pPr>
      <w:r w:rsidRPr="00D142B1">
        <w:rPr>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E705C1" w:rsidRPr="00D142B1" w:rsidRDefault="00E705C1" w:rsidP="00E705C1">
      <w:pPr>
        <w:tabs>
          <w:tab w:val="left" w:pos="0"/>
          <w:tab w:val="left" w:pos="993"/>
        </w:tabs>
        <w:ind w:left="-567" w:firstLine="567"/>
        <w:jc w:val="both"/>
        <w:rPr>
          <w:sz w:val="28"/>
          <w:szCs w:val="28"/>
        </w:rPr>
      </w:pPr>
      <w:r w:rsidRPr="00D142B1">
        <w:rPr>
          <w:sz w:val="28"/>
          <w:szCs w:val="28"/>
        </w:rPr>
        <w:t>в умении ориентироваться в пространстве школы и просить помощи в случае затруднений, ориентироваться в расписании занятий;</w:t>
      </w:r>
    </w:p>
    <w:p w:rsidR="00E705C1" w:rsidRPr="00D142B1" w:rsidRDefault="00E705C1" w:rsidP="00E705C1">
      <w:pPr>
        <w:tabs>
          <w:tab w:val="left" w:pos="0"/>
          <w:tab w:val="left" w:pos="993"/>
        </w:tabs>
        <w:ind w:left="-567" w:firstLine="567"/>
        <w:jc w:val="both"/>
        <w:rPr>
          <w:sz w:val="28"/>
          <w:szCs w:val="28"/>
        </w:rPr>
      </w:pPr>
      <w:r w:rsidRPr="00D142B1">
        <w:rPr>
          <w:sz w:val="28"/>
          <w:szCs w:val="28"/>
        </w:rPr>
        <w:t>в умении включаться в разнообразные повседневные школьные дела, принимать посильное участие, брать на себя ответственность;</w:t>
      </w:r>
    </w:p>
    <w:p w:rsidR="00E705C1" w:rsidRPr="00D142B1" w:rsidRDefault="00E705C1" w:rsidP="00E705C1">
      <w:pPr>
        <w:tabs>
          <w:tab w:val="left" w:pos="0"/>
        </w:tabs>
        <w:ind w:left="-567" w:firstLine="567"/>
        <w:jc w:val="both"/>
        <w:rPr>
          <w:b/>
          <w:sz w:val="28"/>
          <w:szCs w:val="28"/>
        </w:rPr>
      </w:pPr>
      <w:r w:rsidRPr="00D142B1">
        <w:rPr>
          <w:sz w:val="28"/>
          <w:szCs w:val="28"/>
        </w:rPr>
        <w:t>в стремлении участвовать в подготовке и проведении праздников дома и в школе.</w:t>
      </w:r>
    </w:p>
    <w:p w:rsidR="00E705C1" w:rsidRPr="008C13E3" w:rsidRDefault="00E705C1" w:rsidP="00E705C1">
      <w:pPr>
        <w:numPr>
          <w:ilvl w:val="0"/>
          <w:numId w:val="10"/>
        </w:numPr>
        <w:tabs>
          <w:tab w:val="left" w:pos="0"/>
        </w:tabs>
        <w:ind w:left="-567" w:firstLine="567"/>
        <w:jc w:val="both"/>
        <w:rPr>
          <w:b/>
          <w:i/>
          <w:sz w:val="28"/>
          <w:szCs w:val="28"/>
        </w:rPr>
      </w:pPr>
      <w:r w:rsidRPr="008C13E3">
        <w:rPr>
          <w:b/>
          <w:i/>
          <w:sz w:val="28"/>
          <w:szCs w:val="28"/>
        </w:rPr>
        <w:t>овладение навыками коммуникации и принятыми ритуалами социального взаимодействия</w:t>
      </w:r>
      <w:r w:rsidRPr="008C13E3">
        <w:rPr>
          <w:b/>
          <w:bCs/>
          <w:i/>
          <w:sz w:val="28"/>
          <w:szCs w:val="28"/>
        </w:rPr>
        <w:t>, проявляющееся:</w:t>
      </w:r>
    </w:p>
    <w:p w:rsidR="00E705C1" w:rsidRPr="00D142B1" w:rsidRDefault="00E705C1" w:rsidP="00E705C1">
      <w:pPr>
        <w:tabs>
          <w:tab w:val="left" w:pos="0"/>
        </w:tabs>
        <w:ind w:left="-567" w:firstLine="567"/>
        <w:jc w:val="both"/>
        <w:rPr>
          <w:sz w:val="28"/>
          <w:szCs w:val="28"/>
        </w:rPr>
      </w:pPr>
      <w:r w:rsidRPr="00D142B1">
        <w:rPr>
          <w:sz w:val="28"/>
          <w:szCs w:val="28"/>
        </w:rPr>
        <w:t>в расширении знаний правил коммуникации;</w:t>
      </w:r>
    </w:p>
    <w:p w:rsidR="00E705C1" w:rsidRPr="00D142B1" w:rsidRDefault="00E705C1" w:rsidP="00E705C1">
      <w:pPr>
        <w:tabs>
          <w:tab w:val="left" w:pos="0"/>
          <w:tab w:val="left" w:pos="993"/>
          <w:tab w:val="left" w:pos="1418"/>
        </w:tabs>
        <w:ind w:left="-567" w:firstLine="567"/>
        <w:jc w:val="both"/>
        <w:rPr>
          <w:sz w:val="28"/>
          <w:szCs w:val="28"/>
        </w:rPr>
      </w:pPr>
      <w:r w:rsidRPr="00D142B1">
        <w:rPr>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E705C1" w:rsidRPr="00D142B1" w:rsidRDefault="00E705C1" w:rsidP="00E705C1">
      <w:pPr>
        <w:tabs>
          <w:tab w:val="left" w:pos="0"/>
        </w:tabs>
        <w:ind w:left="-567" w:firstLine="567"/>
        <w:jc w:val="both"/>
        <w:rPr>
          <w:sz w:val="28"/>
          <w:szCs w:val="28"/>
        </w:rPr>
      </w:pPr>
      <w:r w:rsidRPr="00D142B1">
        <w:rPr>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E705C1" w:rsidRPr="00D142B1" w:rsidRDefault="00E705C1" w:rsidP="00E705C1">
      <w:pPr>
        <w:tabs>
          <w:tab w:val="left" w:pos="0"/>
          <w:tab w:val="left" w:pos="993"/>
          <w:tab w:val="left" w:pos="1418"/>
        </w:tabs>
        <w:ind w:left="-567" w:firstLine="567"/>
        <w:jc w:val="both"/>
        <w:rPr>
          <w:sz w:val="28"/>
          <w:szCs w:val="28"/>
        </w:rPr>
      </w:pPr>
      <w:r w:rsidRPr="00D142B1">
        <w:rPr>
          <w:sz w:val="28"/>
          <w:szCs w:val="28"/>
        </w:rPr>
        <w:t>в умении начать и поддержать разговор, задать вопрос, выразить свои намерения, просьбу, пожелание, опасения, завершить разговор;</w:t>
      </w:r>
    </w:p>
    <w:p w:rsidR="00E705C1" w:rsidRPr="00D142B1" w:rsidRDefault="00E705C1" w:rsidP="00E705C1">
      <w:pPr>
        <w:tabs>
          <w:tab w:val="left" w:pos="0"/>
          <w:tab w:val="left" w:pos="993"/>
          <w:tab w:val="left" w:pos="1418"/>
        </w:tabs>
        <w:ind w:left="-567" w:firstLine="567"/>
        <w:jc w:val="both"/>
        <w:rPr>
          <w:sz w:val="28"/>
          <w:szCs w:val="28"/>
        </w:rPr>
      </w:pPr>
      <w:r w:rsidRPr="00D142B1">
        <w:rPr>
          <w:sz w:val="28"/>
          <w:szCs w:val="28"/>
        </w:rPr>
        <w:t>в умении корректно выразить отказ и недовольство, благодарность, сочувствие и т.д.;</w:t>
      </w:r>
    </w:p>
    <w:p w:rsidR="00E705C1" w:rsidRPr="00D142B1" w:rsidRDefault="00E705C1" w:rsidP="00E705C1">
      <w:pPr>
        <w:tabs>
          <w:tab w:val="left" w:pos="0"/>
          <w:tab w:val="left" w:pos="993"/>
          <w:tab w:val="left" w:pos="1418"/>
        </w:tabs>
        <w:ind w:left="-567" w:firstLine="567"/>
        <w:jc w:val="both"/>
        <w:rPr>
          <w:sz w:val="28"/>
          <w:szCs w:val="28"/>
        </w:rPr>
      </w:pPr>
      <w:r w:rsidRPr="00D142B1">
        <w:rPr>
          <w:sz w:val="28"/>
          <w:szCs w:val="28"/>
        </w:rPr>
        <w:t>в умении получать и уточнять информацию от собеседника;</w:t>
      </w:r>
    </w:p>
    <w:p w:rsidR="00E705C1" w:rsidRPr="00D142B1" w:rsidRDefault="00E705C1" w:rsidP="00E705C1">
      <w:pPr>
        <w:tabs>
          <w:tab w:val="left" w:pos="0"/>
          <w:tab w:val="left" w:pos="993"/>
          <w:tab w:val="left" w:pos="1418"/>
        </w:tabs>
        <w:ind w:left="-567" w:firstLine="567"/>
        <w:jc w:val="both"/>
        <w:rPr>
          <w:b/>
          <w:sz w:val="28"/>
          <w:szCs w:val="28"/>
        </w:rPr>
      </w:pPr>
      <w:r w:rsidRPr="00D142B1">
        <w:rPr>
          <w:sz w:val="28"/>
          <w:szCs w:val="28"/>
        </w:rPr>
        <w:t>в освоении культурных форм выражения своих чувств.</w:t>
      </w:r>
    </w:p>
    <w:p w:rsidR="00E705C1" w:rsidRPr="008C13E3" w:rsidRDefault="00E705C1" w:rsidP="00E705C1">
      <w:pPr>
        <w:numPr>
          <w:ilvl w:val="0"/>
          <w:numId w:val="10"/>
        </w:numPr>
        <w:tabs>
          <w:tab w:val="left" w:pos="0"/>
        </w:tabs>
        <w:ind w:left="-567" w:firstLine="567"/>
        <w:jc w:val="both"/>
        <w:rPr>
          <w:b/>
          <w:i/>
          <w:sz w:val="28"/>
          <w:szCs w:val="28"/>
        </w:rPr>
      </w:pPr>
      <w:r w:rsidRPr="008C13E3">
        <w:rPr>
          <w:b/>
          <w:i/>
          <w:sz w:val="28"/>
          <w:szCs w:val="28"/>
        </w:rPr>
        <w:t>способность к осмыслению и дифференциации картины мира, ее пространственно-временной организации, проявляющаяся:</w:t>
      </w:r>
    </w:p>
    <w:p w:rsidR="00E705C1" w:rsidRPr="00D142B1" w:rsidRDefault="00E705C1" w:rsidP="00E705C1">
      <w:pPr>
        <w:tabs>
          <w:tab w:val="left" w:pos="0"/>
        </w:tabs>
        <w:ind w:left="-567" w:firstLine="567"/>
        <w:jc w:val="both"/>
        <w:rPr>
          <w:sz w:val="28"/>
          <w:szCs w:val="28"/>
        </w:rPr>
      </w:pPr>
      <w:r w:rsidRPr="00D142B1">
        <w:rPr>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E705C1" w:rsidRPr="00D142B1" w:rsidRDefault="00E705C1" w:rsidP="00E705C1">
      <w:pPr>
        <w:tabs>
          <w:tab w:val="left" w:pos="0"/>
        </w:tabs>
        <w:ind w:left="-567" w:firstLine="567"/>
        <w:jc w:val="both"/>
        <w:rPr>
          <w:sz w:val="28"/>
          <w:szCs w:val="28"/>
        </w:rPr>
      </w:pPr>
      <w:r w:rsidRPr="00D142B1">
        <w:rPr>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E705C1" w:rsidRPr="00D142B1" w:rsidRDefault="00E705C1" w:rsidP="00E705C1">
      <w:pPr>
        <w:tabs>
          <w:tab w:val="left" w:pos="0"/>
        </w:tabs>
        <w:ind w:left="-567" w:firstLine="567"/>
        <w:jc w:val="both"/>
        <w:rPr>
          <w:sz w:val="28"/>
          <w:szCs w:val="28"/>
        </w:rPr>
      </w:pPr>
      <w:r w:rsidRPr="00D142B1">
        <w:rPr>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E705C1" w:rsidRPr="00D142B1" w:rsidRDefault="00E705C1" w:rsidP="00E705C1">
      <w:pPr>
        <w:tabs>
          <w:tab w:val="left" w:pos="0"/>
        </w:tabs>
        <w:ind w:left="-567" w:firstLine="567"/>
        <w:jc w:val="both"/>
        <w:rPr>
          <w:sz w:val="28"/>
          <w:szCs w:val="28"/>
        </w:rPr>
      </w:pPr>
      <w:r w:rsidRPr="00D142B1">
        <w:rPr>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E705C1" w:rsidRPr="00D142B1" w:rsidRDefault="00E705C1" w:rsidP="00E705C1">
      <w:pPr>
        <w:tabs>
          <w:tab w:val="left" w:pos="0"/>
        </w:tabs>
        <w:ind w:left="-567" w:firstLine="567"/>
        <w:jc w:val="both"/>
        <w:rPr>
          <w:sz w:val="28"/>
          <w:szCs w:val="28"/>
        </w:rPr>
      </w:pPr>
      <w:r w:rsidRPr="00D142B1">
        <w:rPr>
          <w:sz w:val="28"/>
          <w:szCs w:val="28"/>
        </w:rPr>
        <w:t>в умении накапливать личные впечатления, связанные с явлениями окружающего мира;</w:t>
      </w:r>
    </w:p>
    <w:p w:rsidR="00E705C1" w:rsidRPr="00D142B1" w:rsidRDefault="00E705C1" w:rsidP="00E705C1">
      <w:pPr>
        <w:tabs>
          <w:tab w:val="left" w:pos="0"/>
        </w:tabs>
        <w:ind w:left="-567" w:firstLine="567"/>
        <w:jc w:val="both"/>
        <w:rPr>
          <w:sz w:val="28"/>
          <w:szCs w:val="28"/>
        </w:rPr>
      </w:pPr>
      <w:r w:rsidRPr="00D142B1">
        <w:rPr>
          <w:sz w:val="28"/>
          <w:szCs w:val="28"/>
        </w:rPr>
        <w:t>в умении устанавливать взаимосвязь между природным порядком и ходом собственной жизни в семье и в школе;</w:t>
      </w:r>
    </w:p>
    <w:p w:rsidR="00E705C1" w:rsidRPr="00D142B1" w:rsidRDefault="00E705C1" w:rsidP="00E705C1">
      <w:pPr>
        <w:tabs>
          <w:tab w:val="left" w:pos="0"/>
        </w:tabs>
        <w:ind w:left="-567" w:firstLine="567"/>
        <w:jc w:val="both"/>
        <w:rPr>
          <w:sz w:val="28"/>
          <w:szCs w:val="28"/>
        </w:rPr>
      </w:pPr>
      <w:r w:rsidRPr="00D142B1">
        <w:rPr>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E705C1" w:rsidRPr="00D142B1" w:rsidRDefault="00E705C1" w:rsidP="00E705C1">
      <w:pPr>
        <w:tabs>
          <w:tab w:val="left" w:pos="0"/>
        </w:tabs>
        <w:ind w:left="-567" w:firstLine="567"/>
        <w:jc w:val="both"/>
        <w:rPr>
          <w:sz w:val="28"/>
          <w:szCs w:val="28"/>
        </w:rPr>
      </w:pPr>
      <w:r w:rsidRPr="00D142B1">
        <w:rPr>
          <w:sz w:val="28"/>
          <w:szCs w:val="28"/>
        </w:rPr>
        <w:lastRenderedPageBreak/>
        <w:t>в развитии любознательности, наблюдательности, способности замечать новое, задавать вопросы;</w:t>
      </w:r>
    </w:p>
    <w:p w:rsidR="00E705C1" w:rsidRPr="00D142B1" w:rsidRDefault="00E705C1" w:rsidP="00E705C1">
      <w:pPr>
        <w:tabs>
          <w:tab w:val="left" w:pos="0"/>
        </w:tabs>
        <w:ind w:left="-567" w:firstLine="567"/>
        <w:jc w:val="both"/>
        <w:rPr>
          <w:sz w:val="28"/>
          <w:szCs w:val="28"/>
        </w:rPr>
      </w:pPr>
      <w:r w:rsidRPr="00D142B1">
        <w:rPr>
          <w:sz w:val="28"/>
          <w:szCs w:val="28"/>
        </w:rPr>
        <w:t>в развитии активности во взаимодействии с миром, понимании собственной результативности;</w:t>
      </w:r>
    </w:p>
    <w:p w:rsidR="00E705C1" w:rsidRPr="00D142B1" w:rsidRDefault="00E705C1" w:rsidP="00E705C1">
      <w:pPr>
        <w:tabs>
          <w:tab w:val="left" w:pos="0"/>
        </w:tabs>
        <w:ind w:left="-567" w:firstLine="567"/>
        <w:jc w:val="both"/>
        <w:rPr>
          <w:sz w:val="28"/>
          <w:szCs w:val="28"/>
        </w:rPr>
      </w:pPr>
      <w:r w:rsidRPr="00D142B1">
        <w:rPr>
          <w:sz w:val="28"/>
          <w:szCs w:val="28"/>
        </w:rPr>
        <w:t>в накоплении опыта освоения нового при помощи экскурсий и путешествий;</w:t>
      </w:r>
    </w:p>
    <w:p w:rsidR="00E705C1" w:rsidRPr="00D142B1" w:rsidRDefault="00E705C1" w:rsidP="00E705C1">
      <w:pPr>
        <w:tabs>
          <w:tab w:val="left" w:pos="0"/>
        </w:tabs>
        <w:ind w:left="-567" w:firstLine="567"/>
        <w:jc w:val="both"/>
        <w:rPr>
          <w:sz w:val="28"/>
          <w:szCs w:val="28"/>
        </w:rPr>
      </w:pPr>
      <w:r w:rsidRPr="00D142B1">
        <w:rPr>
          <w:sz w:val="28"/>
          <w:szCs w:val="28"/>
        </w:rPr>
        <w:t>в умении передать свои впечатления, соображения, умозаключения так, чтобы быть понятым другим человеком;</w:t>
      </w:r>
    </w:p>
    <w:p w:rsidR="00E705C1" w:rsidRPr="00D142B1" w:rsidRDefault="00E705C1" w:rsidP="00E705C1">
      <w:pPr>
        <w:tabs>
          <w:tab w:val="left" w:pos="0"/>
        </w:tabs>
        <w:ind w:left="-567" w:firstLine="567"/>
        <w:jc w:val="both"/>
        <w:rPr>
          <w:sz w:val="28"/>
          <w:szCs w:val="28"/>
        </w:rPr>
      </w:pPr>
      <w:r w:rsidRPr="00D142B1">
        <w:rPr>
          <w:sz w:val="28"/>
          <w:szCs w:val="28"/>
        </w:rPr>
        <w:t>в умении принимать и включать в свой личный опыт жизненный опыт других людей;</w:t>
      </w:r>
    </w:p>
    <w:p w:rsidR="00E705C1" w:rsidRPr="00D142B1" w:rsidRDefault="00E705C1" w:rsidP="00E705C1">
      <w:pPr>
        <w:tabs>
          <w:tab w:val="left" w:pos="0"/>
        </w:tabs>
        <w:ind w:left="-567" w:firstLine="567"/>
        <w:jc w:val="both"/>
        <w:rPr>
          <w:b/>
          <w:sz w:val="28"/>
          <w:szCs w:val="28"/>
        </w:rPr>
      </w:pPr>
      <w:r w:rsidRPr="00D142B1">
        <w:rPr>
          <w:sz w:val="28"/>
          <w:szCs w:val="28"/>
        </w:rPr>
        <w:t>в способности взаимодействовать с другими людьми, умении</w:t>
      </w:r>
      <w:r w:rsidR="00733E1F">
        <w:rPr>
          <w:sz w:val="28"/>
          <w:szCs w:val="28"/>
        </w:rPr>
        <w:t xml:space="preserve"> </w:t>
      </w:r>
      <w:r w:rsidRPr="00D142B1">
        <w:rPr>
          <w:sz w:val="28"/>
          <w:szCs w:val="28"/>
        </w:rPr>
        <w:t>делиться своими воспоминаниями, впечатлениями и планами.</w:t>
      </w:r>
    </w:p>
    <w:p w:rsidR="00E705C1" w:rsidRPr="008C13E3" w:rsidRDefault="00E705C1" w:rsidP="00E705C1">
      <w:pPr>
        <w:numPr>
          <w:ilvl w:val="0"/>
          <w:numId w:val="10"/>
        </w:numPr>
        <w:tabs>
          <w:tab w:val="left" w:pos="0"/>
        </w:tabs>
        <w:suppressAutoHyphens/>
        <w:ind w:left="-567" w:firstLine="567"/>
        <w:jc w:val="both"/>
        <w:rPr>
          <w:b/>
          <w:i/>
          <w:sz w:val="28"/>
          <w:szCs w:val="28"/>
        </w:rPr>
      </w:pPr>
      <w:r w:rsidRPr="008C13E3">
        <w:rPr>
          <w:b/>
          <w:i/>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8C13E3">
        <w:rPr>
          <w:b/>
          <w:bCs/>
          <w:i/>
          <w:sz w:val="28"/>
          <w:szCs w:val="28"/>
        </w:rPr>
        <w:t>, проявляющаяся:</w:t>
      </w:r>
    </w:p>
    <w:p w:rsidR="00E705C1" w:rsidRPr="00D142B1" w:rsidRDefault="00E705C1" w:rsidP="00E705C1">
      <w:pPr>
        <w:tabs>
          <w:tab w:val="left" w:pos="0"/>
        </w:tabs>
        <w:ind w:left="-567" w:firstLine="567"/>
        <w:jc w:val="both"/>
        <w:rPr>
          <w:sz w:val="28"/>
          <w:szCs w:val="28"/>
        </w:rPr>
      </w:pPr>
      <w:r w:rsidRPr="00D142B1">
        <w:rPr>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E705C1" w:rsidRPr="00D142B1" w:rsidRDefault="00E705C1" w:rsidP="00E705C1">
      <w:pPr>
        <w:tabs>
          <w:tab w:val="left" w:pos="0"/>
        </w:tabs>
        <w:ind w:left="-567" w:firstLine="567"/>
        <w:jc w:val="both"/>
        <w:rPr>
          <w:sz w:val="28"/>
          <w:szCs w:val="28"/>
        </w:rPr>
      </w:pPr>
      <w:r w:rsidRPr="00D142B1">
        <w:rPr>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E705C1" w:rsidRPr="00D142B1" w:rsidRDefault="00E705C1" w:rsidP="00E705C1">
      <w:pPr>
        <w:tabs>
          <w:tab w:val="left" w:pos="0"/>
        </w:tabs>
        <w:ind w:left="-567" w:firstLine="567"/>
        <w:jc w:val="both"/>
        <w:rPr>
          <w:sz w:val="28"/>
          <w:szCs w:val="28"/>
        </w:rPr>
      </w:pPr>
      <w:r w:rsidRPr="00D142B1">
        <w:rPr>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E705C1" w:rsidRPr="00D142B1" w:rsidRDefault="00E705C1" w:rsidP="00E705C1">
      <w:pPr>
        <w:tabs>
          <w:tab w:val="left" w:pos="0"/>
        </w:tabs>
        <w:ind w:left="-567" w:firstLine="567"/>
        <w:jc w:val="both"/>
        <w:rPr>
          <w:sz w:val="28"/>
          <w:szCs w:val="28"/>
        </w:rPr>
      </w:pPr>
      <w:r w:rsidRPr="00D142B1">
        <w:rPr>
          <w:sz w:val="28"/>
          <w:szCs w:val="28"/>
        </w:rPr>
        <w:t>в умении проявлять инициативу, корректно устанавливать и ограничивать контакт;</w:t>
      </w:r>
    </w:p>
    <w:p w:rsidR="00E705C1" w:rsidRPr="00D142B1" w:rsidRDefault="00E705C1" w:rsidP="00E705C1">
      <w:pPr>
        <w:tabs>
          <w:tab w:val="left" w:pos="0"/>
        </w:tabs>
        <w:ind w:left="-567" w:firstLine="567"/>
        <w:jc w:val="both"/>
        <w:rPr>
          <w:sz w:val="28"/>
          <w:szCs w:val="28"/>
        </w:rPr>
      </w:pPr>
      <w:r w:rsidRPr="00D142B1">
        <w:rPr>
          <w:sz w:val="28"/>
          <w:szCs w:val="28"/>
        </w:rPr>
        <w:t>в умении не быть назойливым в своих просьбах и требованиях, быть благодарным за проявление внимания и оказание помощи;</w:t>
      </w:r>
    </w:p>
    <w:p w:rsidR="00E705C1" w:rsidRPr="00D142B1" w:rsidRDefault="00E705C1" w:rsidP="00E705C1">
      <w:pPr>
        <w:tabs>
          <w:tab w:val="left" w:pos="0"/>
        </w:tabs>
        <w:ind w:left="-567" w:firstLine="567"/>
        <w:jc w:val="both"/>
        <w:rPr>
          <w:sz w:val="28"/>
          <w:szCs w:val="28"/>
        </w:rPr>
      </w:pPr>
      <w:r w:rsidRPr="00D142B1">
        <w:rPr>
          <w:sz w:val="28"/>
          <w:szCs w:val="28"/>
        </w:rPr>
        <w:t>в умении применять формы выражения своих чувств соответственно ситуации социального контакта.</w:t>
      </w:r>
    </w:p>
    <w:p w:rsidR="00E705C1" w:rsidRPr="008C13E3" w:rsidRDefault="00E705C1" w:rsidP="00E705C1">
      <w:pPr>
        <w:tabs>
          <w:tab w:val="left" w:pos="0"/>
        </w:tabs>
        <w:ind w:left="-567" w:firstLine="567"/>
        <w:jc w:val="both"/>
        <w:rPr>
          <w:b/>
          <w:i/>
          <w:sz w:val="28"/>
          <w:szCs w:val="28"/>
        </w:rPr>
      </w:pPr>
      <w:r w:rsidRPr="008C13E3">
        <w:rPr>
          <w:b/>
          <w:i/>
          <w:sz w:val="28"/>
          <w:szCs w:val="28"/>
        </w:rPr>
        <w:t>Результаты с</w:t>
      </w:r>
      <w:r w:rsidR="00F66D9B">
        <w:rPr>
          <w:b/>
          <w:i/>
          <w:sz w:val="28"/>
          <w:szCs w:val="28"/>
        </w:rPr>
        <w:t>пециальной поддержки освоения А</w:t>
      </w:r>
      <w:r w:rsidRPr="008C13E3">
        <w:rPr>
          <w:b/>
          <w:i/>
          <w:sz w:val="28"/>
          <w:szCs w:val="28"/>
        </w:rPr>
        <w:t>О</w:t>
      </w:r>
      <w:r w:rsidR="007329DD">
        <w:rPr>
          <w:b/>
          <w:i/>
          <w:sz w:val="28"/>
          <w:szCs w:val="28"/>
        </w:rPr>
        <w:t>О</w:t>
      </w:r>
      <w:r w:rsidRPr="008C13E3">
        <w:rPr>
          <w:b/>
          <w:i/>
          <w:sz w:val="28"/>
          <w:szCs w:val="28"/>
        </w:rPr>
        <w:t xml:space="preserve">П НОО </w:t>
      </w:r>
      <w:r>
        <w:rPr>
          <w:b/>
          <w:i/>
          <w:sz w:val="28"/>
          <w:szCs w:val="28"/>
        </w:rPr>
        <w:t>отражают</w:t>
      </w:r>
      <w:r w:rsidRPr="008C13E3">
        <w:rPr>
          <w:b/>
          <w:i/>
          <w:sz w:val="28"/>
          <w:szCs w:val="28"/>
        </w:rPr>
        <w:t>:</w:t>
      </w:r>
    </w:p>
    <w:p w:rsidR="00E705C1" w:rsidRPr="00D142B1" w:rsidRDefault="00E705C1" w:rsidP="00E705C1">
      <w:pPr>
        <w:tabs>
          <w:tab w:val="left" w:pos="0"/>
        </w:tabs>
        <w:ind w:left="-567" w:firstLine="567"/>
        <w:jc w:val="both"/>
        <w:rPr>
          <w:sz w:val="28"/>
          <w:szCs w:val="28"/>
        </w:rPr>
      </w:pPr>
      <w:r w:rsidRPr="00D142B1">
        <w:rPr>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E705C1" w:rsidRPr="00D142B1" w:rsidRDefault="00E705C1" w:rsidP="00E705C1">
      <w:pPr>
        <w:tabs>
          <w:tab w:val="left" w:pos="0"/>
        </w:tabs>
        <w:ind w:left="-567" w:firstLine="567"/>
        <w:jc w:val="both"/>
        <w:rPr>
          <w:sz w:val="28"/>
          <w:szCs w:val="28"/>
        </w:rPr>
      </w:pPr>
      <w:r w:rsidRPr="00D142B1">
        <w:rPr>
          <w:sz w:val="28"/>
          <w:szCs w:val="28"/>
        </w:rPr>
        <w:t xml:space="preserve">способность использовать речевые возможности на уроках при ответах и в других ситуациях общения, </w:t>
      </w:r>
      <w:r w:rsidRPr="00D142B1">
        <w:rPr>
          <w:kern w:val="2"/>
          <w:sz w:val="28"/>
          <w:szCs w:val="28"/>
        </w:rPr>
        <w:t>умение передавать свои впечатления, умозаключения так, чтобы быть понятым другим человеком,</w:t>
      </w:r>
      <w:r w:rsidRPr="00D142B1">
        <w:rPr>
          <w:sz w:val="28"/>
          <w:szCs w:val="28"/>
        </w:rPr>
        <w:t xml:space="preserve"> умение задавать вопросы;</w:t>
      </w:r>
    </w:p>
    <w:p w:rsidR="00E705C1" w:rsidRDefault="00E705C1" w:rsidP="00E705C1">
      <w:pPr>
        <w:tabs>
          <w:tab w:val="left" w:pos="0"/>
        </w:tabs>
        <w:ind w:left="-567" w:firstLine="567"/>
        <w:jc w:val="both"/>
        <w:rPr>
          <w:kern w:val="2"/>
          <w:sz w:val="28"/>
          <w:szCs w:val="28"/>
        </w:rPr>
      </w:pPr>
      <w:r w:rsidRPr="00D142B1">
        <w:rPr>
          <w:sz w:val="28"/>
          <w:szCs w:val="28"/>
        </w:rPr>
        <w:t xml:space="preserve">способность к </w:t>
      </w:r>
      <w:r w:rsidRPr="00D142B1">
        <w:rPr>
          <w:kern w:val="2"/>
          <w:sz w:val="28"/>
          <w:szCs w:val="28"/>
        </w:rPr>
        <w:t>наблюдательности, умение замечать новое;</w:t>
      </w:r>
    </w:p>
    <w:p w:rsidR="00E705C1" w:rsidRDefault="00E705C1" w:rsidP="00E705C1">
      <w:pPr>
        <w:tabs>
          <w:tab w:val="left" w:pos="0"/>
        </w:tabs>
        <w:ind w:left="-567" w:firstLine="567"/>
        <w:jc w:val="both"/>
        <w:rPr>
          <w:kern w:val="2"/>
          <w:sz w:val="28"/>
          <w:szCs w:val="28"/>
        </w:rPr>
      </w:pPr>
      <w:r w:rsidRPr="00F15C76">
        <w:rPr>
          <w:sz w:val="28"/>
          <w:szCs w:val="28"/>
        </w:rPr>
        <w:t>овладение эффективными способами учебно-познавательной и предметно-практической деятельности</w:t>
      </w:r>
      <w:r>
        <w:rPr>
          <w:sz w:val="28"/>
          <w:szCs w:val="28"/>
        </w:rPr>
        <w:t>;</w:t>
      </w:r>
    </w:p>
    <w:p w:rsidR="00E705C1" w:rsidRPr="00D142B1" w:rsidRDefault="00E705C1" w:rsidP="00E705C1">
      <w:pPr>
        <w:tabs>
          <w:tab w:val="left" w:pos="0"/>
        </w:tabs>
        <w:ind w:left="-567" w:firstLine="567"/>
        <w:jc w:val="both"/>
        <w:rPr>
          <w:sz w:val="28"/>
          <w:szCs w:val="28"/>
        </w:rPr>
      </w:pPr>
      <w:r w:rsidRPr="00D142B1">
        <w:rPr>
          <w:sz w:val="28"/>
          <w:szCs w:val="28"/>
        </w:rPr>
        <w:t>стремление к активности и самостоятельности в разных видах предметно-практической деятельности;</w:t>
      </w:r>
    </w:p>
    <w:p w:rsidR="00E705C1" w:rsidRDefault="00E705C1" w:rsidP="00E705C1">
      <w:pPr>
        <w:tabs>
          <w:tab w:val="left" w:pos="0"/>
        </w:tabs>
        <w:ind w:left="-567" w:firstLine="567"/>
        <w:jc w:val="both"/>
        <w:rPr>
          <w:sz w:val="28"/>
          <w:szCs w:val="28"/>
        </w:rPr>
      </w:pPr>
      <w:r w:rsidRPr="00D142B1">
        <w:rPr>
          <w:sz w:val="28"/>
          <w:szCs w:val="28"/>
        </w:rPr>
        <w:t xml:space="preserve">умение ставить и удерживать цель деятельности; планировать действия; определять и сохранять способ действий; </w:t>
      </w:r>
    </w:p>
    <w:p w:rsidR="00E705C1" w:rsidRDefault="00E705C1" w:rsidP="00E705C1">
      <w:pPr>
        <w:tabs>
          <w:tab w:val="left" w:pos="0"/>
        </w:tabs>
        <w:ind w:left="-567" w:firstLine="567"/>
        <w:jc w:val="both"/>
        <w:rPr>
          <w:sz w:val="28"/>
          <w:szCs w:val="28"/>
        </w:rPr>
      </w:pPr>
      <w:r w:rsidRPr="00D142B1">
        <w:rPr>
          <w:sz w:val="28"/>
          <w:szCs w:val="28"/>
        </w:rPr>
        <w:t xml:space="preserve">использовать самоконтроль на всех этапах деятельности; </w:t>
      </w:r>
    </w:p>
    <w:p w:rsidR="00E705C1" w:rsidRPr="00D142B1" w:rsidRDefault="00E705C1" w:rsidP="00E705C1">
      <w:pPr>
        <w:tabs>
          <w:tab w:val="left" w:pos="0"/>
        </w:tabs>
        <w:ind w:left="-567" w:firstLine="567"/>
        <w:jc w:val="both"/>
        <w:rPr>
          <w:sz w:val="28"/>
          <w:szCs w:val="28"/>
        </w:rPr>
      </w:pPr>
      <w:r w:rsidRPr="00D142B1">
        <w:rPr>
          <w:sz w:val="28"/>
          <w:szCs w:val="28"/>
        </w:rPr>
        <w:lastRenderedPageBreak/>
        <w:t>осуществлять словесный отчет о процессе и результатах деятельности; оценивать процесс и результат деятельности;</w:t>
      </w:r>
    </w:p>
    <w:p w:rsidR="00E705C1" w:rsidRPr="00D142B1" w:rsidRDefault="00E705C1" w:rsidP="00E705C1">
      <w:pPr>
        <w:tabs>
          <w:tab w:val="left" w:pos="0"/>
        </w:tabs>
        <w:ind w:left="-567" w:firstLine="567"/>
        <w:jc w:val="both"/>
        <w:rPr>
          <w:sz w:val="28"/>
          <w:szCs w:val="28"/>
        </w:rPr>
      </w:pPr>
      <w:r w:rsidRPr="00D142B1">
        <w:rPr>
          <w:sz w:val="28"/>
          <w:szCs w:val="28"/>
        </w:rPr>
        <w:t>сформированные в соответствии с требов</w:t>
      </w:r>
      <w:r w:rsidR="00F66D9B">
        <w:rPr>
          <w:sz w:val="28"/>
          <w:szCs w:val="28"/>
        </w:rPr>
        <w:t>аниями к результатам освоения А</w:t>
      </w:r>
      <w:r w:rsidRPr="00D142B1">
        <w:rPr>
          <w:sz w:val="28"/>
          <w:szCs w:val="28"/>
        </w:rPr>
        <w:t>ОП НОО предметные, метапредметные и личностные результаты;</w:t>
      </w:r>
    </w:p>
    <w:p w:rsidR="00E705C1" w:rsidRPr="00D142B1" w:rsidRDefault="00F66D9B" w:rsidP="00E705C1">
      <w:pPr>
        <w:tabs>
          <w:tab w:val="left" w:pos="0"/>
        </w:tabs>
        <w:ind w:left="-567" w:firstLine="567"/>
        <w:jc w:val="both"/>
        <w:rPr>
          <w:sz w:val="28"/>
          <w:szCs w:val="28"/>
        </w:rPr>
      </w:pPr>
      <w:r>
        <w:rPr>
          <w:sz w:val="28"/>
          <w:szCs w:val="28"/>
        </w:rPr>
        <w:t>сформированные в соответствии А</w:t>
      </w:r>
      <w:r w:rsidR="00E705C1" w:rsidRPr="00D142B1">
        <w:rPr>
          <w:sz w:val="28"/>
          <w:szCs w:val="28"/>
        </w:rPr>
        <w:t>ОП НОО универсальные учебные действия.</w:t>
      </w:r>
    </w:p>
    <w:p w:rsidR="00E705C1" w:rsidRPr="00D142B1" w:rsidRDefault="00E705C1" w:rsidP="00E705C1">
      <w:pPr>
        <w:tabs>
          <w:tab w:val="left" w:pos="0"/>
          <w:tab w:val="right" w:leader="dot" w:pos="9639"/>
        </w:tabs>
        <w:ind w:left="-567" w:firstLine="567"/>
        <w:jc w:val="both"/>
        <w:rPr>
          <w:sz w:val="28"/>
          <w:szCs w:val="28"/>
        </w:rPr>
      </w:pPr>
      <w:r w:rsidRPr="00D142B1">
        <w:rPr>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E705C1" w:rsidRDefault="00320C2E" w:rsidP="00E705C1">
      <w:pPr>
        <w:tabs>
          <w:tab w:val="left" w:pos="0"/>
          <w:tab w:val="right" w:leader="dot" w:pos="9639"/>
        </w:tabs>
        <w:spacing w:before="120" w:after="120"/>
        <w:ind w:left="-567" w:firstLine="567"/>
        <w:jc w:val="center"/>
        <w:outlineLvl w:val="2"/>
        <w:rPr>
          <w:b/>
          <w:sz w:val="28"/>
          <w:szCs w:val="28"/>
        </w:rPr>
      </w:pPr>
      <w:bookmarkStart w:id="3" w:name="_Toc415833117"/>
      <w:r>
        <w:rPr>
          <w:b/>
          <w:sz w:val="28"/>
          <w:szCs w:val="28"/>
        </w:rPr>
        <w:t>2</w:t>
      </w:r>
      <w:r w:rsidR="00E705C1" w:rsidRPr="00576D40">
        <w:rPr>
          <w:b/>
          <w:sz w:val="28"/>
          <w:szCs w:val="28"/>
        </w:rPr>
        <w:t xml:space="preserve">.3. Система оценки достижения обучающимися </w:t>
      </w:r>
      <w:r w:rsidR="00E705C1">
        <w:rPr>
          <w:b/>
          <w:sz w:val="28"/>
          <w:szCs w:val="28"/>
        </w:rPr>
        <w:br/>
      </w:r>
      <w:r w:rsidR="00E705C1" w:rsidRPr="00576D40">
        <w:rPr>
          <w:b/>
          <w:sz w:val="28"/>
          <w:szCs w:val="28"/>
        </w:rPr>
        <w:t xml:space="preserve">с задержкой психического развития планируемых результатов освоения </w:t>
      </w:r>
      <w:r w:rsidR="00E705C1">
        <w:rPr>
          <w:b/>
          <w:sz w:val="28"/>
          <w:szCs w:val="28"/>
        </w:rPr>
        <w:br/>
        <w:t>адаптированной основной общеобразовательной программы</w:t>
      </w:r>
      <w:r w:rsidR="00E705C1">
        <w:rPr>
          <w:b/>
          <w:sz w:val="28"/>
          <w:szCs w:val="28"/>
        </w:rPr>
        <w:br/>
      </w:r>
      <w:r w:rsidR="00E705C1" w:rsidRPr="00F63254">
        <w:rPr>
          <w:b/>
          <w:sz w:val="28"/>
          <w:szCs w:val="28"/>
        </w:rPr>
        <w:t>начального</w:t>
      </w:r>
      <w:r w:rsidR="00E705C1">
        <w:rPr>
          <w:b/>
          <w:sz w:val="28"/>
          <w:szCs w:val="28"/>
        </w:rPr>
        <w:t xml:space="preserve"> общего образования</w:t>
      </w:r>
      <w:bookmarkEnd w:id="3"/>
    </w:p>
    <w:p w:rsidR="00B30EC2" w:rsidRDefault="00B30EC2" w:rsidP="00E705C1">
      <w:pPr>
        <w:ind w:left="-567" w:firstLine="567"/>
        <w:contextualSpacing/>
        <w:jc w:val="both"/>
        <w:rPr>
          <w:sz w:val="28"/>
          <w:szCs w:val="28"/>
        </w:rPr>
      </w:pPr>
      <w:r>
        <w:rPr>
          <w:sz w:val="28"/>
          <w:szCs w:val="28"/>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E705C1" w:rsidRPr="00B11FEA" w:rsidRDefault="00E705C1" w:rsidP="00E705C1">
      <w:pPr>
        <w:ind w:left="-567" w:firstLine="567"/>
        <w:contextualSpacing/>
        <w:jc w:val="both"/>
        <w:rPr>
          <w:sz w:val="28"/>
          <w:szCs w:val="28"/>
        </w:rPr>
      </w:pPr>
      <w:r w:rsidRPr="00B11FEA">
        <w:rPr>
          <w:sz w:val="28"/>
          <w:szCs w:val="28"/>
        </w:rPr>
        <w:t xml:space="preserve">Система оценки достижения </w:t>
      </w:r>
      <w:r w:rsidRPr="00133AFF">
        <w:rPr>
          <w:sz w:val="28"/>
          <w:szCs w:val="28"/>
        </w:rPr>
        <w:t xml:space="preserve">обучающимися с </w:t>
      </w:r>
      <w:r>
        <w:rPr>
          <w:sz w:val="28"/>
          <w:szCs w:val="28"/>
        </w:rPr>
        <w:t>ЗПР</w:t>
      </w:r>
      <w:r w:rsidR="007449CA">
        <w:rPr>
          <w:sz w:val="28"/>
          <w:szCs w:val="28"/>
        </w:rPr>
        <w:t xml:space="preserve"> </w:t>
      </w:r>
      <w:r w:rsidRPr="00B11FEA">
        <w:rPr>
          <w:sz w:val="28"/>
          <w:szCs w:val="28"/>
        </w:rPr>
        <w:t>пла</w:t>
      </w:r>
      <w:r w:rsidR="00F66D9B">
        <w:rPr>
          <w:sz w:val="28"/>
          <w:szCs w:val="28"/>
        </w:rPr>
        <w:t>нируемых результатов освоения А</w:t>
      </w:r>
      <w:r w:rsidRPr="00B11FEA">
        <w:rPr>
          <w:sz w:val="28"/>
          <w:szCs w:val="28"/>
        </w:rPr>
        <w:t>О</w:t>
      </w:r>
      <w:r w:rsidR="007329DD">
        <w:rPr>
          <w:sz w:val="28"/>
          <w:szCs w:val="28"/>
        </w:rPr>
        <w:t>О</w:t>
      </w:r>
      <w:r w:rsidRPr="00B11FEA">
        <w:rPr>
          <w:sz w:val="28"/>
          <w:szCs w:val="28"/>
        </w:rPr>
        <w:t>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E705C1" w:rsidRPr="00CF539C" w:rsidRDefault="00E705C1" w:rsidP="00E705C1">
      <w:pPr>
        <w:pStyle w:val="14TexstOSNOVA1012"/>
        <w:spacing w:line="240" w:lineRule="auto"/>
        <w:ind w:left="-567" w:firstLine="567"/>
        <w:rPr>
          <w:rFonts w:ascii="Times New Roman" w:hAnsi="Times New Roman" w:cs="Times New Roman"/>
          <w:color w:val="auto"/>
          <w:sz w:val="28"/>
          <w:szCs w:val="28"/>
        </w:rPr>
      </w:pPr>
      <w:r w:rsidRPr="00CF539C">
        <w:rPr>
          <w:rFonts w:ascii="Times New Roman" w:hAnsi="Times New Roman" w:cs="Times New Roman"/>
          <w:sz w:val="28"/>
          <w:szCs w:val="28"/>
        </w:rPr>
        <w:t>Оценка достижения обучающимся с ЗПР планируемых результатов проводится при завершении каждого уровня образования</w:t>
      </w:r>
      <w:r w:rsidRPr="00CF539C">
        <w:rPr>
          <w:rStyle w:val="afe"/>
          <w:rFonts w:ascii="Times New Roman" w:hAnsi="Times New Roman"/>
          <w:color w:val="auto"/>
          <w:sz w:val="28"/>
          <w:szCs w:val="28"/>
        </w:rPr>
        <w:t xml:space="preserve">, </w:t>
      </w:r>
      <w:r w:rsidRPr="00CF539C">
        <w:rPr>
          <w:rFonts w:ascii="Times New Roman" w:hAnsi="Times New Roman" w:cs="Times New Roman"/>
          <w:sz w:val="28"/>
          <w:szCs w:val="28"/>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E705C1" w:rsidRPr="00CF539C" w:rsidRDefault="00E705C1" w:rsidP="00E705C1">
      <w:pPr>
        <w:pStyle w:val="ConsPlusNormal"/>
        <w:ind w:left="-567" w:firstLine="567"/>
        <w:jc w:val="both"/>
        <w:rPr>
          <w:rFonts w:ascii="Times New Roman" w:hAnsi="Times New Roman" w:cs="Times New Roman"/>
          <w:sz w:val="28"/>
          <w:szCs w:val="28"/>
        </w:rPr>
      </w:pPr>
      <w:r w:rsidRPr="00CF539C">
        <w:rPr>
          <w:rFonts w:ascii="Times New Roman" w:hAnsi="Times New Roman" w:cs="Times New Roman"/>
          <w:sz w:val="28"/>
          <w:szCs w:val="28"/>
        </w:rPr>
        <w:t xml:space="preserve">Неспособность обучающегося с ЗПР полноценно освоить </w:t>
      </w:r>
      <w:r w:rsidR="00F66D9B">
        <w:rPr>
          <w:rFonts w:ascii="Times New Roman" w:hAnsi="Times New Roman" w:cs="Times New Roman"/>
          <w:sz w:val="28"/>
          <w:szCs w:val="28"/>
        </w:rPr>
        <w:t>отдельный предмет в структуре А</w:t>
      </w:r>
      <w:r w:rsidRPr="00CF539C">
        <w:rPr>
          <w:rFonts w:ascii="Times New Roman" w:hAnsi="Times New Roman" w:cs="Times New Roman"/>
          <w:sz w:val="28"/>
          <w:szCs w:val="28"/>
        </w:rPr>
        <w:t>О</w:t>
      </w:r>
      <w:r w:rsidR="007329DD">
        <w:rPr>
          <w:rFonts w:ascii="Times New Roman" w:hAnsi="Times New Roman" w:cs="Times New Roman"/>
          <w:sz w:val="28"/>
          <w:szCs w:val="28"/>
        </w:rPr>
        <w:t>О</w:t>
      </w:r>
      <w:r w:rsidRPr="00CF539C">
        <w:rPr>
          <w:rFonts w:ascii="Times New Roman" w:hAnsi="Times New Roman" w:cs="Times New Roman"/>
          <w:sz w:val="28"/>
          <w:szCs w:val="28"/>
        </w:rPr>
        <w:t>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E705C1" w:rsidRPr="008A1671" w:rsidRDefault="00E705C1" w:rsidP="00E705C1">
      <w:pPr>
        <w:pStyle w:val="14TexstOSNOVA1012"/>
        <w:spacing w:line="240" w:lineRule="auto"/>
        <w:ind w:left="-567" w:firstLine="567"/>
        <w:rPr>
          <w:rFonts w:ascii="Times New Roman" w:hAnsi="Times New Roman" w:cs="Times New Roman"/>
          <w:sz w:val="28"/>
          <w:szCs w:val="28"/>
        </w:rPr>
      </w:pPr>
      <w:r w:rsidRPr="008A1671">
        <w:rPr>
          <w:rFonts w:ascii="Times New Roman" w:hAnsi="Times New Roman" w:cs="Times New Roman"/>
          <w:sz w:val="28"/>
          <w:szCs w:val="28"/>
        </w:rPr>
        <w:t xml:space="preserve">Обучающиеся с ЗПР имеют право на прохождение текущей, промежуточной и государственной </w:t>
      </w:r>
      <w:r w:rsidR="00F66D9B">
        <w:rPr>
          <w:rFonts w:ascii="Times New Roman" w:hAnsi="Times New Roman" w:cs="Times New Roman"/>
          <w:sz w:val="28"/>
          <w:szCs w:val="28"/>
        </w:rPr>
        <w:t>итоговой аттестации освоения АО</w:t>
      </w:r>
      <w:r w:rsidR="007329DD">
        <w:rPr>
          <w:rFonts w:ascii="Times New Roman" w:hAnsi="Times New Roman" w:cs="Times New Roman"/>
          <w:sz w:val="28"/>
          <w:szCs w:val="28"/>
        </w:rPr>
        <w:t>О</w:t>
      </w:r>
      <w:r w:rsidRPr="008A1671">
        <w:rPr>
          <w:rFonts w:ascii="Times New Roman" w:hAnsi="Times New Roman" w:cs="Times New Roman"/>
          <w:sz w:val="28"/>
          <w:szCs w:val="28"/>
        </w:rPr>
        <w:t>П НОО в иных формах.</w:t>
      </w:r>
    </w:p>
    <w:p w:rsidR="00E705C1" w:rsidRPr="00530152" w:rsidRDefault="00E705C1" w:rsidP="00E705C1">
      <w:pPr>
        <w:pStyle w:val="ae"/>
        <w:spacing w:after="0" w:line="240" w:lineRule="auto"/>
        <w:ind w:left="-567" w:firstLine="567"/>
        <w:jc w:val="both"/>
        <w:rPr>
          <w:rFonts w:ascii="Times New Roman" w:hAnsi="Times New Roman"/>
          <w:sz w:val="28"/>
          <w:szCs w:val="28"/>
        </w:rPr>
      </w:pPr>
      <w:r w:rsidRPr="00530152">
        <w:rPr>
          <w:rFonts w:ascii="Times New Roman" w:hAnsi="Times New Roman"/>
          <w:sz w:val="28"/>
          <w:szCs w:val="28"/>
        </w:rPr>
        <w:t>Специальные условия</w:t>
      </w:r>
      <w:r w:rsidR="007449CA">
        <w:rPr>
          <w:rFonts w:ascii="Times New Roman" w:hAnsi="Times New Roman"/>
          <w:sz w:val="28"/>
          <w:szCs w:val="28"/>
        </w:rPr>
        <w:t xml:space="preserve"> </w:t>
      </w:r>
      <w:r w:rsidRPr="00530152">
        <w:rPr>
          <w:rFonts w:ascii="Times New Roman" w:hAnsi="Times New Roman"/>
          <w:sz w:val="28"/>
          <w:szCs w:val="28"/>
        </w:rPr>
        <w:t xml:space="preserve">проведения </w:t>
      </w:r>
      <w:r w:rsidRPr="00530152">
        <w:rPr>
          <w:rFonts w:ascii="Times New Roman" w:hAnsi="Times New Roman"/>
          <w:i/>
          <w:sz w:val="28"/>
          <w:szCs w:val="28"/>
        </w:rPr>
        <w:t>текущей, промежуточной</w:t>
      </w:r>
      <w:r w:rsidRPr="00530152">
        <w:rPr>
          <w:rFonts w:ascii="Times New Roman" w:hAnsi="Times New Roman"/>
          <w:sz w:val="28"/>
          <w:szCs w:val="28"/>
        </w:rPr>
        <w:t xml:space="preserve"> и </w:t>
      </w:r>
      <w:r w:rsidRPr="00530152">
        <w:rPr>
          <w:rFonts w:ascii="Times New Roman" w:hAnsi="Times New Roman"/>
          <w:i/>
          <w:sz w:val="28"/>
          <w:szCs w:val="28"/>
        </w:rPr>
        <w:t>итоговой</w:t>
      </w:r>
      <w:r w:rsidRPr="00530152">
        <w:rPr>
          <w:rFonts w:ascii="Times New Roman" w:hAnsi="Times New Roman"/>
          <w:sz w:val="28"/>
          <w:szCs w:val="28"/>
        </w:rPr>
        <w:t xml:space="preserve"> (по итогам освоения </w:t>
      </w:r>
      <w:r w:rsidR="00F66D9B">
        <w:rPr>
          <w:rFonts w:ascii="Times New Roman" w:hAnsi="Times New Roman"/>
          <w:sz w:val="28"/>
          <w:szCs w:val="28"/>
        </w:rPr>
        <w:t>АО</w:t>
      </w:r>
      <w:r w:rsidR="007329DD">
        <w:rPr>
          <w:rFonts w:ascii="Times New Roman" w:hAnsi="Times New Roman"/>
          <w:sz w:val="28"/>
          <w:szCs w:val="28"/>
        </w:rPr>
        <w:t>О</w:t>
      </w:r>
      <w:r>
        <w:rPr>
          <w:rFonts w:ascii="Times New Roman" w:hAnsi="Times New Roman"/>
          <w:sz w:val="28"/>
          <w:szCs w:val="28"/>
        </w:rPr>
        <w:t>П НОО</w:t>
      </w:r>
      <w:r w:rsidRPr="00530152">
        <w:rPr>
          <w:rFonts w:ascii="Times New Roman" w:hAnsi="Times New Roman"/>
          <w:sz w:val="28"/>
          <w:szCs w:val="28"/>
        </w:rPr>
        <w:t xml:space="preserve">) </w:t>
      </w:r>
      <w:r w:rsidRPr="00530152">
        <w:rPr>
          <w:rFonts w:ascii="Times New Roman" w:hAnsi="Times New Roman"/>
          <w:i/>
          <w:sz w:val="28"/>
          <w:szCs w:val="28"/>
        </w:rPr>
        <w:t xml:space="preserve">аттестации </w:t>
      </w:r>
      <w:r w:rsidRPr="00530152">
        <w:rPr>
          <w:rFonts w:ascii="Times New Roman" w:hAnsi="Times New Roman"/>
          <w:sz w:val="28"/>
          <w:szCs w:val="28"/>
        </w:rPr>
        <w:t>обучающихся с ЗПР включают:</w:t>
      </w:r>
    </w:p>
    <w:p w:rsidR="00E705C1" w:rsidRPr="00530152" w:rsidRDefault="00E705C1" w:rsidP="00E705C1">
      <w:pPr>
        <w:pStyle w:val="25"/>
        <w:numPr>
          <w:ilvl w:val="0"/>
          <w:numId w:val="12"/>
        </w:numPr>
        <w:spacing w:line="240" w:lineRule="auto"/>
        <w:ind w:left="-567" w:firstLine="567"/>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E705C1" w:rsidRPr="00530152" w:rsidRDefault="00E705C1" w:rsidP="00E705C1">
      <w:pPr>
        <w:pStyle w:val="25"/>
        <w:numPr>
          <w:ilvl w:val="0"/>
          <w:numId w:val="12"/>
        </w:numPr>
        <w:spacing w:line="240" w:lineRule="auto"/>
        <w:ind w:left="-567" w:firstLine="567"/>
        <w:jc w:val="both"/>
        <w:rPr>
          <w:sz w:val="28"/>
          <w:szCs w:val="28"/>
        </w:rPr>
      </w:pPr>
      <w:r w:rsidRPr="00530152">
        <w:rPr>
          <w:caps w:val="0"/>
          <w:sz w:val="28"/>
          <w:szCs w:val="28"/>
        </w:rPr>
        <w:lastRenderedPageBreak/>
        <w:t>привычную обстановку в классе (присутствие своего учителя, наличие привычных для обучающихся опор: наглядных схем, шаблонов общего хода выполнения заданий);</w:t>
      </w:r>
    </w:p>
    <w:p w:rsidR="00E705C1" w:rsidRPr="00530152" w:rsidRDefault="00E705C1" w:rsidP="00E705C1">
      <w:pPr>
        <w:pStyle w:val="25"/>
        <w:numPr>
          <w:ilvl w:val="0"/>
          <w:numId w:val="12"/>
        </w:numPr>
        <w:spacing w:line="240" w:lineRule="auto"/>
        <w:ind w:left="-567" w:firstLine="567"/>
        <w:jc w:val="both"/>
        <w:rPr>
          <w:sz w:val="28"/>
          <w:szCs w:val="28"/>
        </w:rPr>
      </w:pPr>
      <w:r w:rsidRPr="00530152">
        <w:rPr>
          <w:caps w:val="0"/>
          <w:sz w:val="28"/>
          <w:szCs w:val="28"/>
        </w:rPr>
        <w:t>присутствие в начале работы этапа общей организации деятельности;</w:t>
      </w:r>
    </w:p>
    <w:p w:rsidR="00E705C1" w:rsidRPr="00530152" w:rsidRDefault="00E705C1" w:rsidP="00E705C1">
      <w:pPr>
        <w:pStyle w:val="25"/>
        <w:numPr>
          <w:ilvl w:val="0"/>
          <w:numId w:val="12"/>
        </w:numPr>
        <w:spacing w:line="240" w:lineRule="auto"/>
        <w:ind w:left="-567" w:firstLine="567"/>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E705C1" w:rsidRPr="00530152" w:rsidRDefault="00E705C1" w:rsidP="00E705C1">
      <w:pPr>
        <w:ind w:left="-567" w:firstLine="567"/>
        <w:jc w:val="both"/>
        <w:rPr>
          <w:sz w:val="28"/>
          <w:szCs w:val="28"/>
        </w:rPr>
      </w:pPr>
      <w:r w:rsidRPr="00530152">
        <w:rPr>
          <w:sz w:val="28"/>
          <w:szCs w:val="28"/>
        </w:rPr>
        <w:t>1) упрощение формулировок по грамматическому и семантическому оформлению;</w:t>
      </w:r>
    </w:p>
    <w:p w:rsidR="00E705C1" w:rsidRPr="00530152" w:rsidRDefault="00E705C1" w:rsidP="00E705C1">
      <w:pPr>
        <w:ind w:left="-567" w:firstLine="567"/>
        <w:jc w:val="both"/>
        <w:rPr>
          <w:sz w:val="28"/>
          <w:szCs w:val="28"/>
        </w:rPr>
      </w:pPr>
      <w:r w:rsidRPr="00530152">
        <w:rPr>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E705C1" w:rsidRPr="00530152" w:rsidRDefault="00E705C1" w:rsidP="00E705C1">
      <w:pPr>
        <w:ind w:left="-567" w:firstLine="567"/>
        <w:jc w:val="both"/>
        <w:rPr>
          <w:sz w:val="28"/>
          <w:szCs w:val="28"/>
        </w:rPr>
      </w:pPr>
      <w:r w:rsidRPr="00530152">
        <w:rPr>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705C1" w:rsidRPr="00530152" w:rsidRDefault="00E705C1" w:rsidP="00E705C1">
      <w:pPr>
        <w:pStyle w:val="25"/>
        <w:numPr>
          <w:ilvl w:val="0"/>
          <w:numId w:val="12"/>
        </w:numPr>
        <w:spacing w:line="240" w:lineRule="auto"/>
        <w:ind w:left="-567" w:firstLine="567"/>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E705C1" w:rsidRPr="00530152" w:rsidRDefault="00E705C1" w:rsidP="00E705C1">
      <w:pPr>
        <w:pStyle w:val="25"/>
        <w:numPr>
          <w:ilvl w:val="0"/>
          <w:numId w:val="12"/>
        </w:numPr>
        <w:spacing w:line="240" w:lineRule="auto"/>
        <w:ind w:left="-567" w:firstLine="567"/>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E705C1" w:rsidRPr="00530152" w:rsidRDefault="00E705C1" w:rsidP="00E705C1">
      <w:pPr>
        <w:pStyle w:val="25"/>
        <w:numPr>
          <w:ilvl w:val="0"/>
          <w:numId w:val="12"/>
        </w:numPr>
        <w:spacing w:line="240" w:lineRule="auto"/>
        <w:ind w:left="-567" w:firstLine="567"/>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E705C1" w:rsidRPr="00530152" w:rsidRDefault="00E705C1" w:rsidP="00E705C1">
      <w:pPr>
        <w:pStyle w:val="25"/>
        <w:numPr>
          <w:ilvl w:val="0"/>
          <w:numId w:val="12"/>
        </w:numPr>
        <w:spacing w:line="240" w:lineRule="auto"/>
        <w:ind w:left="-567" w:firstLine="567"/>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E705C1" w:rsidRDefault="00E705C1" w:rsidP="00E705C1">
      <w:pPr>
        <w:pStyle w:val="25"/>
        <w:numPr>
          <w:ilvl w:val="0"/>
          <w:numId w:val="12"/>
        </w:numPr>
        <w:spacing w:line="240" w:lineRule="auto"/>
        <w:ind w:left="-567" w:firstLine="567"/>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w:t>
      </w:r>
      <w:r w:rsidR="007449CA">
        <w:rPr>
          <w:caps w:val="0"/>
          <w:sz w:val="28"/>
          <w:szCs w:val="28"/>
        </w:rPr>
        <w:t xml:space="preserve"> </w:t>
      </w:r>
      <w:r w:rsidRPr="00530152">
        <w:rPr>
          <w:caps w:val="0"/>
          <w:sz w:val="28"/>
          <w:szCs w:val="28"/>
        </w:rPr>
        <w:t>травмированию ребенка</w:t>
      </w:r>
      <w:r w:rsidRPr="00530152">
        <w:rPr>
          <w:sz w:val="28"/>
          <w:szCs w:val="28"/>
        </w:rPr>
        <w:t>.</w:t>
      </w:r>
    </w:p>
    <w:p w:rsidR="0087463A" w:rsidRDefault="0087463A" w:rsidP="00E705C1">
      <w:pPr>
        <w:tabs>
          <w:tab w:val="left" w:pos="0"/>
          <w:tab w:val="right" w:leader="dot" w:pos="9639"/>
        </w:tabs>
        <w:ind w:left="-567" w:firstLine="567"/>
        <w:jc w:val="both"/>
        <w:rPr>
          <w:sz w:val="28"/>
          <w:szCs w:val="28"/>
        </w:rPr>
      </w:pPr>
    </w:p>
    <w:p w:rsidR="00E705C1" w:rsidRPr="00B30EC2" w:rsidRDefault="00E705C1" w:rsidP="00E705C1">
      <w:pPr>
        <w:tabs>
          <w:tab w:val="left" w:pos="0"/>
          <w:tab w:val="right" w:leader="dot" w:pos="9639"/>
        </w:tabs>
        <w:ind w:left="-567" w:firstLine="567"/>
        <w:jc w:val="both"/>
        <w:rPr>
          <w:b/>
          <w:sz w:val="28"/>
          <w:szCs w:val="28"/>
        </w:rPr>
      </w:pPr>
      <w:r w:rsidRPr="00B30EC2">
        <w:rPr>
          <w:b/>
          <w:sz w:val="28"/>
          <w:szCs w:val="28"/>
        </w:rPr>
        <w:t>Оценка достижения обучающимися с задержкой психического развития планируемых результатов освоения программы коррекционной работы.</w:t>
      </w:r>
    </w:p>
    <w:p w:rsidR="00E705C1" w:rsidRPr="00B30EC2" w:rsidRDefault="00E705C1" w:rsidP="00E705C1">
      <w:pPr>
        <w:ind w:left="-567" w:firstLine="567"/>
        <w:contextualSpacing/>
        <w:jc w:val="both"/>
        <w:rPr>
          <w:sz w:val="28"/>
          <w:szCs w:val="28"/>
        </w:rPr>
      </w:pPr>
      <w:r w:rsidRPr="00B30EC2">
        <w:rPr>
          <w:sz w:val="28"/>
          <w:szCs w:val="28"/>
        </w:rPr>
        <w:t>Оценка результатов освоения обучающимися с ЗПР программы коррекционной работы, со</w:t>
      </w:r>
      <w:r w:rsidR="00B30EC2" w:rsidRPr="00B30EC2">
        <w:rPr>
          <w:sz w:val="28"/>
          <w:szCs w:val="28"/>
        </w:rPr>
        <w:t>ставляющей неотъемлемую часть А</w:t>
      </w:r>
      <w:r w:rsidR="007329DD">
        <w:rPr>
          <w:sz w:val="28"/>
          <w:szCs w:val="28"/>
        </w:rPr>
        <w:t>О</w:t>
      </w:r>
      <w:r w:rsidRPr="00B30EC2">
        <w:rPr>
          <w:sz w:val="28"/>
          <w:szCs w:val="28"/>
        </w:rPr>
        <w:t xml:space="preserve">ОП НОО, осуществляется в полном соответствии с требованиями ФГОС НОО обучающихся с ОВЗ. </w:t>
      </w:r>
    </w:p>
    <w:p w:rsidR="00E705C1" w:rsidRPr="00B30EC2" w:rsidRDefault="00E705C1" w:rsidP="00E705C1">
      <w:pPr>
        <w:ind w:left="-567" w:firstLine="567"/>
        <w:contextualSpacing/>
        <w:jc w:val="both"/>
        <w:rPr>
          <w:sz w:val="28"/>
          <w:szCs w:val="28"/>
        </w:rPr>
      </w:pPr>
      <w:r w:rsidRPr="00B30EC2">
        <w:rPr>
          <w:sz w:val="28"/>
          <w:szCs w:val="28"/>
        </w:rPr>
        <w:t>При определении подходов к осуществлению оценки результатов освоения обучающимися</w:t>
      </w:r>
      <w:r w:rsidR="007449CA">
        <w:rPr>
          <w:sz w:val="28"/>
          <w:szCs w:val="28"/>
        </w:rPr>
        <w:t xml:space="preserve"> </w:t>
      </w:r>
      <w:r w:rsidRPr="00B30EC2">
        <w:rPr>
          <w:sz w:val="28"/>
          <w:szCs w:val="28"/>
        </w:rPr>
        <w:t>с ЗПР программы коррекционной работы реализуются следующие принципы:</w:t>
      </w:r>
    </w:p>
    <w:p w:rsidR="00E705C1" w:rsidRPr="00B30EC2" w:rsidRDefault="00E705C1" w:rsidP="00E705C1">
      <w:pPr>
        <w:ind w:left="-567" w:firstLine="567"/>
        <w:contextualSpacing/>
        <w:jc w:val="both"/>
        <w:rPr>
          <w:sz w:val="28"/>
          <w:szCs w:val="28"/>
        </w:rPr>
      </w:pPr>
      <w:r w:rsidRPr="00B30EC2">
        <w:rPr>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E705C1" w:rsidRPr="00B30EC2" w:rsidRDefault="00E705C1" w:rsidP="00E705C1">
      <w:pPr>
        <w:ind w:left="-567" w:firstLine="567"/>
        <w:contextualSpacing/>
        <w:jc w:val="both"/>
        <w:rPr>
          <w:sz w:val="28"/>
          <w:szCs w:val="28"/>
        </w:rPr>
      </w:pPr>
      <w:r w:rsidRPr="00B30EC2">
        <w:rPr>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E705C1" w:rsidRPr="00B30EC2" w:rsidRDefault="00E705C1" w:rsidP="00E705C1">
      <w:pPr>
        <w:ind w:left="-567" w:firstLine="567"/>
        <w:contextualSpacing/>
        <w:jc w:val="both"/>
        <w:rPr>
          <w:sz w:val="28"/>
          <w:szCs w:val="28"/>
        </w:rPr>
      </w:pPr>
      <w:r w:rsidRPr="00B30EC2">
        <w:rPr>
          <w:sz w:val="28"/>
          <w:szCs w:val="28"/>
        </w:rPr>
        <w:lastRenderedPageBreak/>
        <w:t>3) единства параметров, критериев и инструментария оценки дос</w:t>
      </w:r>
      <w:r w:rsidR="00B30EC2" w:rsidRPr="00B30EC2">
        <w:rPr>
          <w:sz w:val="28"/>
          <w:szCs w:val="28"/>
        </w:rPr>
        <w:t>тижений в освоении содержания А</w:t>
      </w:r>
      <w:r w:rsidRPr="00B30EC2">
        <w:rPr>
          <w:sz w:val="28"/>
          <w:szCs w:val="28"/>
        </w:rPr>
        <w:t xml:space="preserve">ОП НОО, что сможет обеспечить объективность оценки. </w:t>
      </w:r>
    </w:p>
    <w:p w:rsidR="00E705C1" w:rsidRPr="00B30EC2" w:rsidRDefault="00E705C1" w:rsidP="00E705C1">
      <w:pPr>
        <w:ind w:left="-567" w:firstLine="567"/>
        <w:contextualSpacing/>
        <w:jc w:val="both"/>
        <w:rPr>
          <w:sz w:val="28"/>
          <w:szCs w:val="28"/>
        </w:rPr>
      </w:pPr>
      <w:r w:rsidRPr="00B30EC2">
        <w:rPr>
          <w:sz w:val="28"/>
          <w:szCs w:val="28"/>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E705C1" w:rsidRPr="00B30EC2" w:rsidRDefault="00E705C1" w:rsidP="00E705C1">
      <w:pPr>
        <w:ind w:left="-567" w:firstLine="567"/>
        <w:contextualSpacing/>
        <w:jc w:val="both"/>
        <w:rPr>
          <w:sz w:val="28"/>
          <w:szCs w:val="28"/>
        </w:rPr>
      </w:pPr>
      <w:r w:rsidRPr="00B30EC2">
        <w:rPr>
          <w:sz w:val="28"/>
          <w:szCs w:val="28"/>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E705C1" w:rsidRPr="00B30EC2" w:rsidRDefault="00E705C1" w:rsidP="00E705C1">
      <w:pPr>
        <w:ind w:left="-567" w:firstLine="567"/>
        <w:contextualSpacing/>
        <w:jc w:val="both"/>
        <w:rPr>
          <w:sz w:val="28"/>
          <w:szCs w:val="28"/>
        </w:rPr>
      </w:pPr>
      <w:r w:rsidRPr="00B30EC2">
        <w:rPr>
          <w:sz w:val="28"/>
          <w:szCs w:val="28"/>
        </w:rPr>
        <w:t>Оценка результатов освоения обучающимися</w:t>
      </w:r>
      <w:r w:rsidR="007449CA">
        <w:rPr>
          <w:sz w:val="28"/>
          <w:szCs w:val="28"/>
        </w:rPr>
        <w:t xml:space="preserve"> </w:t>
      </w:r>
      <w:r w:rsidRPr="00B30EC2">
        <w:rPr>
          <w:sz w:val="28"/>
          <w:szCs w:val="28"/>
        </w:rPr>
        <w:t>с ЗПР программы коррекционной работы осуществляется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w:t>
      </w:r>
      <w:r w:rsidR="007449CA">
        <w:rPr>
          <w:sz w:val="28"/>
          <w:szCs w:val="28"/>
        </w:rPr>
        <w:t xml:space="preserve"> </w:t>
      </w:r>
      <w:r w:rsidRPr="00B30EC2">
        <w:rPr>
          <w:sz w:val="28"/>
          <w:szCs w:val="28"/>
        </w:rPr>
        <w:t>с ЗПР программы коррекционной работы используются  три формы мониторинга: стартовую, текущую и финишную диагностику.</w:t>
      </w:r>
    </w:p>
    <w:p w:rsidR="00E705C1" w:rsidRPr="00B30EC2" w:rsidRDefault="00E705C1" w:rsidP="00E705C1">
      <w:pPr>
        <w:ind w:left="-567" w:firstLine="567"/>
        <w:contextualSpacing/>
        <w:jc w:val="both"/>
        <w:rPr>
          <w:sz w:val="28"/>
          <w:szCs w:val="28"/>
        </w:rPr>
      </w:pPr>
      <w:r w:rsidRPr="00B30EC2">
        <w:rPr>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E705C1" w:rsidRPr="00B30EC2" w:rsidRDefault="00E705C1" w:rsidP="00E705C1">
      <w:pPr>
        <w:ind w:left="-567" w:firstLine="567"/>
        <w:contextualSpacing/>
        <w:jc w:val="both"/>
        <w:rPr>
          <w:sz w:val="28"/>
          <w:szCs w:val="28"/>
        </w:rPr>
      </w:pPr>
      <w:r w:rsidRPr="00B30EC2">
        <w:rPr>
          <w:sz w:val="28"/>
          <w:szCs w:val="28"/>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w:t>
      </w:r>
    </w:p>
    <w:p w:rsidR="00E705C1" w:rsidRPr="00B30EC2" w:rsidRDefault="00E705C1" w:rsidP="00E705C1">
      <w:pPr>
        <w:ind w:left="-567" w:firstLine="567"/>
        <w:contextualSpacing/>
        <w:jc w:val="both"/>
        <w:rPr>
          <w:sz w:val="28"/>
          <w:szCs w:val="28"/>
        </w:rPr>
      </w:pPr>
      <w:r w:rsidRPr="00B30EC2">
        <w:rPr>
          <w:sz w:val="28"/>
          <w:szCs w:val="28"/>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w:t>
      </w:r>
      <w:r w:rsidR="00C13D41">
        <w:rPr>
          <w:sz w:val="28"/>
          <w:szCs w:val="28"/>
        </w:rPr>
        <w:t xml:space="preserve"> </w:t>
      </w:r>
      <w:r w:rsidRPr="00B30EC2">
        <w:rPr>
          <w:sz w:val="28"/>
          <w:szCs w:val="28"/>
        </w:rPr>
        <w:t>обучающимися программы коррекционной работы.</w:t>
      </w:r>
    </w:p>
    <w:p w:rsidR="00E705C1" w:rsidRPr="00B30EC2" w:rsidRDefault="00E705C1" w:rsidP="00E705C1">
      <w:pPr>
        <w:tabs>
          <w:tab w:val="right" w:leader="dot" w:pos="9329"/>
        </w:tabs>
        <w:ind w:left="-567" w:firstLine="567"/>
        <w:jc w:val="both"/>
        <w:rPr>
          <w:sz w:val="28"/>
          <w:szCs w:val="28"/>
        </w:rPr>
      </w:pPr>
      <w:r w:rsidRPr="00B30EC2">
        <w:rPr>
          <w:sz w:val="28"/>
          <w:szCs w:val="28"/>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обеспечивающих психолого-медико-педагогическое сопровождение. Задачей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E705C1" w:rsidRPr="00B30EC2" w:rsidRDefault="00E705C1" w:rsidP="00E705C1">
      <w:pPr>
        <w:ind w:left="-567" w:firstLine="567"/>
        <w:jc w:val="both"/>
        <w:rPr>
          <w:sz w:val="28"/>
          <w:szCs w:val="28"/>
        </w:rPr>
      </w:pPr>
      <w:r w:rsidRPr="00B30EC2">
        <w:rPr>
          <w:sz w:val="28"/>
          <w:szCs w:val="28"/>
        </w:rPr>
        <w:lastRenderedPageBreak/>
        <w:t xml:space="preserve">Результаты анализа представляются в условных единицах: 0 баллов – нет продвижения; 1 балл – минимальное продвижение; 2 балла – среднее продвижение; 3 балла – значительное продвижение. </w:t>
      </w:r>
    </w:p>
    <w:p w:rsidR="00E705C1" w:rsidRPr="00B30EC2" w:rsidRDefault="00E705C1" w:rsidP="00E705C1">
      <w:pPr>
        <w:ind w:left="-567" w:firstLine="567"/>
        <w:jc w:val="both"/>
        <w:rPr>
          <w:sz w:val="28"/>
          <w:szCs w:val="28"/>
        </w:rPr>
      </w:pPr>
      <w:r w:rsidRPr="00B30EC2">
        <w:rPr>
          <w:sz w:val="28"/>
          <w:szCs w:val="28"/>
        </w:rPr>
        <w:t xml:space="preserve">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E705C1" w:rsidRPr="00B30EC2" w:rsidRDefault="00E705C1" w:rsidP="00E705C1">
      <w:pPr>
        <w:ind w:left="-567" w:firstLine="567"/>
        <w:contextualSpacing/>
        <w:jc w:val="both"/>
        <w:rPr>
          <w:sz w:val="28"/>
          <w:szCs w:val="28"/>
        </w:rPr>
      </w:pPr>
      <w:r w:rsidRPr="00B30EC2">
        <w:rPr>
          <w:sz w:val="28"/>
          <w:szCs w:val="28"/>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E705C1" w:rsidRPr="00B30EC2" w:rsidRDefault="00E705C1" w:rsidP="00E705C1">
      <w:pPr>
        <w:ind w:left="-567" w:firstLine="567"/>
        <w:contextualSpacing/>
        <w:jc w:val="both"/>
        <w:rPr>
          <w:sz w:val="28"/>
          <w:szCs w:val="28"/>
        </w:rPr>
      </w:pPr>
      <w:r w:rsidRPr="00B30EC2">
        <w:rPr>
          <w:sz w:val="28"/>
          <w:szCs w:val="28"/>
        </w:rPr>
        <w:t xml:space="preserve">В случаях стойкого отсутствия положительной динамики в результатах освоения программы коррекционной работы обучающийся в случае согласия родителей (законных представителей) направляется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E705C1" w:rsidRPr="00B30EC2" w:rsidRDefault="00E705C1" w:rsidP="00E705C1">
      <w:pPr>
        <w:ind w:left="-567" w:firstLine="567"/>
        <w:contextualSpacing/>
        <w:jc w:val="both"/>
        <w:rPr>
          <w:sz w:val="28"/>
        </w:rPr>
      </w:pPr>
      <w:r w:rsidRPr="00B30EC2">
        <w:rPr>
          <w:sz w:val="28"/>
        </w:rPr>
        <w:t>Результаты освоения обучающимися</w:t>
      </w:r>
      <w:r w:rsidR="00C13D41">
        <w:rPr>
          <w:sz w:val="28"/>
        </w:rPr>
        <w:t xml:space="preserve"> </w:t>
      </w:r>
      <w:r w:rsidRPr="00B30EC2">
        <w:rPr>
          <w:sz w:val="28"/>
        </w:rPr>
        <w:t>с ЗПР программ коррекционной работы не выносятся на итоговую оценку.</w:t>
      </w:r>
    </w:p>
    <w:p w:rsidR="00E705C1" w:rsidRPr="00156537" w:rsidRDefault="00320C2E" w:rsidP="00E705C1">
      <w:pPr>
        <w:tabs>
          <w:tab w:val="left" w:pos="0"/>
          <w:tab w:val="right" w:leader="dot" w:pos="9639"/>
        </w:tabs>
        <w:spacing w:before="240" w:after="120"/>
        <w:ind w:left="-567" w:firstLine="567"/>
        <w:jc w:val="center"/>
        <w:outlineLvl w:val="1"/>
        <w:rPr>
          <w:b/>
          <w:sz w:val="28"/>
          <w:szCs w:val="28"/>
        </w:rPr>
      </w:pPr>
      <w:bookmarkStart w:id="4" w:name="_Toc415833118"/>
      <w:r>
        <w:rPr>
          <w:b/>
          <w:sz w:val="28"/>
          <w:szCs w:val="28"/>
        </w:rPr>
        <w:t>3</w:t>
      </w:r>
      <w:r w:rsidR="00E705C1" w:rsidRPr="00156537">
        <w:rPr>
          <w:b/>
          <w:sz w:val="28"/>
          <w:szCs w:val="28"/>
        </w:rPr>
        <w:t>. С</w:t>
      </w:r>
      <w:bookmarkEnd w:id="4"/>
      <w:r w:rsidR="00E705C1">
        <w:rPr>
          <w:b/>
          <w:sz w:val="28"/>
          <w:szCs w:val="28"/>
        </w:rPr>
        <w:t>ОДЕРЖАТЕЛЬНЫЙ РАЗДЕЛ</w:t>
      </w:r>
    </w:p>
    <w:p w:rsidR="00E705C1" w:rsidRPr="00733E1F" w:rsidRDefault="00E705C1" w:rsidP="00E705C1">
      <w:pPr>
        <w:ind w:left="-567" w:firstLine="567"/>
        <w:jc w:val="both"/>
        <w:rPr>
          <w:sz w:val="28"/>
          <w:szCs w:val="28"/>
        </w:rPr>
      </w:pPr>
      <w:r w:rsidRPr="00733E1F">
        <w:rPr>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w:t>
      </w:r>
      <w:r w:rsidR="00C13D41" w:rsidRPr="00733E1F">
        <w:rPr>
          <w:sz w:val="28"/>
          <w:szCs w:val="28"/>
        </w:rPr>
        <w:t xml:space="preserve"> </w:t>
      </w:r>
      <w:r w:rsidRPr="00733E1F">
        <w:rPr>
          <w:sz w:val="28"/>
          <w:szCs w:val="28"/>
        </w:rPr>
        <w:t>соответствуют ФГОС НОО</w:t>
      </w:r>
      <w:r w:rsidR="00C13D41" w:rsidRPr="00733E1F">
        <w:rPr>
          <w:sz w:val="28"/>
          <w:szCs w:val="28"/>
        </w:rPr>
        <w:t xml:space="preserve"> </w:t>
      </w:r>
      <w:r w:rsidRPr="00733E1F">
        <w:rPr>
          <w:sz w:val="28"/>
          <w:szCs w:val="28"/>
        </w:rPr>
        <w:t>и представлены в основной общеобразовательной программе начального общего образования (п. 2.1., 2.2.,</w:t>
      </w:r>
      <w:r w:rsidR="001F0B74" w:rsidRPr="00733E1F">
        <w:rPr>
          <w:sz w:val="28"/>
          <w:szCs w:val="28"/>
        </w:rPr>
        <w:t>2.3., 2.4</w:t>
      </w:r>
      <w:r w:rsidRPr="00733E1F">
        <w:rPr>
          <w:sz w:val="28"/>
          <w:szCs w:val="28"/>
        </w:rPr>
        <w:t>).</w:t>
      </w:r>
    </w:p>
    <w:p w:rsidR="00C13D41" w:rsidRPr="00733E1F" w:rsidRDefault="00C13D41" w:rsidP="00B30EC2">
      <w:pPr>
        <w:ind w:left="-567" w:firstLine="567"/>
        <w:jc w:val="both"/>
        <w:rPr>
          <w:sz w:val="28"/>
          <w:szCs w:val="28"/>
        </w:rPr>
      </w:pPr>
    </w:p>
    <w:p w:rsidR="0087463A" w:rsidRPr="00C13D41" w:rsidRDefault="00B30EC2" w:rsidP="00B30EC2">
      <w:pPr>
        <w:ind w:left="-567" w:firstLine="567"/>
        <w:jc w:val="both"/>
        <w:rPr>
          <w:sz w:val="28"/>
          <w:szCs w:val="28"/>
        </w:rPr>
      </w:pPr>
      <w:r w:rsidRPr="00C13D41">
        <w:rPr>
          <w:sz w:val="28"/>
          <w:szCs w:val="28"/>
        </w:rPr>
        <w:t>Структура АО</w:t>
      </w:r>
      <w:r w:rsidR="00A534B4">
        <w:rPr>
          <w:sz w:val="28"/>
          <w:szCs w:val="28"/>
        </w:rPr>
        <w:t>О</w:t>
      </w:r>
      <w:r w:rsidRPr="00C13D41">
        <w:rPr>
          <w:sz w:val="28"/>
          <w:szCs w:val="28"/>
        </w:rPr>
        <w:t>П НОО предполагает введение программы коррекционной работы.</w:t>
      </w:r>
    </w:p>
    <w:p w:rsidR="00E705C1" w:rsidRDefault="00320C2E" w:rsidP="00E705C1">
      <w:pPr>
        <w:tabs>
          <w:tab w:val="left" w:pos="0"/>
          <w:tab w:val="right" w:leader="dot" w:pos="9639"/>
        </w:tabs>
        <w:spacing w:before="120" w:after="120"/>
        <w:ind w:left="-567" w:firstLine="567"/>
        <w:jc w:val="center"/>
        <w:outlineLvl w:val="2"/>
        <w:rPr>
          <w:b/>
          <w:sz w:val="28"/>
          <w:szCs w:val="28"/>
        </w:rPr>
      </w:pPr>
      <w:bookmarkStart w:id="5" w:name="_Toc415833119"/>
      <w:r>
        <w:rPr>
          <w:b/>
          <w:sz w:val="28"/>
          <w:szCs w:val="28"/>
        </w:rPr>
        <w:t>3</w:t>
      </w:r>
      <w:r w:rsidR="00E705C1" w:rsidRPr="00FC6349">
        <w:rPr>
          <w:b/>
          <w:sz w:val="28"/>
          <w:szCs w:val="28"/>
        </w:rPr>
        <w:t xml:space="preserve">.1. </w:t>
      </w:r>
      <w:bookmarkEnd w:id="5"/>
      <w:r w:rsidR="00E705C1">
        <w:rPr>
          <w:b/>
          <w:sz w:val="28"/>
          <w:szCs w:val="28"/>
        </w:rPr>
        <w:t>Программа</w:t>
      </w:r>
      <w:r w:rsidR="00E705C1" w:rsidRPr="00751B1E">
        <w:rPr>
          <w:b/>
          <w:sz w:val="28"/>
          <w:szCs w:val="28"/>
        </w:rPr>
        <w:t xml:space="preserve"> коррекционной работы</w:t>
      </w:r>
    </w:p>
    <w:p w:rsidR="00E705C1" w:rsidRPr="00FC2E21" w:rsidRDefault="00E705C1" w:rsidP="00E705C1">
      <w:pPr>
        <w:pStyle w:val="14TexstOSNOVA1012"/>
        <w:spacing w:line="240" w:lineRule="auto"/>
        <w:ind w:left="-567" w:firstLine="567"/>
        <w:rPr>
          <w:rFonts w:ascii="Times New Roman" w:hAnsi="Times New Roman" w:cs="Times New Roman"/>
          <w:color w:val="auto"/>
          <w:kern w:val="2"/>
          <w:sz w:val="28"/>
          <w:szCs w:val="28"/>
        </w:rPr>
      </w:pPr>
      <w:r w:rsidRPr="006D61BA">
        <w:rPr>
          <w:rFonts w:ascii="Times New Roman" w:hAnsi="Times New Roman" w:cs="Times New Roman"/>
          <w:b/>
          <w:i/>
          <w:color w:val="auto"/>
          <w:kern w:val="2"/>
          <w:sz w:val="28"/>
          <w:szCs w:val="28"/>
        </w:rPr>
        <w:t>Целью</w:t>
      </w:r>
      <w:r w:rsidRPr="00FC2E21">
        <w:rPr>
          <w:rFonts w:ascii="Times New Roman" w:hAnsi="Times New Roman" w:cs="Times New Roman"/>
          <w:color w:val="auto"/>
          <w:kern w:val="2"/>
          <w:sz w:val="28"/>
          <w:szCs w:val="28"/>
        </w:rPr>
        <w:t xml:space="preserve">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00C13D4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sidR="00A10C4A">
        <w:rPr>
          <w:rFonts w:ascii="Times New Roman" w:hAnsi="Times New Roman" w:cs="Times New Roman"/>
          <w:color w:val="auto"/>
          <w:kern w:val="2"/>
          <w:sz w:val="28"/>
          <w:szCs w:val="28"/>
        </w:rPr>
        <w:t>А</w:t>
      </w:r>
      <w:r>
        <w:rPr>
          <w:rFonts w:ascii="Times New Roman" w:hAnsi="Times New Roman" w:cs="Times New Roman"/>
          <w:color w:val="auto"/>
          <w:kern w:val="2"/>
          <w:sz w:val="28"/>
          <w:szCs w:val="28"/>
        </w:rPr>
        <w:t>О</w:t>
      </w:r>
      <w:r w:rsidR="007329DD">
        <w:rPr>
          <w:rFonts w:ascii="Times New Roman" w:hAnsi="Times New Roman" w:cs="Times New Roman"/>
          <w:color w:val="auto"/>
          <w:kern w:val="2"/>
          <w:sz w:val="28"/>
          <w:szCs w:val="28"/>
        </w:rPr>
        <w:t>О</w:t>
      </w:r>
      <w:r>
        <w:rPr>
          <w:rFonts w:ascii="Times New Roman" w:hAnsi="Times New Roman" w:cs="Times New Roman"/>
          <w:color w:val="auto"/>
          <w:kern w:val="2"/>
          <w:sz w:val="28"/>
          <w:szCs w:val="28"/>
        </w:rPr>
        <w:t>П НОО</w:t>
      </w:r>
      <w:r w:rsidRPr="00FC2E21">
        <w:rPr>
          <w:rFonts w:ascii="Times New Roman" w:hAnsi="Times New Roman" w:cs="Times New Roman"/>
          <w:color w:val="auto"/>
          <w:kern w:val="2"/>
          <w:sz w:val="28"/>
          <w:szCs w:val="28"/>
        </w:rPr>
        <w:t>, коррекция недостатков в физическом или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E705C1" w:rsidRPr="00EE10D0" w:rsidRDefault="00E705C1" w:rsidP="00E705C1">
      <w:pPr>
        <w:tabs>
          <w:tab w:val="left" w:pos="-567"/>
          <w:tab w:val="left" w:pos="0"/>
          <w:tab w:val="right" w:leader="dot" w:pos="9639"/>
        </w:tabs>
        <w:spacing w:before="120" w:after="120"/>
        <w:ind w:left="-567" w:firstLine="567"/>
        <w:jc w:val="both"/>
        <w:outlineLvl w:val="2"/>
        <w:rPr>
          <w:b/>
          <w:i/>
          <w:color w:val="000000"/>
          <w:sz w:val="28"/>
          <w:szCs w:val="28"/>
        </w:rPr>
      </w:pPr>
      <w:r w:rsidRPr="00EE10D0">
        <w:rPr>
          <w:b/>
          <w:i/>
          <w:color w:val="000000"/>
          <w:sz w:val="28"/>
          <w:szCs w:val="28"/>
        </w:rPr>
        <w:t>Программа коррекционной работы обеспечивает:</w:t>
      </w:r>
    </w:p>
    <w:p w:rsidR="00E705C1" w:rsidRPr="00532E28" w:rsidRDefault="00E705C1" w:rsidP="00E705C1">
      <w:pPr>
        <w:ind w:left="-567" w:firstLine="567"/>
        <w:jc w:val="both"/>
        <w:rPr>
          <w:color w:val="000000"/>
          <w:sz w:val="28"/>
          <w:szCs w:val="28"/>
        </w:rPr>
      </w:pPr>
      <w:r w:rsidRPr="00EA0475">
        <w:rPr>
          <w:sz w:val="28"/>
          <w:szCs w:val="28"/>
        </w:rPr>
        <w:sym w:font="Symbol" w:char="F0B7"/>
      </w:r>
      <w:r w:rsidRPr="00532E28">
        <w:rPr>
          <w:color w:val="000000"/>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E705C1" w:rsidRPr="00532E28" w:rsidRDefault="00E705C1" w:rsidP="00E705C1">
      <w:pPr>
        <w:ind w:left="-567" w:firstLine="567"/>
        <w:jc w:val="both"/>
        <w:rPr>
          <w:color w:val="000000"/>
          <w:sz w:val="28"/>
          <w:szCs w:val="28"/>
        </w:rPr>
      </w:pPr>
      <w:r w:rsidRPr="00EA0475">
        <w:rPr>
          <w:sz w:val="28"/>
          <w:szCs w:val="28"/>
        </w:rPr>
        <w:lastRenderedPageBreak/>
        <w:sym w:font="Symbol" w:char="F0B7"/>
      </w:r>
      <w:r w:rsidRPr="00532E28">
        <w:rPr>
          <w:color w:val="000000"/>
          <w:sz w:val="28"/>
          <w:szCs w:val="28"/>
        </w:rPr>
        <w:t>создание адекватных условий для реализации особых образовательных потребностей обучающихся с ЗПР;</w:t>
      </w:r>
    </w:p>
    <w:p w:rsidR="00E705C1" w:rsidRPr="00532E28" w:rsidRDefault="00E705C1" w:rsidP="00E705C1">
      <w:pPr>
        <w:ind w:left="-567" w:firstLine="567"/>
        <w:jc w:val="both"/>
        <w:rPr>
          <w:color w:val="000000"/>
          <w:sz w:val="28"/>
          <w:szCs w:val="28"/>
        </w:rPr>
      </w:pPr>
      <w:r w:rsidRPr="00EA0475">
        <w:rPr>
          <w:sz w:val="28"/>
          <w:szCs w:val="28"/>
        </w:rPr>
        <w:sym w:font="Symbol" w:char="F0B7"/>
      </w:r>
      <w:r w:rsidRPr="00532E28">
        <w:rPr>
          <w:color w:val="000000"/>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E705C1" w:rsidRDefault="00E705C1" w:rsidP="00E705C1">
      <w:pPr>
        <w:widowControl w:val="0"/>
        <w:overflowPunct w:val="0"/>
        <w:autoSpaceDE w:val="0"/>
        <w:autoSpaceDN w:val="0"/>
        <w:adjustRightInd w:val="0"/>
        <w:ind w:left="-567"/>
        <w:jc w:val="both"/>
        <w:rPr>
          <w:color w:val="000000"/>
          <w:sz w:val="28"/>
          <w:szCs w:val="28"/>
        </w:rPr>
      </w:pPr>
      <w:r w:rsidRPr="00EA0475">
        <w:rPr>
          <w:sz w:val="28"/>
          <w:szCs w:val="28"/>
        </w:rPr>
        <w:sym w:font="Symbol" w:char="F0B7"/>
      </w:r>
      <w:r w:rsidRPr="00532E28">
        <w:rPr>
          <w:color w:val="000000"/>
          <w:sz w:val="28"/>
          <w:szCs w:val="28"/>
        </w:rPr>
        <w:t>ок</w:t>
      </w:r>
      <w:r>
        <w:rPr>
          <w:color w:val="000000"/>
          <w:sz w:val="28"/>
          <w:szCs w:val="28"/>
        </w:rPr>
        <w:t>а</w:t>
      </w:r>
      <w:r w:rsidRPr="00532E28">
        <w:rPr>
          <w:color w:val="000000"/>
          <w:sz w:val="28"/>
          <w:szCs w:val="28"/>
        </w:rPr>
        <w:t xml:space="preserve">зание помощи </w:t>
      </w:r>
      <w:r w:rsidR="00A10C4A">
        <w:rPr>
          <w:color w:val="000000"/>
          <w:sz w:val="28"/>
          <w:szCs w:val="28"/>
        </w:rPr>
        <w:t>в освоении обучающимися с ЗПР А</w:t>
      </w:r>
      <w:r w:rsidRPr="00532E28">
        <w:rPr>
          <w:color w:val="000000"/>
          <w:sz w:val="28"/>
          <w:szCs w:val="28"/>
        </w:rPr>
        <w:t>О</w:t>
      </w:r>
      <w:r w:rsidR="007329DD">
        <w:rPr>
          <w:color w:val="000000"/>
          <w:sz w:val="28"/>
          <w:szCs w:val="28"/>
        </w:rPr>
        <w:t>О</w:t>
      </w:r>
      <w:r w:rsidRPr="00532E28">
        <w:rPr>
          <w:color w:val="000000"/>
          <w:sz w:val="28"/>
          <w:szCs w:val="28"/>
        </w:rPr>
        <w:t>П НОО;</w:t>
      </w:r>
    </w:p>
    <w:p w:rsidR="00E705C1" w:rsidRPr="00F337CD" w:rsidRDefault="00E705C1" w:rsidP="00E705C1">
      <w:pPr>
        <w:widowControl w:val="0"/>
        <w:overflowPunct w:val="0"/>
        <w:autoSpaceDE w:val="0"/>
        <w:autoSpaceDN w:val="0"/>
        <w:adjustRightInd w:val="0"/>
        <w:ind w:left="-567"/>
        <w:jc w:val="both"/>
        <w:rPr>
          <w:color w:val="FF0000"/>
          <w:sz w:val="28"/>
          <w:szCs w:val="28"/>
        </w:rPr>
      </w:pPr>
      <w:r w:rsidRPr="00EA0475">
        <w:rPr>
          <w:sz w:val="28"/>
          <w:szCs w:val="28"/>
        </w:rPr>
        <w:sym w:font="Symbol" w:char="F0B7"/>
      </w:r>
      <w:r w:rsidRPr="00C51263">
        <w:rPr>
          <w:color w:val="000000"/>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r w:rsidRPr="00F337CD">
        <w:rPr>
          <w:color w:val="FF0000"/>
          <w:sz w:val="28"/>
          <w:szCs w:val="28"/>
        </w:rPr>
        <w:t>.</w:t>
      </w:r>
    </w:p>
    <w:p w:rsidR="00E705C1" w:rsidRDefault="00E705C1" w:rsidP="00E705C1">
      <w:pPr>
        <w:widowControl w:val="0"/>
        <w:overflowPunct w:val="0"/>
        <w:autoSpaceDE w:val="0"/>
        <w:autoSpaceDN w:val="0"/>
        <w:adjustRightInd w:val="0"/>
        <w:spacing w:line="229" w:lineRule="auto"/>
        <w:ind w:left="-567" w:right="160" w:firstLine="567"/>
      </w:pPr>
      <w:r w:rsidRPr="00EA0475">
        <w:rPr>
          <w:b/>
          <w:i/>
          <w:sz w:val="28"/>
          <w:szCs w:val="28"/>
        </w:rPr>
        <w:t>Задачи программы:</w:t>
      </w:r>
    </w:p>
    <w:p w:rsidR="00E705C1" w:rsidRPr="00407BA0" w:rsidRDefault="00E705C1" w:rsidP="00E705C1">
      <w:pPr>
        <w:numPr>
          <w:ilvl w:val="0"/>
          <w:numId w:val="36"/>
        </w:numPr>
        <w:tabs>
          <w:tab w:val="num" w:pos="-567"/>
        </w:tabs>
        <w:ind w:left="-567" w:firstLine="283"/>
        <w:jc w:val="both"/>
        <w:rPr>
          <w:rStyle w:val="Zag11"/>
          <w:rFonts w:eastAsia="@Arial Unicode MS"/>
          <w:sz w:val="28"/>
          <w:szCs w:val="28"/>
        </w:rPr>
      </w:pPr>
      <w:r w:rsidRPr="00407BA0">
        <w:rPr>
          <w:rStyle w:val="Zag11"/>
          <w:rFonts w:eastAsia="@Arial Unicode MS"/>
          <w:sz w:val="28"/>
          <w:szCs w:val="28"/>
        </w:rPr>
        <w:t>своевременное выявление детей с трудностями адаптации, обусловленными ограниченными возможностями здоровья;</w:t>
      </w:r>
    </w:p>
    <w:p w:rsidR="00E705C1" w:rsidRPr="00444E39" w:rsidRDefault="00E705C1" w:rsidP="00E705C1">
      <w:pPr>
        <w:numPr>
          <w:ilvl w:val="0"/>
          <w:numId w:val="36"/>
        </w:numPr>
        <w:tabs>
          <w:tab w:val="num" w:pos="-567"/>
        </w:tabs>
        <w:ind w:left="-567" w:firstLine="283"/>
        <w:jc w:val="both"/>
        <w:rPr>
          <w:rStyle w:val="Zag11"/>
          <w:rFonts w:eastAsia="@Arial Unicode MS"/>
        </w:rPr>
      </w:pPr>
      <w:r w:rsidRPr="00EA0475">
        <w:rPr>
          <w:sz w:val="28"/>
          <w:szCs w:val="28"/>
        </w:rPr>
        <w:t xml:space="preserve">определение особых образовательных потребностей обучающихся с ЗПР и оказание им специализированной помощи при освоении основной образовательной программы основного общего образования;  </w:t>
      </w:r>
    </w:p>
    <w:p w:rsidR="00E705C1" w:rsidRPr="00407BA0" w:rsidRDefault="00E705C1" w:rsidP="00E705C1">
      <w:pPr>
        <w:numPr>
          <w:ilvl w:val="0"/>
          <w:numId w:val="36"/>
        </w:numPr>
        <w:tabs>
          <w:tab w:val="num" w:pos="-567"/>
        </w:tabs>
        <w:ind w:left="-567" w:firstLine="283"/>
        <w:jc w:val="both"/>
        <w:rPr>
          <w:rStyle w:val="Zag11"/>
          <w:rFonts w:eastAsia="@Arial Unicode MS"/>
          <w:sz w:val="28"/>
          <w:szCs w:val="28"/>
        </w:rPr>
      </w:pPr>
      <w:r w:rsidRPr="00407BA0">
        <w:rPr>
          <w:rStyle w:val="Zag11"/>
          <w:rFonts w:eastAsia="@Arial Unicode MS"/>
          <w:sz w:val="28"/>
          <w:szCs w:val="28"/>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E705C1" w:rsidRPr="00407BA0" w:rsidRDefault="00E705C1" w:rsidP="00E705C1">
      <w:pPr>
        <w:numPr>
          <w:ilvl w:val="0"/>
          <w:numId w:val="36"/>
        </w:numPr>
        <w:tabs>
          <w:tab w:val="num" w:pos="-567"/>
        </w:tabs>
        <w:ind w:left="-567" w:firstLine="283"/>
        <w:jc w:val="both"/>
        <w:rPr>
          <w:rStyle w:val="Zag11"/>
          <w:rFonts w:eastAsia="@Arial Unicode MS"/>
          <w:sz w:val="28"/>
          <w:szCs w:val="28"/>
        </w:rPr>
      </w:pPr>
      <w:r w:rsidRPr="00407BA0">
        <w:rPr>
          <w:rStyle w:val="Zag11"/>
          <w:rFonts w:eastAsia="@Arial Unicode MS"/>
          <w:sz w:val="28"/>
          <w:szCs w:val="28"/>
        </w:rPr>
        <w:t>создание условий, способствующих освоению детьми с ЗПР основной образовательной программы начального общего образования и их интеграции в образовательном учреждении;</w:t>
      </w:r>
    </w:p>
    <w:p w:rsidR="00E705C1" w:rsidRPr="00407BA0" w:rsidRDefault="00E705C1" w:rsidP="00E705C1">
      <w:pPr>
        <w:numPr>
          <w:ilvl w:val="0"/>
          <w:numId w:val="36"/>
        </w:numPr>
        <w:tabs>
          <w:tab w:val="num" w:pos="-567"/>
        </w:tabs>
        <w:ind w:left="-567" w:firstLine="283"/>
        <w:jc w:val="both"/>
        <w:rPr>
          <w:rFonts w:eastAsia="@Arial Unicode MS"/>
          <w:color w:val="000000"/>
        </w:rPr>
      </w:pPr>
      <w:r w:rsidRPr="00EA0475">
        <w:rPr>
          <w:sz w:val="28"/>
          <w:szCs w:val="28"/>
        </w:rPr>
        <w:t>разработка и использование индивидуально-ориентированных коррекционных образовательных программ, учебных планов для обучения школьников с ЗПР с учетом особенностей их психофизического развития, индивидуальных возможностей</w:t>
      </w:r>
      <w:r>
        <w:rPr>
          <w:sz w:val="28"/>
          <w:szCs w:val="28"/>
        </w:rPr>
        <w:t>;</w:t>
      </w:r>
    </w:p>
    <w:p w:rsidR="00E705C1" w:rsidRPr="00407BA0" w:rsidRDefault="00E705C1" w:rsidP="00E705C1">
      <w:pPr>
        <w:numPr>
          <w:ilvl w:val="0"/>
          <w:numId w:val="36"/>
        </w:numPr>
        <w:tabs>
          <w:tab w:val="num" w:pos="-567"/>
        </w:tabs>
        <w:ind w:left="-567" w:firstLine="283"/>
        <w:jc w:val="both"/>
        <w:rPr>
          <w:rStyle w:val="Zag11"/>
          <w:rFonts w:eastAsia="@Arial Unicode MS"/>
          <w:sz w:val="28"/>
          <w:szCs w:val="28"/>
        </w:rPr>
      </w:pPr>
      <w:r w:rsidRPr="00407BA0">
        <w:rPr>
          <w:rStyle w:val="Zag11"/>
          <w:rFonts w:eastAsia="@Arial Unicode MS"/>
          <w:sz w:val="28"/>
          <w:szCs w:val="28"/>
        </w:rPr>
        <w:t>организация индивидуальных и (или) групповых занятий для детей с выраженными нарушениями в физическом и (или) психическом развитии;</w:t>
      </w:r>
    </w:p>
    <w:p w:rsidR="00E705C1" w:rsidRPr="00407BA0" w:rsidRDefault="00E705C1" w:rsidP="00E705C1">
      <w:pPr>
        <w:numPr>
          <w:ilvl w:val="0"/>
          <w:numId w:val="36"/>
        </w:numPr>
        <w:tabs>
          <w:tab w:val="num" w:pos="-567"/>
        </w:tabs>
        <w:ind w:left="-567" w:firstLine="283"/>
        <w:jc w:val="both"/>
        <w:rPr>
          <w:rStyle w:val="Zag11"/>
          <w:rFonts w:eastAsia="@Arial Unicode MS"/>
          <w:sz w:val="28"/>
          <w:szCs w:val="28"/>
        </w:rPr>
      </w:pPr>
      <w:r w:rsidRPr="00407BA0">
        <w:rPr>
          <w:rStyle w:val="Zag11"/>
          <w:rFonts w:eastAsia="@Arial Unicode MS"/>
          <w:sz w:val="28"/>
          <w:szCs w:val="28"/>
        </w:rPr>
        <w:t>осуществление индивидуально ориентированной психолого-медико-педагогической помощи детям ЗПР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705C1" w:rsidRPr="00407BA0" w:rsidRDefault="00E705C1" w:rsidP="00E705C1">
      <w:pPr>
        <w:numPr>
          <w:ilvl w:val="0"/>
          <w:numId w:val="36"/>
        </w:numPr>
        <w:tabs>
          <w:tab w:val="num" w:pos="-567"/>
        </w:tabs>
        <w:ind w:left="-567" w:firstLine="283"/>
        <w:jc w:val="both"/>
        <w:rPr>
          <w:rStyle w:val="Zag11"/>
          <w:rFonts w:eastAsia="@Arial Unicode MS"/>
          <w:sz w:val="28"/>
          <w:szCs w:val="28"/>
        </w:rPr>
      </w:pPr>
      <w:r w:rsidRPr="00407BA0">
        <w:rPr>
          <w:rStyle w:val="Zag11"/>
          <w:rFonts w:eastAsia="@Arial Unicode MS"/>
          <w:sz w:val="28"/>
          <w:szCs w:val="28"/>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E705C1" w:rsidRPr="00407BA0" w:rsidRDefault="00E705C1" w:rsidP="00E705C1">
      <w:pPr>
        <w:numPr>
          <w:ilvl w:val="0"/>
          <w:numId w:val="36"/>
        </w:numPr>
        <w:tabs>
          <w:tab w:val="num" w:pos="-567"/>
        </w:tabs>
        <w:ind w:left="-567" w:firstLine="283"/>
        <w:jc w:val="both"/>
        <w:rPr>
          <w:rStyle w:val="Zag11"/>
          <w:rFonts w:eastAsia="@Arial Unicode MS"/>
          <w:sz w:val="28"/>
          <w:szCs w:val="28"/>
        </w:rPr>
      </w:pPr>
      <w:r w:rsidRPr="00407BA0">
        <w:rPr>
          <w:sz w:val="28"/>
          <w:szCs w:val="28"/>
        </w:rPr>
        <w:t>реализация комплексной системы мероприятий по социальной адаптации обучающихся с ЗПР;</w:t>
      </w:r>
    </w:p>
    <w:p w:rsidR="00E705C1" w:rsidRPr="00407BA0" w:rsidRDefault="00E705C1" w:rsidP="00E705C1">
      <w:pPr>
        <w:numPr>
          <w:ilvl w:val="0"/>
          <w:numId w:val="36"/>
        </w:numPr>
        <w:tabs>
          <w:tab w:val="num" w:pos="-567"/>
        </w:tabs>
        <w:ind w:left="-567" w:firstLine="283"/>
        <w:jc w:val="both"/>
        <w:rPr>
          <w:rStyle w:val="Zag11"/>
          <w:rFonts w:eastAsia="@Arial Unicode MS"/>
          <w:sz w:val="28"/>
          <w:szCs w:val="28"/>
        </w:rPr>
      </w:pPr>
      <w:r w:rsidRPr="00407BA0">
        <w:rPr>
          <w:rStyle w:val="Zag11"/>
          <w:rFonts w:eastAsia="@Arial Unicode MS"/>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E705C1" w:rsidRDefault="00E705C1" w:rsidP="00E705C1">
      <w:pPr>
        <w:widowControl w:val="0"/>
        <w:overflowPunct w:val="0"/>
        <w:autoSpaceDE w:val="0"/>
        <w:autoSpaceDN w:val="0"/>
        <w:adjustRightInd w:val="0"/>
        <w:spacing w:line="229" w:lineRule="auto"/>
        <w:ind w:left="-567" w:right="160" w:firstLine="567"/>
      </w:pPr>
    </w:p>
    <w:p w:rsidR="00A57867" w:rsidRDefault="00A57867" w:rsidP="00E705C1">
      <w:pPr>
        <w:ind w:firstLine="567"/>
        <w:jc w:val="both"/>
        <w:rPr>
          <w:rStyle w:val="Zag11"/>
          <w:rFonts w:eastAsia="@Arial Unicode MS"/>
          <w:b/>
          <w:sz w:val="28"/>
          <w:szCs w:val="28"/>
        </w:rPr>
      </w:pPr>
    </w:p>
    <w:p w:rsidR="00A57867" w:rsidRDefault="00A57867" w:rsidP="00E705C1">
      <w:pPr>
        <w:ind w:firstLine="567"/>
        <w:jc w:val="both"/>
        <w:rPr>
          <w:rStyle w:val="Zag11"/>
          <w:rFonts w:eastAsia="@Arial Unicode MS"/>
          <w:b/>
          <w:sz w:val="28"/>
          <w:szCs w:val="28"/>
        </w:rPr>
      </w:pPr>
    </w:p>
    <w:p w:rsidR="00A57867" w:rsidRDefault="00A57867" w:rsidP="00E705C1">
      <w:pPr>
        <w:ind w:firstLine="567"/>
        <w:jc w:val="both"/>
        <w:rPr>
          <w:rStyle w:val="Zag11"/>
          <w:rFonts w:eastAsia="@Arial Unicode MS"/>
          <w:b/>
          <w:sz w:val="28"/>
          <w:szCs w:val="28"/>
        </w:rPr>
      </w:pPr>
    </w:p>
    <w:p w:rsidR="00E705C1" w:rsidRPr="00444E39" w:rsidRDefault="00E705C1" w:rsidP="00E705C1">
      <w:pPr>
        <w:ind w:firstLine="567"/>
        <w:jc w:val="both"/>
        <w:rPr>
          <w:rStyle w:val="Zag11"/>
          <w:rFonts w:eastAsia="@Arial Unicode MS"/>
          <w:b/>
        </w:rPr>
      </w:pPr>
      <w:r w:rsidRPr="000C662A">
        <w:rPr>
          <w:rStyle w:val="Zag11"/>
          <w:rFonts w:eastAsia="@Arial Unicode MS"/>
          <w:b/>
          <w:sz w:val="28"/>
          <w:szCs w:val="28"/>
        </w:rPr>
        <w:lastRenderedPageBreak/>
        <w:t>Реализация программы осуществляется на основе принципов</w:t>
      </w:r>
      <w:r w:rsidRPr="00444E39">
        <w:rPr>
          <w:rStyle w:val="Zag11"/>
          <w:rFonts w:eastAsia="@Arial Unicode MS"/>
          <w:b/>
        </w:rPr>
        <w:t>:</w:t>
      </w:r>
    </w:p>
    <w:p w:rsidR="00E705C1" w:rsidRPr="00B94315" w:rsidRDefault="00E705C1" w:rsidP="00E705C1">
      <w:pPr>
        <w:shd w:val="clear" w:color="auto" w:fill="FFFFFF"/>
        <w:autoSpaceDE w:val="0"/>
        <w:ind w:left="-567" w:firstLine="567"/>
        <w:jc w:val="both"/>
      </w:pPr>
      <w:r>
        <w:rPr>
          <w:i/>
          <w:sz w:val="28"/>
          <w:szCs w:val="28"/>
        </w:rPr>
        <w:t>п</w:t>
      </w:r>
      <w:r w:rsidRPr="000C662A">
        <w:rPr>
          <w:i/>
          <w:sz w:val="28"/>
          <w:szCs w:val="28"/>
        </w:rPr>
        <w:t xml:space="preserve">ринцип </w:t>
      </w:r>
      <w:r w:rsidRPr="00B94315">
        <w:rPr>
          <w:i/>
          <w:iCs/>
          <w:sz w:val="28"/>
          <w:szCs w:val="28"/>
        </w:rPr>
        <w:t>приоритетности интересов</w:t>
      </w:r>
      <w:r w:rsidRPr="00B94315">
        <w:rPr>
          <w:sz w:val="28"/>
          <w:szCs w:val="28"/>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r>
        <w:rPr>
          <w:sz w:val="28"/>
          <w:szCs w:val="28"/>
        </w:rPr>
        <w:t>;</w:t>
      </w:r>
    </w:p>
    <w:p w:rsidR="00E705C1" w:rsidRPr="00B94315" w:rsidRDefault="00E705C1" w:rsidP="00E705C1">
      <w:pPr>
        <w:overflowPunct w:val="0"/>
        <w:autoSpaceDE w:val="0"/>
        <w:autoSpaceDN w:val="0"/>
        <w:adjustRightInd w:val="0"/>
        <w:ind w:left="-567" w:firstLine="567"/>
        <w:jc w:val="both"/>
      </w:pPr>
      <w:r>
        <w:rPr>
          <w:i/>
          <w:sz w:val="28"/>
          <w:szCs w:val="28"/>
        </w:rPr>
        <w:t>п</w:t>
      </w:r>
      <w:r w:rsidRPr="000C662A">
        <w:rPr>
          <w:i/>
          <w:sz w:val="28"/>
          <w:szCs w:val="28"/>
        </w:rPr>
        <w:t>ринцип</w:t>
      </w:r>
      <w:r w:rsidR="003F4E10">
        <w:rPr>
          <w:i/>
          <w:sz w:val="28"/>
          <w:szCs w:val="28"/>
        </w:rPr>
        <w:t xml:space="preserve"> </w:t>
      </w:r>
      <w:r w:rsidR="00D42A47">
        <w:rPr>
          <w:i/>
          <w:iCs/>
          <w:sz w:val="28"/>
          <w:szCs w:val="28"/>
        </w:rPr>
        <w:t>системности</w:t>
      </w:r>
      <w:r w:rsidRPr="00B94315">
        <w:rPr>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r w:rsidR="003F4E10">
        <w:rPr>
          <w:sz w:val="28"/>
          <w:szCs w:val="28"/>
        </w:rPr>
        <w:t xml:space="preserve"> </w:t>
      </w:r>
      <w:r w:rsidRPr="00B94315">
        <w:rPr>
          <w:sz w:val="28"/>
          <w:szCs w:val="28"/>
        </w:rPr>
        <w:t>взаимодействия участников</w:t>
      </w:r>
      <w:r>
        <w:rPr>
          <w:sz w:val="28"/>
          <w:szCs w:val="28"/>
        </w:rPr>
        <w:t>;</w:t>
      </w:r>
    </w:p>
    <w:p w:rsidR="00E705C1" w:rsidRPr="00B94315" w:rsidRDefault="00E705C1" w:rsidP="00E705C1">
      <w:pPr>
        <w:overflowPunct w:val="0"/>
        <w:autoSpaceDE w:val="0"/>
        <w:autoSpaceDN w:val="0"/>
        <w:adjustRightInd w:val="0"/>
        <w:ind w:left="-567" w:firstLine="567"/>
        <w:jc w:val="both"/>
      </w:pPr>
      <w:r>
        <w:rPr>
          <w:i/>
          <w:sz w:val="28"/>
          <w:szCs w:val="28"/>
        </w:rPr>
        <w:t>п</w:t>
      </w:r>
      <w:r w:rsidRPr="000C662A">
        <w:rPr>
          <w:i/>
          <w:sz w:val="28"/>
          <w:szCs w:val="28"/>
        </w:rPr>
        <w:t xml:space="preserve">ринцип </w:t>
      </w:r>
      <w:r w:rsidRPr="00B94315">
        <w:rPr>
          <w:i/>
          <w:iCs/>
          <w:sz w:val="28"/>
          <w:szCs w:val="28"/>
        </w:rPr>
        <w:t>непрерывности</w:t>
      </w:r>
      <w:r w:rsidRPr="00B94315">
        <w:rPr>
          <w:sz w:val="28"/>
          <w:szCs w:val="28"/>
        </w:rPr>
        <w:t xml:space="preserve"> обеспечивает проведение коррекционной работы на всем протяжении обучения школьников с учетом изменений в их личности</w:t>
      </w:r>
      <w:r>
        <w:rPr>
          <w:sz w:val="28"/>
          <w:szCs w:val="28"/>
        </w:rPr>
        <w:t>;</w:t>
      </w:r>
    </w:p>
    <w:p w:rsidR="00E705C1" w:rsidRPr="00B94315" w:rsidRDefault="00E705C1" w:rsidP="00E705C1">
      <w:pPr>
        <w:overflowPunct w:val="0"/>
        <w:autoSpaceDE w:val="0"/>
        <w:autoSpaceDN w:val="0"/>
        <w:adjustRightInd w:val="0"/>
        <w:ind w:left="-567" w:firstLine="567"/>
        <w:jc w:val="both"/>
      </w:pPr>
      <w:bookmarkStart w:id="6" w:name="page273"/>
      <w:bookmarkEnd w:id="6"/>
      <w:r w:rsidRPr="000C662A">
        <w:rPr>
          <w:i/>
          <w:sz w:val="28"/>
          <w:szCs w:val="28"/>
        </w:rPr>
        <w:t>принцип</w:t>
      </w:r>
      <w:r w:rsidR="003F4E10">
        <w:rPr>
          <w:i/>
          <w:sz w:val="28"/>
          <w:szCs w:val="28"/>
        </w:rPr>
        <w:t xml:space="preserve"> </w:t>
      </w:r>
      <w:r w:rsidRPr="00B94315">
        <w:rPr>
          <w:i/>
          <w:iCs/>
          <w:sz w:val="28"/>
          <w:szCs w:val="28"/>
        </w:rPr>
        <w:t>вариативности</w:t>
      </w:r>
      <w:r w:rsidRPr="00B94315">
        <w:rPr>
          <w:sz w:val="28"/>
          <w:szCs w:val="28"/>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r>
        <w:rPr>
          <w:sz w:val="28"/>
          <w:szCs w:val="28"/>
        </w:rPr>
        <w:t>;</w:t>
      </w:r>
    </w:p>
    <w:p w:rsidR="00E705C1" w:rsidRDefault="00E705C1" w:rsidP="00E705C1">
      <w:pPr>
        <w:overflowPunct w:val="0"/>
        <w:autoSpaceDE w:val="0"/>
        <w:autoSpaceDN w:val="0"/>
        <w:adjustRightInd w:val="0"/>
        <w:ind w:left="-567" w:firstLine="567"/>
        <w:jc w:val="both"/>
        <w:rPr>
          <w:sz w:val="28"/>
          <w:szCs w:val="28"/>
        </w:rPr>
      </w:pPr>
      <w:r w:rsidRPr="000C662A">
        <w:rPr>
          <w:i/>
          <w:sz w:val="28"/>
          <w:szCs w:val="28"/>
        </w:rPr>
        <w:t xml:space="preserve">принцип </w:t>
      </w:r>
      <w:r w:rsidRPr="00B94315">
        <w:rPr>
          <w:i/>
          <w:iCs/>
          <w:sz w:val="28"/>
          <w:szCs w:val="28"/>
        </w:rPr>
        <w:t>сотрудничества с семьей</w:t>
      </w:r>
      <w:r w:rsidRPr="00B94315">
        <w:rPr>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r>
        <w:rPr>
          <w:sz w:val="28"/>
          <w:szCs w:val="28"/>
        </w:rPr>
        <w:t>;</w:t>
      </w:r>
    </w:p>
    <w:p w:rsidR="00A10C4A" w:rsidRDefault="00E705C1" w:rsidP="003F4E10">
      <w:pPr>
        <w:overflowPunct w:val="0"/>
        <w:autoSpaceDE w:val="0"/>
        <w:autoSpaceDN w:val="0"/>
        <w:adjustRightInd w:val="0"/>
        <w:ind w:left="-567" w:firstLine="567"/>
        <w:jc w:val="both"/>
        <w:rPr>
          <w:rStyle w:val="Zag11"/>
          <w:rFonts w:eastAsia="@Arial Unicode MS"/>
          <w:sz w:val="28"/>
          <w:szCs w:val="28"/>
        </w:rPr>
      </w:pPr>
      <w:r>
        <w:rPr>
          <w:rStyle w:val="Zag11"/>
          <w:rFonts w:eastAsia="@Arial Unicode MS"/>
          <w:i/>
          <w:iCs/>
          <w:sz w:val="28"/>
          <w:szCs w:val="28"/>
        </w:rPr>
        <w:t>п</w:t>
      </w:r>
      <w:r w:rsidRPr="000C662A">
        <w:rPr>
          <w:rStyle w:val="Zag11"/>
          <w:rFonts w:eastAsia="@Arial Unicode MS"/>
          <w:i/>
          <w:iCs/>
          <w:sz w:val="28"/>
          <w:szCs w:val="28"/>
        </w:rPr>
        <w:t>ринцип рекомендательного характера оказания помощи</w:t>
      </w:r>
      <w:r w:rsidR="00D42A47">
        <w:rPr>
          <w:rStyle w:val="Zag11"/>
          <w:rFonts w:eastAsia="@Arial Unicode MS"/>
          <w:sz w:val="28"/>
          <w:szCs w:val="28"/>
        </w:rPr>
        <w:t xml:space="preserve"> о</w:t>
      </w:r>
      <w:r w:rsidRPr="000C662A">
        <w:rPr>
          <w:rStyle w:val="Zag11"/>
          <w:rFonts w:eastAsia="@Arial Unicode MS"/>
          <w:sz w:val="28"/>
          <w:szCs w:val="28"/>
        </w:rPr>
        <w:t>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w:t>
      </w:r>
    </w:p>
    <w:p w:rsidR="0087463A" w:rsidRDefault="0087463A" w:rsidP="00E705C1">
      <w:pPr>
        <w:overflowPunct w:val="0"/>
        <w:autoSpaceDE w:val="0"/>
        <w:autoSpaceDN w:val="0"/>
        <w:adjustRightInd w:val="0"/>
        <w:ind w:left="-567" w:firstLine="567"/>
        <w:jc w:val="both"/>
        <w:rPr>
          <w:rStyle w:val="Zag11"/>
          <w:rFonts w:eastAsia="@Arial Unicode MS"/>
          <w:sz w:val="28"/>
          <w:szCs w:val="28"/>
        </w:rPr>
      </w:pPr>
    </w:p>
    <w:p w:rsidR="00E705C1" w:rsidRDefault="00E705C1" w:rsidP="00E705C1">
      <w:pPr>
        <w:ind w:firstLine="567"/>
        <w:jc w:val="both"/>
        <w:rPr>
          <w:b/>
          <w:sz w:val="28"/>
          <w:szCs w:val="28"/>
        </w:rPr>
      </w:pPr>
      <w:r w:rsidRPr="000C662A">
        <w:rPr>
          <w:b/>
          <w:sz w:val="28"/>
          <w:szCs w:val="28"/>
        </w:rPr>
        <w:t xml:space="preserve">Направления </w:t>
      </w:r>
      <w:r>
        <w:rPr>
          <w:b/>
          <w:sz w:val="28"/>
          <w:szCs w:val="28"/>
        </w:rPr>
        <w:t>коррекционно-развивающей работы</w:t>
      </w:r>
    </w:p>
    <w:p w:rsidR="0087463A" w:rsidRPr="000C662A" w:rsidRDefault="0087463A" w:rsidP="00E705C1">
      <w:pPr>
        <w:ind w:firstLine="567"/>
        <w:jc w:val="both"/>
        <w:rPr>
          <w:b/>
          <w:sz w:val="28"/>
          <w:szCs w:val="28"/>
        </w:rPr>
      </w:pPr>
    </w:p>
    <w:p w:rsidR="0087463A" w:rsidRDefault="00E705C1" w:rsidP="00A10C4A">
      <w:pPr>
        <w:shd w:val="clear" w:color="auto" w:fill="FFFFFF"/>
        <w:tabs>
          <w:tab w:val="left" w:pos="1459"/>
        </w:tabs>
        <w:autoSpaceDE w:val="0"/>
        <w:ind w:left="-567" w:firstLine="567"/>
        <w:jc w:val="both"/>
        <w:rPr>
          <w:sz w:val="28"/>
          <w:szCs w:val="28"/>
        </w:rPr>
      </w:pPr>
      <w:r>
        <w:rPr>
          <w:sz w:val="28"/>
          <w:szCs w:val="28"/>
        </w:rPr>
        <w:t>Н</w:t>
      </w:r>
      <w:r w:rsidRPr="00751B1E">
        <w:rPr>
          <w:sz w:val="28"/>
          <w:szCs w:val="28"/>
        </w:rPr>
        <w:t xml:space="preserve">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rsidR="00D42A47" w:rsidRPr="00D42A47" w:rsidRDefault="00D42A47" w:rsidP="00D42A47">
      <w:pPr>
        <w:autoSpaceDE w:val="0"/>
        <w:autoSpaceDN w:val="0"/>
        <w:adjustRightInd w:val="0"/>
        <w:rPr>
          <w:rFonts w:eastAsiaTheme="minorHAnsi"/>
          <w:color w:val="000000"/>
          <w:lang w:eastAsia="en-US"/>
        </w:rPr>
      </w:pPr>
    </w:p>
    <w:p w:rsidR="00D42A47" w:rsidRPr="003F4E10" w:rsidRDefault="00D42A47" w:rsidP="00D42A47">
      <w:pPr>
        <w:autoSpaceDE w:val="0"/>
        <w:autoSpaceDN w:val="0"/>
        <w:adjustRightInd w:val="0"/>
        <w:ind w:left="-567"/>
        <w:jc w:val="both"/>
        <w:rPr>
          <w:rFonts w:eastAsiaTheme="minorHAnsi"/>
          <w:color w:val="000000" w:themeColor="text1"/>
          <w:sz w:val="28"/>
          <w:szCs w:val="28"/>
          <w:lang w:eastAsia="en-US"/>
        </w:rPr>
      </w:pPr>
      <w:r w:rsidRPr="003F4E10">
        <w:rPr>
          <w:rFonts w:eastAsiaTheme="minorHAnsi"/>
          <w:color w:val="000000" w:themeColor="text1"/>
          <w:sz w:val="28"/>
          <w:szCs w:val="28"/>
          <w:lang w:eastAsia="en-US"/>
        </w:rPr>
        <w:t xml:space="preserve">1. </w:t>
      </w:r>
      <w:r w:rsidRPr="003F4E10">
        <w:rPr>
          <w:rFonts w:eastAsiaTheme="minorHAnsi"/>
          <w:b/>
          <w:i/>
          <w:iCs/>
          <w:color w:val="000000" w:themeColor="text1"/>
          <w:sz w:val="28"/>
          <w:szCs w:val="28"/>
          <w:lang w:eastAsia="en-US"/>
        </w:rPr>
        <w:t>Диагностическая работа</w:t>
      </w:r>
      <w:r w:rsidR="003F4E10" w:rsidRPr="003F4E10">
        <w:rPr>
          <w:rFonts w:eastAsiaTheme="minorHAnsi"/>
          <w:b/>
          <w:i/>
          <w:iCs/>
          <w:color w:val="000000" w:themeColor="text1"/>
          <w:sz w:val="28"/>
          <w:szCs w:val="28"/>
          <w:lang w:eastAsia="en-US"/>
        </w:rPr>
        <w:t xml:space="preserve"> </w:t>
      </w:r>
      <w:r w:rsidRPr="003F4E10">
        <w:rPr>
          <w:rFonts w:eastAsiaTheme="minorHAnsi"/>
          <w:color w:val="000000" w:themeColor="text1"/>
          <w:sz w:val="28"/>
          <w:szCs w:val="28"/>
          <w:lang w:eastAsia="en-US"/>
        </w:rPr>
        <w:t xml:space="preserve">обеспечивает выявление </w:t>
      </w:r>
      <w:r w:rsidR="003F4E10" w:rsidRPr="003F4E10">
        <w:rPr>
          <w:rFonts w:eastAsiaTheme="minorHAnsi"/>
          <w:color w:val="000000" w:themeColor="text1"/>
          <w:sz w:val="28"/>
          <w:szCs w:val="28"/>
          <w:lang w:eastAsia="en-US"/>
        </w:rPr>
        <w:t>особенностей развития и здоровье</w:t>
      </w:r>
      <w:r w:rsidRPr="003F4E10">
        <w:rPr>
          <w:rFonts w:eastAsiaTheme="minorHAnsi"/>
          <w:color w:val="000000" w:themeColor="text1"/>
          <w:sz w:val="28"/>
          <w:szCs w:val="28"/>
          <w:lang w:eastAsia="en-US"/>
        </w:rPr>
        <w:t xml:space="preserve"> обучающихся с ЗПР</w:t>
      </w:r>
      <w:r w:rsidR="003F4E10" w:rsidRPr="003F4E10">
        <w:rPr>
          <w:rFonts w:eastAsiaTheme="minorHAnsi"/>
          <w:color w:val="000000" w:themeColor="text1"/>
          <w:sz w:val="28"/>
          <w:szCs w:val="28"/>
          <w:lang w:eastAsia="en-US"/>
        </w:rPr>
        <w:t xml:space="preserve"> </w:t>
      </w:r>
      <w:r w:rsidRPr="003F4E10">
        <w:rPr>
          <w:rFonts w:eastAsiaTheme="minorHAnsi"/>
          <w:color w:val="000000" w:themeColor="text1"/>
          <w:sz w:val="28"/>
          <w:szCs w:val="28"/>
          <w:lang w:eastAsia="en-US"/>
        </w:rPr>
        <w:t>с целью создания благоприятных условий</w:t>
      </w:r>
      <w:r w:rsidR="003F4E10" w:rsidRPr="003F4E10">
        <w:rPr>
          <w:rFonts w:eastAsiaTheme="minorHAnsi"/>
          <w:color w:val="000000" w:themeColor="text1"/>
          <w:sz w:val="28"/>
          <w:szCs w:val="28"/>
          <w:lang w:eastAsia="en-US"/>
        </w:rPr>
        <w:t xml:space="preserve"> </w:t>
      </w:r>
      <w:r w:rsidRPr="003F4E10">
        <w:rPr>
          <w:rFonts w:eastAsiaTheme="minorHAnsi"/>
          <w:color w:val="000000" w:themeColor="text1"/>
          <w:sz w:val="28"/>
          <w:szCs w:val="28"/>
          <w:lang w:eastAsia="en-US"/>
        </w:rPr>
        <w:t>для овладения ими содержанием АО</w:t>
      </w:r>
      <w:r w:rsidR="007329DD">
        <w:rPr>
          <w:rFonts w:eastAsiaTheme="minorHAnsi"/>
          <w:color w:val="000000" w:themeColor="text1"/>
          <w:sz w:val="28"/>
          <w:szCs w:val="28"/>
          <w:lang w:eastAsia="en-US"/>
        </w:rPr>
        <w:t>О</w:t>
      </w:r>
      <w:r w:rsidRPr="003F4E10">
        <w:rPr>
          <w:rFonts w:eastAsiaTheme="minorHAnsi"/>
          <w:color w:val="000000" w:themeColor="text1"/>
          <w:sz w:val="28"/>
          <w:szCs w:val="28"/>
          <w:lang w:eastAsia="en-US"/>
        </w:rPr>
        <w:t xml:space="preserve">П НОО.  </w:t>
      </w:r>
    </w:p>
    <w:p w:rsidR="00D42A47" w:rsidRPr="003F4E10" w:rsidRDefault="003F4E10" w:rsidP="00D42A47">
      <w:pPr>
        <w:autoSpaceDE w:val="0"/>
        <w:autoSpaceDN w:val="0"/>
        <w:adjustRightInd w:val="0"/>
        <w:ind w:left="-567"/>
        <w:jc w:val="both"/>
        <w:rPr>
          <w:rFonts w:eastAsiaTheme="minorHAnsi"/>
          <w:color w:val="000000" w:themeColor="text1"/>
          <w:sz w:val="28"/>
          <w:szCs w:val="28"/>
          <w:lang w:eastAsia="en-US"/>
        </w:rPr>
      </w:pPr>
      <w:r w:rsidRPr="003F4E10">
        <w:rPr>
          <w:rFonts w:eastAsiaTheme="minorHAnsi"/>
          <w:color w:val="000000" w:themeColor="text1"/>
          <w:sz w:val="28"/>
          <w:szCs w:val="28"/>
          <w:lang w:eastAsia="en-US"/>
        </w:rPr>
        <w:t xml:space="preserve">         </w:t>
      </w:r>
      <w:r w:rsidR="00D42A47" w:rsidRPr="003F4E10">
        <w:rPr>
          <w:rFonts w:eastAsiaTheme="minorHAnsi"/>
          <w:color w:val="000000" w:themeColor="text1"/>
          <w:sz w:val="28"/>
          <w:szCs w:val="28"/>
          <w:lang w:eastAsia="en-US"/>
        </w:rPr>
        <w:t>Проведение диагностической работы предполагает</w:t>
      </w:r>
      <w:r w:rsidRPr="003F4E10">
        <w:rPr>
          <w:rFonts w:eastAsiaTheme="minorHAnsi"/>
          <w:color w:val="000000" w:themeColor="text1"/>
          <w:sz w:val="28"/>
          <w:szCs w:val="28"/>
          <w:lang w:eastAsia="en-US"/>
        </w:rPr>
        <w:t xml:space="preserve"> </w:t>
      </w:r>
      <w:r w:rsidR="00D42A47" w:rsidRPr="003F4E10">
        <w:rPr>
          <w:rFonts w:eastAsiaTheme="minorHAnsi"/>
          <w:color w:val="000000" w:themeColor="text1"/>
          <w:sz w:val="28"/>
          <w:szCs w:val="28"/>
          <w:lang w:eastAsia="en-US"/>
        </w:rPr>
        <w:t>осуществление:</w:t>
      </w:r>
    </w:p>
    <w:p w:rsidR="00D42A47" w:rsidRPr="003F4E10" w:rsidRDefault="00D42A47" w:rsidP="00D42A47">
      <w:pPr>
        <w:autoSpaceDE w:val="0"/>
        <w:autoSpaceDN w:val="0"/>
        <w:adjustRightInd w:val="0"/>
        <w:ind w:left="-567"/>
        <w:jc w:val="both"/>
        <w:rPr>
          <w:rFonts w:eastAsiaTheme="minorHAnsi"/>
          <w:color w:val="000000" w:themeColor="text1"/>
          <w:sz w:val="28"/>
          <w:szCs w:val="28"/>
          <w:lang w:eastAsia="en-US"/>
        </w:rPr>
      </w:pPr>
      <w:r w:rsidRPr="003F4E10">
        <w:rPr>
          <w:rFonts w:eastAsiaTheme="minorHAnsi"/>
          <w:color w:val="000000" w:themeColor="text1"/>
          <w:sz w:val="28"/>
          <w:szCs w:val="28"/>
          <w:lang w:eastAsia="en-US"/>
        </w:rPr>
        <w:t>1) психолого-педагогического и медицинского обследования с целью выявления их особых образовательных потребностей:</w:t>
      </w:r>
    </w:p>
    <w:p w:rsidR="00D42A47" w:rsidRPr="003F4E10" w:rsidRDefault="00D42A47" w:rsidP="00D42A47">
      <w:pPr>
        <w:autoSpaceDE w:val="0"/>
        <w:autoSpaceDN w:val="0"/>
        <w:adjustRightInd w:val="0"/>
        <w:ind w:left="-567"/>
        <w:jc w:val="both"/>
        <w:rPr>
          <w:rFonts w:eastAsiaTheme="minorHAnsi"/>
          <w:color w:val="000000" w:themeColor="text1"/>
          <w:sz w:val="28"/>
          <w:szCs w:val="28"/>
          <w:lang w:eastAsia="en-US"/>
        </w:rPr>
      </w:pPr>
      <w:r w:rsidRPr="003F4E10">
        <w:rPr>
          <w:rFonts w:eastAsiaTheme="minorHAnsi"/>
          <w:color w:val="000000" w:themeColor="text1"/>
          <w:sz w:val="28"/>
          <w:szCs w:val="28"/>
          <w:lang w:eastAsia="en-US"/>
        </w:rPr>
        <w:t>―развития познавательной сферы, специфических трудностей в овладении содержанием образования и потенциальных возможностей;</w:t>
      </w:r>
    </w:p>
    <w:p w:rsidR="00D42A47" w:rsidRPr="003F4E10" w:rsidRDefault="00D42A47" w:rsidP="00D42A47">
      <w:pPr>
        <w:autoSpaceDE w:val="0"/>
        <w:autoSpaceDN w:val="0"/>
        <w:adjustRightInd w:val="0"/>
        <w:ind w:left="-567"/>
        <w:jc w:val="both"/>
        <w:rPr>
          <w:rFonts w:eastAsiaTheme="minorHAnsi"/>
          <w:color w:val="000000" w:themeColor="text1"/>
          <w:sz w:val="28"/>
          <w:szCs w:val="28"/>
          <w:lang w:eastAsia="en-US"/>
        </w:rPr>
      </w:pPr>
      <w:r w:rsidRPr="003F4E10">
        <w:rPr>
          <w:rFonts w:eastAsiaTheme="minorHAnsi"/>
          <w:color w:val="000000" w:themeColor="text1"/>
          <w:sz w:val="28"/>
          <w:szCs w:val="28"/>
          <w:lang w:eastAsia="en-US"/>
        </w:rPr>
        <w:t>―развития эмоционально-волевой сферы и личностных особенностей обучающихся;</w:t>
      </w:r>
    </w:p>
    <w:p w:rsidR="00D42A47" w:rsidRPr="003F4E10" w:rsidRDefault="00D42A47" w:rsidP="00D42A47">
      <w:pPr>
        <w:autoSpaceDE w:val="0"/>
        <w:autoSpaceDN w:val="0"/>
        <w:adjustRightInd w:val="0"/>
        <w:ind w:left="-567"/>
        <w:jc w:val="both"/>
        <w:rPr>
          <w:rFonts w:eastAsiaTheme="minorHAnsi"/>
          <w:color w:val="000000" w:themeColor="text1"/>
          <w:sz w:val="28"/>
          <w:szCs w:val="28"/>
          <w:lang w:eastAsia="en-US"/>
        </w:rPr>
      </w:pPr>
      <w:r w:rsidRPr="003F4E10">
        <w:rPr>
          <w:rFonts w:eastAsiaTheme="minorHAnsi"/>
          <w:color w:val="000000" w:themeColor="text1"/>
          <w:sz w:val="28"/>
          <w:szCs w:val="28"/>
          <w:lang w:eastAsia="en-US"/>
        </w:rPr>
        <w:t>―определение социальной ситуации развития и условий семейного воспитания обучающегося;</w:t>
      </w:r>
    </w:p>
    <w:p w:rsidR="00D42A47" w:rsidRPr="003F4E10" w:rsidRDefault="00D42A47" w:rsidP="00D42A47">
      <w:pPr>
        <w:autoSpaceDE w:val="0"/>
        <w:autoSpaceDN w:val="0"/>
        <w:adjustRightInd w:val="0"/>
        <w:ind w:left="-567"/>
        <w:jc w:val="both"/>
        <w:rPr>
          <w:rFonts w:eastAsiaTheme="minorHAnsi"/>
          <w:color w:val="000000" w:themeColor="text1"/>
          <w:sz w:val="28"/>
          <w:szCs w:val="28"/>
          <w:lang w:eastAsia="en-US"/>
        </w:rPr>
      </w:pPr>
      <w:r w:rsidRPr="003F4E10">
        <w:rPr>
          <w:rFonts w:eastAsiaTheme="minorHAnsi"/>
          <w:color w:val="000000" w:themeColor="text1"/>
          <w:sz w:val="28"/>
          <w:szCs w:val="28"/>
          <w:lang w:eastAsia="en-US"/>
        </w:rPr>
        <w:t>2) мониторинга динамики развития обучающихся, их успешности в освоении АО</w:t>
      </w:r>
      <w:r w:rsidR="007329DD">
        <w:rPr>
          <w:rFonts w:eastAsiaTheme="minorHAnsi"/>
          <w:color w:val="000000" w:themeColor="text1"/>
          <w:sz w:val="28"/>
          <w:szCs w:val="28"/>
          <w:lang w:eastAsia="en-US"/>
        </w:rPr>
        <w:t>О</w:t>
      </w:r>
      <w:r w:rsidRPr="003F4E10">
        <w:rPr>
          <w:rFonts w:eastAsiaTheme="minorHAnsi"/>
          <w:color w:val="000000" w:themeColor="text1"/>
          <w:sz w:val="28"/>
          <w:szCs w:val="28"/>
          <w:lang w:eastAsia="en-US"/>
        </w:rPr>
        <w:t>П НОО;</w:t>
      </w:r>
    </w:p>
    <w:p w:rsidR="00D42A47" w:rsidRPr="003F4E10" w:rsidRDefault="00D42A47" w:rsidP="00D42A47">
      <w:pPr>
        <w:shd w:val="clear" w:color="auto" w:fill="FFFFFF"/>
        <w:tabs>
          <w:tab w:val="left" w:pos="1459"/>
        </w:tabs>
        <w:autoSpaceDE w:val="0"/>
        <w:ind w:left="-567"/>
        <w:jc w:val="both"/>
        <w:rPr>
          <w:rFonts w:eastAsiaTheme="minorHAnsi"/>
          <w:color w:val="000000" w:themeColor="text1"/>
          <w:sz w:val="28"/>
          <w:szCs w:val="28"/>
          <w:lang w:eastAsia="en-US"/>
        </w:rPr>
      </w:pPr>
      <w:r w:rsidRPr="003F4E10">
        <w:rPr>
          <w:rFonts w:eastAsiaTheme="minorHAnsi"/>
          <w:color w:val="000000" w:themeColor="text1"/>
          <w:sz w:val="28"/>
          <w:szCs w:val="28"/>
          <w:lang w:eastAsia="en-US"/>
        </w:rPr>
        <w:t>3) анализа результатов обследования с целью проектирования и корректировки коррекционных мероприятий.</w:t>
      </w:r>
    </w:p>
    <w:p w:rsidR="00D42A47" w:rsidRPr="003F4E10" w:rsidRDefault="00D42A47" w:rsidP="00D42A47">
      <w:pPr>
        <w:shd w:val="clear" w:color="auto" w:fill="FFFFFF"/>
        <w:tabs>
          <w:tab w:val="left" w:pos="1459"/>
        </w:tabs>
        <w:autoSpaceDE w:val="0"/>
        <w:ind w:left="-567"/>
        <w:jc w:val="both"/>
        <w:rPr>
          <w:rFonts w:eastAsiaTheme="minorHAnsi"/>
          <w:color w:val="000000" w:themeColor="text1"/>
          <w:sz w:val="28"/>
          <w:szCs w:val="28"/>
          <w:lang w:eastAsia="en-US"/>
        </w:rPr>
      </w:pPr>
    </w:p>
    <w:p w:rsidR="00D42A47" w:rsidRPr="003F4E10" w:rsidRDefault="00D42A47" w:rsidP="00D42A47">
      <w:pPr>
        <w:autoSpaceDE w:val="0"/>
        <w:autoSpaceDN w:val="0"/>
        <w:adjustRightInd w:val="0"/>
        <w:ind w:left="-567"/>
        <w:jc w:val="both"/>
        <w:rPr>
          <w:rFonts w:eastAsiaTheme="minorHAnsi"/>
          <w:color w:val="000000" w:themeColor="text1"/>
          <w:sz w:val="28"/>
          <w:szCs w:val="28"/>
          <w:lang w:eastAsia="en-US"/>
        </w:rPr>
      </w:pPr>
      <w:r w:rsidRPr="003F4E10">
        <w:rPr>
          <w:rFonts w:eastAsiaTheme="minorHAnsi"/>
          <w:b/>
          <w:color w:val="000000" w:themeColor="text1"/>
          <w:sz w:val="28"/>
          <w:szCs w:val="28"/>
          <w:lang w:eastAsia="en-US"/>
        </w:rPr>
        <w:lastRenderedPageBreak/>
        <w:t>2.</w:t>
      </w:r>
      <w:r w:rsidR="003F4E10" w:rsidRPr="003F4E10">
        <w:rPr>
          <w:rFonts w:eastAsiaTheme="minorHAnsi"/>
          <w:b/>
          <w:color w:val="000000" w:themeColor="text1"/>
          <w:sz w:val="28"/>
          <w:szCs w:val="28"/>
          <w:lang w:eastAsia="en-US"/>
        </w:rPr>
        <w:t xml:space="preserve"> </w:t>
      </w:r>
      <w:r w:rsidRPr="003F4E10">
        <w:rPr>
          <w:rFonts w:eastAsiaTheme="minorHAnsi"/>
          <w:b/>
          <w:i/>
          <w:iCs/>
          <w:color w:val="000000" w:themeColor="text1"/>
          <w:sz w:val="28"/>
          <w:szCs w:val="28"/>
          <w:lang w:eastAsia="en-US"/>
        </w:rPr>
        <w:t>Коррекционно-развивающая</w:t>
      </w:r>
      <w:r w:rsidRPr="003F4E10">
        <w:rPr>
          <w:rFonts w:eastAsiaTheme="minorHAnsi"/>
          <w:i/>
          <w:iCs/>
          <w:color w:val="000000" w:themeColor="text1"/>
          <w:sz w:val="28"/>
          <w:szCs w:val="28"/>
          <w:lang w:eastAsia="en-US"/>
        </w:rPr>
        <w:t xml:space="preserve"> работа</w:t>
      </w:r>
      <w:r w:rsidR="003F4E10" w:rsidRPr="003F4E10">
        <w:rPr>
          <w:rFonts w:eastAsiaTheme="minorHAnsi"/>
          <w:i/>
          <w:iCs/>
          <w:color w:val="000000" w:themeColor="text1"/>
          <w:sz w:val="28"/>
          <w:szCs w:val="28"/>
          <w:lang w:eastAsia="en-US"/>
        </w:rPr>
        <w:t xml:space="preserve"> </w:t>
      </w:r>
      <w:r w:rsidRPr="003F4E10">
        <w:rPr>
          <w:rFonts w:eastAsiaTheme="minorHAnsi"/>
          <w:color w:val="000000" w:themeColor="text1"/>
          <w:sz w:val="28"/>
          <w:szCs w:val="28"/>
          <w:lang w:eastAsia="en-US"/>
        </w:rPr>
        <w:t xml:space="preserve">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p>
    <w:p w:rsidR="00D42A47" w:rsidRPr="003F4E10" w:rsidRDefault="003F4E10" w:rsidP="00D42A47">
      <w:pPr>
        <w:autoSpaceDE w:val="0"/>
        <w:autoSpaceDN w:val="0"/>
        <w:adjustRightInd w:val="0"/>
        <w:ind w:left="-567"/>
        <w:jc w:val="both"/>
        <w:rPr>
          <w:rFonts w:eastAsiaTheme="minorHAnsi"/>
          <w:color w:val="000000" w:themeColor="text1"/>
          <w:sz w:val="28"/>
          <w:szCs w:val="28"/>
          <w:lang w:eastAsia="en-US"/>
        </w:rPr>
      </w:pPr>
      <w:r w:rsidRPr="003F4E10">
        <w:rPr>
          <w:rFonts w:eastAsiaTheme="minorHAnsi"/>
          <w:color w:val="000000" w:themeColor="text1"/>
          <w:sz w:val="28"/>
          <w:szCs w:val="28"/>
          <w:lang w:eastAsia="en-US"/>
        </w:rPr>
        <w:t xml:space="preserve">        </w:t>
      </w:r>
      <w:r w:rsidR="00D42A47" w:rsidRPr="003F4E10">
        <w:rPr>
          <w:rFonts w:eastAsiaTheme="minorHAnsi"/>
          <w:color w:val="000000" w:themeColor="text1"/>
          <w:sz w:val="28"/>
          <w:szCs w:val="28"/>
          <w:lang w:eastAsia="en-US"/>
        </w:rPr>
        <w:t>Коррекционно-развивающая работа включает:</w:t>
      </w:r>
    </w:p>
    <w:p w:rsidR="00D42A47" w:rsidRPr="003F4E10" w:rsidRDefault="00D42A47" w:rsidP="00D42A47">
      <w:pPr>
        <w:autoSpaceDE w:val="0"/>
        <w:autoSpaceDN w:val="0"/>
        <w:adjustRightInd w:val="0"/>
        <w:ind w:left="-567"/>
        <w:jc w:val="both"/>
        <w:rPr>
          <w:rFonts w:eastAsiaTheme="minorHAnsi"/>
          <w:color w:val="000000" w:themeColor="text1"/>
          <w:sz w:val="28"/>
          <w:szCs w:val="28"/>
          <w:lang w:eastAsia="en-US"/>
        </w:rPr>
      </w:pPr>
      <w:r w:rsidRPr="003F4E10">
        <w:rPr>
          <w:rFonts w:eastAsiaTheme="minorHAnsi"/>
          <w:color w:val="000000" w:themeColor="text1"/>
          <w:sz w:val="28"/>
          <w:szCs w:val="28"/>
          <w:lang w:eastAsia="en-US"/>
        </w:rPr>
        <w:t>―составление индивидуальной программы психологического сопровождения обучающегося</w:t>
      </w:r>
      <w:r w:rsidR="003F4E10" w:rsidRPr="003F4E10">
        <w:rPr>
          <w:rFonts w:eastAsiaTheme="minorHAnsi"/>
          <w:color w:val="000000" w:themeColor="text1"/>
          <w:sz w:val="28"/>
          <w:szCs w:val="28"/>
          <w:lang w:eastAsia="en-US"/>
        </w:rPr>
        <w:t xml:space="preserve"> </w:t>
      </w:r>
      <w:r w:rsidRPr="003F4E10">
        <w:rPr>
          <w:rFonts w:eastAsiaTheme="minorHAnsi"/>
          <w:color w:val="000000" w:themeColor="text1"/>
          <w:sz w:val="28"/>
          <w:szCs w:val="28"/>
          <w:lang w:eastAsia="en-US"/>
        </w:rPr>
        <w:t>(совместно с педагогами);</w:t>
      </w:r>
    </w:p>
    <w:p w:rsidR="00D42A47" w:rsidRPr="003F4E10" w:rsidRDefault="00D42A47" w:rsidP="00D42A47">
      <w:pPr>
        <w:shd w:val="clear" w:color="auto" w:fill="FFFFFF"/>
        <w:tabs>
          <w:tab w:val="left" w:pos="1459"/>
        </w:tabs>
        <w:autoSpaceDE w:val="0"/>
        <w:ind w:left="-567"/>
        <w:jc w:val="both"/>
        <w:rPr>
          <w:rFonts w:eastAsiaTheme="minorHAnsi"/>
          <w:color w:val="000000" w:themeColor="text1"/>
          <w:sz w:val="28"/>
          <w:szCs w:val="28"/>
          <w:lang w:eastAsia="en-US"/>
        </w:rPr>
      </w:pPr>
      <w:r w:rsidRPr="003F4E10">
        <w:rPr>
          <w:rFonts w:eastAsiaTheme="minorHAnsi"/>
          <w:color w:val="000000" w:themeColor="text1"/>
          <w:sz w:val="28"/>
          <w:szCs w:val="28"/>
          <w:lang w:eastAsia="en-US"/>
        </w:rPr>
        <w:t>―формирование в классе психологического климата комфортного для всех обучающихся;</w:t>
      </w:r>
    </w:p>
    <w:p w:rsidR="00D42A47" w:rsidRPr="003F4E10" w:rsidRDefault="00D42A47" w:rsidP="00D42A47">
      <w:pPr>
        <w:autoSpaceDE w:val="0"/>
        <w:autoSpaceDN w:val="0"/>
        <w:adjustRightInd w:val="0"/>
        <w:ind w:left="-567"/>
        <w:jc w:val="both"/>
        <w:rPr>
          <w:rFonts w:eastAsiaTheme="minorHAnsi"/>
          <w:color w:val="000000" w:themeColor="text1"/>
          <w:sz w:val="28"/>
          <w:szCs w:val="28"/>
          <w:lang w:eastAsia="en-US"/>
        </w:rPr>
      </w:pPr>
      <w:r w:rsidRPr="003F4E10">
        <w:rPr>
          <w:rFonts w:eastAsiaTheme="minorHAnsi"/>
          <w:color w:val="000000" w:themeColor="text1"/>
          <w:sz w:val="28"/>
          <w:szCs w:val="28"/>
          <w:lang w:eastAsia="en-US"/>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D42A47" w:rsidRPr="003F4E10" w:rsidRDefault="00D42A47" w:rsidP="00D42A47">
      <w:pPr>
        <w:autoSpaceDE w:val="0"/>
        <w:autoSpaceDN w:val="0"/>
        <w:adjustRightInd w:val="0"/>
        <w:ind w:left="-567"/>
        <w:jc w:val="both"/>
        <w:rPr>
          <w:rFonts w:eastAsiaTheme="minorHAnsi"/>
          <w:color w:val="000000" w:themeColor="text1"/>
          <w:sz w:val="28"/>
          <w:szCs w:val="28"/>
          <w:lang w:eastAsia="en-US"/>
        </w:rPr>
      </w:pPr>
      <w:r w:rsidRPr="003F4E10">
        <w:rPr>
          <w:rFonts w:eastAsiaTheme="minorHAnsi"/>
          <w:color w:val="000000" w:themeColor="text1"/>
          <w:sz w:val="28"/>
          <w:szCs w:val="28"/>
          <w:lang w:eastAsia="en-US"/>
        </w:rPr>
        <w:t>―разработка</w:t>
      </w:r>
      <w:r w:rsidR="003F4E10" w:rsidRPr="003F4E10">
        <w:rPr>
          <w:rFonts w:eastAsiaTheme="minorHAnsi"/>
          <w:color w:val="000000" w:themeColor="text1"/>
          <w:sz w:val="28"/>
          <w:szCs w:val="28"/>
          <w:lang w:eastAsia="en-US"/>
        </w:rPr>
        <w:t xml:space="preserve"> </w:t>
      </w:r>
      <w:r w:rsidRPr="003F4E10">
        <w:rPr>
          <w:rFonts w:eastAsiaTheme="minorHAnsi"/>
          <w:color w:val="000000" w:themeColor="text1"/>
          <w:sz w:val="28"/>
          <w:szCs w:val="28"/>
          <w:lang w:eastAsia="en-US"/>
        </w:rPr>
        <w:t>оптимальных для развития обучающихся с ЗПР</w:t>
      </w:r>
      <w:r w:rsidR="003F4E10" w:rsidRPr="003F4E10">
        <w:rPr>
          <w:rFonts w:eastAsiaTheme="minorHAnsi"/>
          <w:color w:val="000000" w:themeColor="text1"/>
          <w:sz w:val="28"/>
          <w:szCs w:val="28"/>
          <w:lang w:eastAsia="en-US"/>
        </w:rPr>
        <w:t xml:space="preserve"> </w:t>
      </w:r>
      <w:r w:rsidRPr="003F4E10">
        <w:rPr>
          <w:rFonts w:eastAsiaTheme="minorHAnsi"/>
          <w:color w:val="000000" w:themeColor="text1"/>
          <w:sz w:val="28"/>
          <w:szCs w:val="28"/>
          <w:lang w:eastAsia="en-US"/>
        </w:rPr>
        <w:t>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D42A47" w:rsidRPr="003F4E10" w:rsidRDefault="00D42A47" w:rsidP="00D42A47">
      <w:pPr>
        <w:autoSpaceDE w:val="0"/>
        <w:autoSpaceDN w:val="0"/>
        <w:adjustRightInd w:val="0"/>
        <w:ind w:left="-567"/>
        <w:jc w:val="both"/>
        <w:rPr>
          <w:rFonts w:eastAsiaTheme="minorHAnsi"/>
          <w:color w:val="000000" w:themeColor="text1"/>
          <w:sz w:val="28"/>
          <w:szCs w:val="28"/>
          <w:lang w:eastAsia="en-US"/>
        </w:rPr>
      </w:pPr>
      <w:r w:rsidRPr="003F4E10">
        <w:rPr>
          <w:rFonts w:eastAsiaTheme="minorHAnsi"/>
          <w:color w:val="000000" w:themeColor="text1"/>
          <w:sz w:val="28"/>
          <w:szCs w:val="28"/>
          <w:lang w:eastAsia="en-US"/>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D42A47" w:rsidRPr="003F4E10" w:rsidRDefault="00D42A47" w:rsidP="00D42A47">
      <w:pPr>
        <w:autoSpaceDE w:val="0"/>
        <w:autoSpaceDN w:val="0"/>
        <w:adjustRightInd w:val="0"/>
        <w:ind w:left="-567"/>
        <w:jc w:val="both"/>
        <w:rPr>
          <w:rFonts w:eastAsiaTheme="minorHAnsi"/>
          <w:color w:val="000000" w:themeColor="text1"/>
          <w:sz w:val="28"/>
          <w:szCs w:val="28"/>
          <w:lang w:eastAsia="en-US"/>
        </w:rPr>
      </w:pPr>
      <w:r w:rsidRPr="003F4E10">
        <w:rPr>
          <w:rFonts w:eastAsiaTheme="minorHAnsi"/>
          <w:color w:val="000000" w:themeColor="text1"/>
          <w:sz w:val="28"/>
          <w:szCs w:val="28"/>
          <w:lang w:eastAsia="en-US"/>
        </w:rPr>
        <w:t>―развитие эмоционально-волевой и личностной сферы обучающегося</w:t>
      </w:r>
      <w:r w:rsidR="003F4E10" w:rsidRPr="003F4E10">
        <w:rPr>
          <w:rFonts w:eastAsiaTheme="minorHAnsi"/>
          <w:color w:val="000000" w:themeColor="text1"/>
          <w:sz w:val="28"/>
          <w:szCs w:val="28"/>
          <w:lang w:eastAsia="en-US"/>
        </w:rPr>
        <w:t xml:space="preserve"> </w:t>
      </w:r>
      <w:r w:rsidRPr="003F4E10">
        <w:rPr>
          <w:rFonts w:eastAsiaTheme="minorHAnsi"/>
          <w:color w:val="000000" w:themeColor="text1"/>
          <w:sz w:val="28"/>
          <w:szCs w:val="28"/>
          <w:lang w:eastAsia="en-US"/>
        </w:rPr>
        <w:t>и коррекцию его поведения;</w:t>
      </w:r>
    </w:p>
    <w:p w:rsidR="00D42A47" w:rsidRPr="003F4E10" w:rsidRDefault="00D42A47" w:rsidP="00D42A47">
      <w:pPr>
        <w:autoSpaceDE w:val="0"/>
        <w:autoSpaceDN w:val="0"/>
        <w:adjustRightInd w:val="0"/>
        <w:ind w:left="-567"/>
        <w:jc w:val="both"/>
        <w:rPr>
          <w:rFonts w:eastAsiaTheme="minorHAnsi"/>
          <w:color w:val="000000" w:themeColor="text1"/>
          <w:sz w:val="28"/>
          <w:szCs w:val="28"/>
          <w:lang w:eastAsia="en-US"/>
        </w:rPr>
      </w:pPr>
      <w:r w:rsidRPr="003F4E10">
        <w:rPr>
          <w:rFonts w:eastAsiaTheme="minorHAnsi"/>
          <w:color w:val="000000" w:themeColor="text1"/>
          <w:sz w:val="28"/>
          <w:szCs w:val="28"/>
          <w:lang w:eastAsia="en-US"/>
        </w:rPr>
        <w:t>―социальное сопровождение обучающегося</w:t>
      </w:r>
      <w:r w:rsidR="003F4E10" w:rsidRPr="003F4E10">
        <w:rPr>
          <w:rFonts w:eastAsiaTheme="minorHAnsi"/>
          <w:color w:val="000000" w:themeColor="text1"/>
          <w:sz w:val="28"/>
          <w:szCs w:val="28"/>
          <w:lang w:eastAsia="en-US"/>
        </w:rPr>
        <w:t xml:space="preserve"> </w:t>
      </w:r>
      <w:r w:rsidRPr="003F4E10">
        <w:rPr>
          <w:rFonts w:eastAsiaTheme="minorHAnsi"/>
          <w:color w:val="000000" w:themeColor="text1"/>
          <w:sz w:val="28"/>
          <w:szCs w:val="28"/>
          <w:lang w:eastAsia="en-US"/>
        </w:rPr>
        <w:t>в случае неблагоприятных условий жизни при психотравмирующих обстоятельствах.</w:t>
      </w:r>
    </w:p>
    <w:p w:rsidR="00D42A47" w:rsidRPr="003F4E10" w:rsidRDefault="00D42A47" w:rsidP="00D42A47">
      <w:pPr>
        <w:autoSpaceDE w:val="0"/>
        <w:autoSpaceDN w:val="0"/>
        <w:adjustRightInd w:val="0"/>
        <w:ind w:left="-567"/>
        <w:jc w:val="both"/>
        <w:rPr>
          <w:rFonts w:eastAsiaTheme="minorHAnsi"/>
          <w:color w:val="000000" w:themeColor="text1"/>
          <w:sz w:val="28"/>
          <w:szCs w:val="28"/>
          <w:lang w:eastAsia="en-US"/>
        </w:rPr>
      </w:pPr>
    </w:p>
    <w:p w:rsidR="00D42A47" w:rsidRPr="003F4E10" w:rsidRDefault="00D42A47" w:rsidP="00D42A47">
      <w:pPr>
        <w:shd w:val="clear" w:color="auto" w:fill="FFFFFF"/>
        <w:tabs>
          <w:tab w:val="left" w:pos="1459"/>
        </w:tabs>
        <w:autoSpaceDE w:val="0"/>
        <w:ind w:left="-567"/>
        <w:jc w:val="both"/>
        <w:rPr>
          <w:rFonts w:eastAsiaTheme="minorHAnsi"/>
          <w:color w:val="000000" w:themeColor="text1"/>
          <w:sz w:val="28"/>
          <w:szCs w:val="28"/>
          <w:lang w:eastAsia="en-US"/>
        </w:rPr>
      </w:pPr>
      <w:r w:rsidRPr="003F4E10">
        <w:rPr>
          <w:rFonts w:eastAsiaTheme="minorHAnsi"/>
          <w:b/>
          <w:color w:val="000000" w:themeColor="text1"/>
          <w:sz w:val="28"/>
          <w:szCs w:val="28"/>
          <w:lang w:eastAsia="en-US"/>
        </w:rPr>
        <w:t>3.</w:t>
      </w:r>
      <w:r w:rsidR="003F4E10" w:rsidRPr="003F4E10">
        <w:rPr>
          <w:rFonts w:eastAsiaTheme="minorHAnsi"/>
          <w:b/>
          <w:color w:val="000000" w:themeColor="text1"/>
          <w:sz w:val="28"/>
          <w:szCs w:val="28"/>
          <w:lang w:eastAsia="en-US"/>
        </w:rPr>
        <w:t xml:space="preserve"> </w:t>
      </w:r>
      <w:r w:rsidRPr="003F4E10">
        <w:rPr>
          <w:rFonts w:eastAsiaTheme="minorHAnsi"/>
          <w:b/>
          <w:i/>
          <w:iCs/>
          <w:color w:val="000000" w:themeColor="text1"/>
          <w:sz w:val="28"/>
          <w:szCs w:val="28"/>
          <w:lang w:eastAsia="en-US"/>
        </w:rPr>
        <w:t>Консультативная работа</w:t>
      </w:r>
      <w:r w:rsidR="003F4E10" w:rsidRPr="003F4E10">
        <w:rPr>
          <w:rFonts w:eastAsiaTheme="minorHAnsi"/>
          <w:b/>
          <w:i/>
          <w:iCs/>
          <w:color w:val="000000" w:themeColor="text1"/>
          <w:sz w:val="28"/>
          <w:szCs w:val="28"/>
          <w:lang w:eastAsia="en-US"/>
        </w:rPr>
        <w:t xml:space="preserve"> </w:t>
      </w:r>
      <w:r w:rsidRPr="003F4E10">
        <w:rPr>
          <w:rFonts w:eastAsiaTheme="minorHAnsi"/>
          <w:color w:val="000000" w:themeColor="text1"/>
          <w:sz w:val="28"/>
          <w:szCs w:val="28"/>
          <w:lang w:eastAsia="en-US"/>
        </w:rPr>
        <w:t>обеспечивает непрерывность специального</w:t>
      </w:r>
    </w:p>
    <w:p w:rsidR="00D42A47" w:rsidRPr="003F4E10" w:rsidRDefault="00D42A47" w:rsidP="00D42A47">
      <w:pPr>
        <w:autoSpaceDE w:val="0"/>
        <w:autoSpaceDN w:val="0"/>
        <w:adjustRightInd w:val="0"/>
        <w:ind w:left="-567"/>
        <w:jc w:val="both"/>
        <w:rPr>
          <w:rFonts w:eastAsiaTheme="minorHAnsi"/>
          <w:color w:val="000000" w:themeColor="text1"/>
          <w:sz w:val="28"/>
          <w:szCs w:val="28"/>
          <w:lang w:eastAsia="en-US"/>
        </w:rPr>
      </w:pPr>
      <w:r w:rsidRPr="003F4E10">
        <w:rPr>
          <w:rFonts w:eastAsiaTheme="minorHAnsi"/>
          <w:color w:val="000000" w:themeColor="text1"/>
          <w:sz w:val="28"/>
          <w:szCs w:val="28"/>
          <w:lang w:eastAsia="en-US"/>
        </w:rPr>
        <w:t>сопровождения обучающихся с ЗПР в освоении  АОП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D42A47" w:rsidRPr="003F4E10" w:rsidRDefault="003F4E10" w:rsidP="00D42A47">
      <w:pPr>
        <w:autoSpaceDE w:val="0"/>
        <w:autoSpaceDN w:val="0"/>
        <w:adjustRightInd w:val="0"/>
        <w:ind w:left="-567"/>
        <w:jc w:val="both"/>
        <w:rPr>
          <w:rFonts w:eastAsiaTheme="minorHAnsi"/>
          <w:color w:val="000000" w:themeColor="text1"/>
          <w:sz w:val="28"/>
          <w:szCs w:val="28"/>
          <w:lang w:eastAsia="en-US"/>
        </w:rPr>
      </w:pPr>
      <w:r w:rsidRPr="003F4E10">
        <w:rPr>
          <w:rFonts w:eastAsiaTheme="minorHAnsi"/>
          <w:color w:val="000000" w:themeColor="text1"/>
          <w:sz w:val="28"/>
          <w:szCs w:val="28"/>
          <w:lang w:eastAsia="en-US"/>
        </w:rPr>
        <w:t xml:space="preserve">       </w:t>
      </w:r>
      <w:r w:rsidR="00D42A47" w:rsidRPr="003F4E10">
        <w:rPr>
          <w:rFonts w:eastAsiaTheme="minorHAnsi"/>
          <w:color w:val="000000" w:themeColor="text1"/>
          <w:sz w:val="28"/>
          <w:szCs w:val="28"/>
          <w:lang w:eastAsia="en-US"/>
        </w:rPr>
        <w:t>Консультативная работа включает:</w:t>
      </w:r>
    </w:p>
    <w:p w:rsidR="00D42A47" w:rsidRPr="003F4E10" w:rsidRDefault="00D42A47" w:rsidP="00D42A47">
      <w:pPr>
        <w:autoSpaceDE w:val="0"/>
        <w:autoSpaceDN w:val="0"/>
        <w:adjustRightInd w:val="0"/>
        <w:ind w:left="-567"/>
        <w:jc w:val="both"/>
        <w:rPr>
          <w:rFonts w:eastAsiaTheme="minorHAnsi"/>
          <w:color w:val="000000" w:themeColor="text1"/>
          <w:sz w:val="28"/>
          <w:szCs w:val="28"/>
          <w:lang w:eastAsia="en-US"/>
        </w:rPr>
      </w:pPr>
      <w:r w:rsidRPr="003F4E10">
        <w:rPr>
          <w:rFonts w:eastAsiaTheme="minorHAnsi"/>
          <w:color w:val="000000" w:themeColor="text1"/>
          <w:sz w:val="28"/>
          <w:szCs w:val="28"/>
          <w:lang w:eastAsia="en-US"/>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D42A47" w:rsidRPr="003F4E10" w:rsidRDefault="00D42A47" w:rsidP="00D42A47">
      <w:pPr>
        <w:shd w:val="clear" w:color="auto" w:fill="FFFFFF"/>
        <w:tabs>
          <w:tab w:val="left" w:pos="1459"/>
        </w:tabs>
        <w:autoSpaceDE w:val="0"/>
        <w:ind w:left="-567"/>
        <w:jc w:val="both"/>
        <w:rPr>
          <w:rFonts w:eastAsiaTheme="minorHAnsi"/>
          <w:color w:val="000000" w:themeColor="text1"/>
          <w:sz w:val="28"/>
          <w:szCs w:val="28"/>
          <w:lang w:eastAsia="en-US"/>
        </w:rPr>
      </w:pPr>
      <w:r w:rsidRPr="003F4E10">
        <w:rPr>
          <w:rFonts w:eastAsiaTheme="minorHAnsi"/>
          <w:color w:val="000000" w:themeColor="text1"/>
          <w:sz w:val="28"/>
          <w:szCs w:val="28"/>
          <w:lang w:eastAsia="en-US"/>
        </w:rPr>
        <w:t>―консультативную помощь семье в вопросах решения конкретных вопросов воспитания и оказания возможной помощи обучающемуся</w:t>
      </w:r>
      <w:r w:rsidR="003F4E10" w:rsidRPr="003F4E10">
        <w:rPr>
          <w:rFonts w:eastAsiaTheme="minorHAnsi"/>
          <w:color w:val="000000" w:themeColor="text1"/>
          <w:sz w:val="28"/>
          <w:szCs w:val="28"/>
          <w:lang w:eastAsia="en-US"/>
        </w:rPr>
        <w:t xml:space="preserve"> </w:t>
      </w:r>
      <w:r w:rsidRPr="003F4E10">
        <w:rPr>
          <w:rFonts w:eastAsiaTheme="minorHAnsi"/>
          <w:color w:val="000000" w:themeColor="text1"/>
          <w:sz w:val="28"/>
          <w:szCs w:val="28"/>
          <w:lang w:eastAsia="en-US"/>
        </w:rPr>
        <w:t>в освоении общеобразовательной программы.</w:t>
      </w:r>
    </w:p>
    <w:p w:rsidR="00D42A47" w:rsidRPr="003F4E10" w:rsidRDefault="00D42A47" w:rsidP="00D42A47">
      <w:pPr>
        <w:autoSpaceDE w:val="0"/>
        <w:autoSpaceDN w:val="0"/>
        <w:adjustRightInd w:val="0"/>
        <w:ind w:left="-567"/>
        <w:jc w:val="both"/>
        <w:rPr>
          <w:rFonts w:eastAsiaTheme="minorHAnsi"/>
          <w:color w:val="000000" w:themeColor="text1"/>
          <w:lang w:eastAsia="en-US"/>
        </w:rPr>
      </w:pPr>
    </w:p>
    <w:p w:rsidR="00D42A47" w:rsidRPr="003F4E10" w:rsidRDefault="00D42A47" w:rsidP="00D42A47">
      <w:pPr>
        <w:autoSpaceDE w:val="0"/>
        <w:autoSpaceDN w:val="0"/>
        <w:adjustRightInd w:val="0"/>
        <w:ind w:left="-567"/>
        <w:jc w:val="both"/>
        <w:rPr>
          <w:rFonts w:eastAsiaTheme="minorHAnsi"/>
          <w:color w:val="000000" w:themeColor="text1"/>
          <w:sz w:val="28"/>
          <w:szCs w:val="28"/>
          <w:lang w:eastAsia="en-US"/>
        </w:rPr>
      </w:pPr>
      <w:r w:rsidRPr="003F4E10">
        <w:rPr>
          <w:rFonts w:eastAsiaTheme="minorHAnsi"/>
          <w:color w:val="000000" w:themeColor="text1"/>
          <w:sz w:val="28"/>
          <w:szCs w:val="28"/>
          <w:lang w:eastAsia="en-US"/>
        </w:rPr>
        <w:t>4</w:t>
      </w:r>
      <w:r w:rsidRPr="003F4E10">
        <w:rPr>
          <w:rFonts w:eastAsiaTheme="minorHAnsi"/>
          <w:b/>
          <w:color w:val="000000" w:themeColor="text1"/>
          <w:sz w:val="28"/>
          <w:szCs w:val="28"/>
          <w:lang w:eastAsia="en-US"/>
        </w:rPr>
        <w:t xml:space="preserve">. </w:t>
      </w:r>
      <w:r w:rsidRPr="003F4E10">
        <w:rPr>
          <w:rFonts w:eastAsiaTheme="minorHAnsi"/>
          <w:b/>
          <w:i/>
          <w:iCs/>
          <w:color w:val="000000" w:themeColor="text1"/>
          <w:sz w:val="28"/>
          <w:szCs w:val="28"/>
          <w:lang w:eastAsia="en-US"/>
        </w:rPr>
        <w:t>Информационно-просветительская работа</w:t>
      </w:r>
      <w:r w:rsidR="003F4E10" w:rsidRPr="003F4E10">
        <w:rPr>
          <w:rFonts w:eastAsiaTheme="minorHAnsi"/>
          <w:b/>
          <w:i/>
          <w:iCs/>
          <w:color w:val="000000" w:themeColor="text1"/>
          <w:sz w:val="28"/>
          <w:szCs w:val="28"/>
          <w:lang w:eastAsia="en-US"/>
        </w:rPr>
        <w:t xml:space="preserve"> </w:t>
      </w:r>
      <w:r w:rsidRPr="003F4E10">
        <w:rPr>
          <w:rFonts w:eastAsiaTheme="minorHAnsi"/>
          <w:color w:val="000000" w:themeColor="text1"/>
          <w:sz w:val="28"/>
          <w:szCs w:val="28"/>
          <w:lang w:eastAsia="en-US"/>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3F4E10" w:rsidRPr="003F4E10">
        <w:rPr>
          <w:rFonts w:eastAsiaTheme="minorHAnsi"/>
          <w:color w:val="000000" w:themeColor="text1"/>
          <w:sz w:val="28"/>
          <w:szCs w:val="28"/>
          <w:lang w:eastAsia="en-US"/>
        </w:rPr>
        <w:t xml:space="preserve"> </w:t>
      </w:r>
      <w:r w:rsidRPr="003F4E10">
        <w:rPr>
          <w:rFonts w:eastAsiaTheme="minorHAnsi"/>
          <w:color w:val="000000" w:themeColor="text1"/>
          <w:sz w:val="28"/>
          <w:szCs w:val="28"/>
          <w:lang w:eastAsia="en-US"/>
        </w:rPr>
        <w:t>ЗПР, взаимодействия с педагогами и сверстниками, их родителями (законными представителями) и др.</w:t>
      </w:r>
    </w:p>
    <w:p w:rsidR="00D42A47" w:rsidRPr="003F4E10" w:rsidRDefault="003F4E10" w:rsidP="00D42A47">
      <w:pPr>
        <w:autoSpaceDE w:val="0"/>
        <w:autoSpaceDN w:val="0"/>
        <w:adjustRightInd w:val="0"/>
        <w:ind w:left="-567"/>
        <w:jc w:val="both"/>
        <w:rPr>
          <w:rFonts w:eastAsiaTheme="minorHAnsi"/>
          <w:color w:val="000000" w:themeColor="text1"/>
          <w:sz w:val="28"/>
          <w:szCs w:val="28"/>
          <w:lang w:eastAsia="en-US"/>
        </w:rPr>
      </w:pPr>
      <w:r w:rsidRPr="003F4E10">
        <w:rPr>
          <w:rFonts w:eastAsiaTheme="minorHAnsi"/>
          <w:color w:val="000000" w:themeColor="text1"/>
          <w:sz w:val="28"/>
          <w:szCs w:val="28"/>
          <w:lang w:eastAsia="en-US"/>
        </w:rPr>
        <w:t xml:space="preserve">       </w:t>
      </w:r>
      <w:r w:rsidR="00D42A47" w:rsidRPr="003F4E10">
        <w:rPr>
          <w:rFonts w:eastAsiaTheme="minorHAnsi"/>
          <w:color w:val="000000" w:themeColor="text1"/>
          <w:sz w:val="28"/>
          <w:szCs w:val="28"/>
          <w:lang w:eastAsia="en-US"/>
        </w:rPr>
        <w:t>Информационно-просветительская</w:t>
      </w:r>
      <w:r w:rsidRPr="003F4E10">
        <w:rPr>
          <w:rFonts w:eastAsiaTheme="minorHAnsi"/>
          <w:color w:val="000000" w:themeColor="text1"/>
          <w:sz w:val="28"/>
          <w:szCs w:val="28"/>
          <w:lang w:eastAsia="en-US"/>
        </w:rPr>
        <w:t xml:space="preserve"> </w:t>
      </w:r>
      <w:r w:rsidR="00D42A47" w:rsidRPr="003F4E10">
        <w:rPr>
          <w:rFonts w:eastAsiaTheme="minorHAnsi"/>
          <w:color w:val="000000" w:themeColor="text1"/>
          <w:sz w:val="28"/>
          <w:szCs w:val="28"/>
          <w:lang w:eastAsia="en-US"/>
        </w:rPr>
        <w:t xml:space="preserve">работа включает: </w:t>
      </w:r>
    </w:p>
    <w:p w:rsidR="00D42A47" w:rsidRPr="003F4E10" w:rsidRDefault="00D42A47" w:rsidP="00D42A47">
      <w:pPr>
        <w:autoSpaceDE w:val="0"/>
        <w:autoSpaceDN w:val="0"/>
        <w:adjustRightInd w:val="0"/>
        <w:ind w:left="-567"/>
        <w:jc w:val="both"/>
        <w:rPr>
          <w:rFonts w:eastAsiaTheme="minorHAnsi"/>
          <w:color w:val="000000" w:themeColor="text1"/>
          <w:sz w:val="28"/>
          <w:szCs w:val="28"/>
          <w:lang w:eastAsia="en-US"/>
        </w:rPr>
      </w:pPr>
      <w:r w:rsidRPr="003F4E10">
        <w:rPr>
          <w:rFonts w:eastAsiaTheme="minorHAnsi"/>
          <w:color w:val="000000" w:themeColor="text1"/>
          <w:sz w:val="28"/>
          <w:szCs w:val="28"/>
          <w:lang w:eastAsia="en-US"/>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D42A47" w:rsidRPr="003F4E10" w:rsidRDefault="00D42A47" w:rsidP="00D42A47">
      <w:pPr>
        <w:autoSpaceDE w:val="0"/>
        <w:autoSpaceDN w:val="0"/>
        <w:adjustRightInd w:val="0"/>
        <w:ind w:left="-567"/>
        <w:jc w:val="both"/>
        <w:rPr>
          <w:rFonts w:eastAsiaTheme="minorHAnsi"/>
          <w:color w:val="000000" w:themeColor="text1"/>
          <w:sz w:val="28"/>
          <w:szCs w:val="28"/>
          <w:lang w:eastAsia="en-US"/>
        </w:rPr>
      </w:pPr>
      <w:r w:rsidRPr="003F4E10">
        <w:rPr>
          <w:rFonts w:eastAsiaTheme="minorHAnsi"/>
          <w:color w:val="000000" w:themeColor="text1"/>
          <w:sz w:val="28"/>
          <w:szCs w:val="28"/>
          <w:lang w:eastAsia="en-US"/>
        </w:rPr>
        <w:t>―оформление информационных стендов, печатных и других материалов;</w:t>
      </w:r>
    </w:p>
    <w:p w:rsidR="00D42A47" w:rsidRPr="003F4E10" w:rsidRDefault="00D42A47" w:rsidP="00D42A47">
      <w:pPr>
        <w:autoSpaceDE w:val="0"/>
        <w:autoSpaceDN w:val="0"/>
        <w:adjustRightInd w:val="0"/>
        <w:ind w:left="-567"/>
        <w:jc w:val="both"/>
        <w:rPr>
          <w:rFonts w:eastAsiaTheme="minorHAnsi"/>
          <w:color w:val="000000" w:themeColor="text1"/>
          <w:sz w:val="28"/>
          <w:szCs w:val="28"/>
          <w:lang w:eastAsia="en-US"/>
        </w:rPr>
      </w:pPr>
      <w:r w:rsidRPr="003F4E10">
        <w:rPr>
          <w:rFonts w:eastAsiaTheme="minorHAnsi"/>
          <w:color w:val="000000" w:themeColor="text1"/>
          <w:sz w:val="28"/>
          <w:szCs w:val="28"/>
          <w:lang w:eastAsia="en-US"/>
        </w:rPr>
        <w:lastRenderedPageBreak/>
        <w:t>―психологическое просвещение педагогов с целью повышения их психологической  компетентности;</w:t>
      </w:r>
    </w:p>
    <w:p w:rsidR="00D42A47" w:rsidRPr="003F4E10" w:rsidRDefault="00D42A47" w:rsidP="00D42A47">
      <w:pPr>
        <w:autoSpaceDE w:val="0"/>
        <w:autoSpaceDN w:val="0"/>
        <w:adjustRightInd w:val="0"/>
        <w:ind w:left="-567"/>
        <w:jc w:val="both"/>
        <w:rPr>
          <w:rFonts w:eastAsiaTheme="minorHAnsi"/>
          <w:color w:val="000000" w:themeColor="text1"/>
          <w:sz w:val="28"/>
          <w:szCs w:val="28"/>
          <w:lang w:eastAsia="en-US"/>
        </w:rPr>
      </w:pPr>
      <w:r w:rsidRPr="003F4E10">
        <w:rPr>
          <w:rFonts w:eastAsiaTheme="minorHAnsi"/>
          <w:color w:val="000000" w:themeColor="text1"/>
          <w:sz w:val="28"/>
          <w:szCs w:val="28"/>
          <w:lang w:eastAsia="en-US"/>
        </w:rPr>
        <w:t>―психологическое просвещение родителей с целью формирования у них элементарной психолого-психологической компетентности.</w:t>
      </w:r>
    </w:p>
    <w:p w:rsidR="00D42A47" w:rsidRPr="003F4E10" w:rsidRDefault="003F4E10" w:rsidP="00D42A47">
      <w:pPr>
        <w:shd w:val="clear" w:color="auto" w:fill="FFFFFF"/>
        <w:tabs>
          <w:tab w:val="left" w:pos="1459"/>
        </w:tabs>
        <w:autoSpaceDE w:val="0"/>
        <w:ind w:left="-567"/>
        <w:jc w:val="both"/>
        <w:rPr>
          <w:rFonts w:eastAsiaTheme="minorHAnsi"/>
          <w:color w:val="000000" w:themeColor="text1"/>
          <w:sz w:val="28"/>
          <w:szCs w:val="28"/>
          <w:lang w:eastAsia="en-US"/>
        </w:rPr>
      </w:pPr>
      <w:r w:rsidRPr="003F4E10">
        <w:rPr>
          <w:rFonts w:eastAsiaTheme="minorHAnsi"/>
          <w:color w:val="000000" w:themeColor="text1"/>
          <w:sz w:val="28"/>
          <w:szCs w:val="28"/>
          <w:lang w:eastAsia="en-US"/>
        </w:rPr>
        <w:t xml:space="preserve">          </w:t>
      </w:r>
      <w:r w:rsidR="00D42A47" w:rsidRPr="003F4E10">
        <w:rPr>
          <w:rFonts w:eastAsiaTheme="minorHAnsi"/>
          <w:color w:val="000000" w:themeColor="text1"/>
          <w:sz w:val="28"/>
          <w:szCs w:val="28"/>
          <w:lang w:eastAsia="en-US"/>
        </w:rPr>
        <w:t>Программа коррекционной работы</w:t>
      </w:r>
      <w:r w:rsidRPr="003F4E10">
        <w:rPr>
          <w:rFonts w:eastAsiaTheme="minorHAnsi"/>
          <w:color w:val="000000" w:themeColor="text1"/>
          <w:sz w:val="28"/>
          <w:szCs w:val="28"/>
          <w:lang w:eastAsia="en-US"/>
        </w:rPr>
        <w:t xml:space="preserve"> </w:t>
      </w:r>
      <w:r w:rsidR="00D42A47" w:rsidRPr="003F4E10">
        <w:rPr>
          <w:rFonts w:eastAsiaTheme="minorHAnsi"/>
          <w:color w:val="000000" w:themeColor="text1"/>
          <w:sz w:val="28"/>
          <w:szCs w:val="28"/>
          <w:lang w:eastAsia="en-US"/>
        </w:rPr>
        <w:t>может предусматривать индивидуализацию специального сопровождения обучающегося с ЗПР.</w:t>
      </w:r>
    </w:p>
    <w:p w:rsidR="00D42A47" w:rsidRPr="003F4E10" w:rsidRDefault="00D42A47" w:rsidP="00D42A47">
      <w:pPr>
        <w:shd w:val="clear" w:color="auto" w:fill="FFFFFF"/>
        <w:tabs>
          <w:tab w:val="left" w:pos="1459"/>
        </w:tabs>
        <w:autoSpaceDE w:val="0"/>
        <w:ind w:left="-567"/>
        <w:jc w:val="both"/>
        <w:rPr>
          <w:color w:val="000000" w:themeColor="text1"/>
          <w:sz w:val="28"/>
          <w:szCs w:val="28"/>
        </w:rPr>
      </w:pPr>
    </w:p>
    <w:p w:rsidR="00E27140" w:rsidRPr="00EB47C9" w:rsidRDefault="00E27140" w:rsidP="003F4E10">
      <w:pPr>
        <w:widowControl w:val="0"/>
        <w:autoSpaceDE w:val="0"/>
        <w:autoSpaceDN w:val="0"/>
        <w:adjustRightInd w:val="0"/>
        <w:jc w:val="both"/>
        <w:rPr>
          <w:color w:val="000000"/>
          <w:sz w:val="28"/>
          <w:szCs w:val="28"/>
        </w:rPr>
      </w:pPr>
    </w:p>
    <w:p w:rsidR="00A10C4A" w:rsidRPr="00A10C4A" w:rsidRDefault="00E705C1" w:rsidP="00A10C4A">
      <w:pPr>
        <w:overflowPunct w:val="0"/>
        <w:autoSpaceDE w:val="0"/>
        <w:autoSpaceDN w:val="0"/>
        <w:adjustRightInd w:val="0"/>
        <w:ind w:left="-567" w:firstLine="567"/>
        <w:jc w:val="both"/>
        <w:rPr>
          <w:rFonts w:eastAsia="@Arial Unicode MS"/>
          <w:b/>
          <w:bCs/>
          <w:color w:val="000000"/>
          <w:sz w:val="28"/>
          <w:szCs w:val="28"/>
        </w:rPr>
      </w:pPr>
      <w:r w:rsidRPr="00D93A0B">
        <w:rPr>
          <w:rStyle w:val="Zag11"/>
          <w:rFonts w:eastAsia="@Arial Unicode MS"/>
          <w:b/>
          <w:bCs/>
          <w:sz w:val="28"/>
          <w:szCs w:val="28"/>
        </w:rPr>
        <w:t>Механизм</w:t>
      </w:r>
      <w:r>
        <w:rPr>
          <w:rStyle w:val="Zag11"/>
          <w:rFonts w:eastAsia="@Arial Unicode MS"/>
          <w:b/>
          <w:bCs/>
          <w:sz w:val="28"/>
          <w:szCs w:val="28"/>
        </w:rPr>
        <w:t>ы</w:t>
      </w:r>
      <w:r w:rsidRPr="00D93A0B">
        <w:rPr>
          <w:rStyle w:val="Zag11"/>
          <w:rFonts w:eastAsia="@Arial Unicode MS"/>
          <w:b/>
          <w:bCs/>
          <w:sz w:val="28"/>
          <w:szCs w:val="28"/>
        </w:rPr>
        <w:t xml:space="preserve"> реализации программы.</w:t>
      </w:r>
    </w:p>
    <w:p w:rsidR="00E705C1" w:rsidRDefault="00E705C1" w:rsidP="00E705C1">
      <w:pPr>
        <w:overflowPunct w:val="0"/>
        <w:autoSpaceDE w:val="0"/>
        <w:autoSpaceDN w:val="0"/>
        <w:adjustRightInd w:val="0"/>
        <w:ind w:firstLine="567"/>
        <w:jc w:val="both"/>
        <w:rPr>
          <w:rStyle w:val="Zag11"/>
          <w:rFonts w:eastAsia="@Arial Unicode MS"/>
          <w:sz w:val="28"/>
          <w:szCs w:val="28"/>
        </w:rPr>
      </w:pPr>
      <w:r w:rsidRPr="00D93A0B">
        <w:rPr>
          <w:rStyle w:val="Zag11"/>
          <w:rFonts w:eastAsia="@Arial Unicode MS"/>
          <w:sz w:val="28"/>
          <w:szCs w:val="28"/>
        </w:rPr>
        <w:t xml:space="preserve">Одним из основных механизмов реализации коррекционной работы является оптимально выстроенное </w:t>
      </w:r>
      <w:r w:rsidRPr="00D93A0B">
        <w:rPr>
          <w:rStyle w:val="Zag11"/>
          <w:rFonts w:eastAsia="@Arial Unicode MS"/>
          <w:i/>
          <w:iCs/>
          <w:sz w:val="28"/>
          <w:szCs w:val="28"/>
        </w:rPr>
        <w:t>взаимодействие специалистов образовательного учреждения</w:t>
      </w:r>
      <w:r w:rsidRPr="00D93A0B">
        <w:rPr>
          <w:rStyle w:val="Zag11"/>
          <w:rFonts w:eastAsia="@Arial Unicode MS"/>
          <w:sz w:val="28"/>
          <w:szCs w:val="28"/>
        </w:rPr>
        <w:t>, обеспечивающее системное сопровождение детей с ЗПР специалистами различного профиля в образовательном процессе</w:t>
      </w:r>
      <w:r>
        <w:rPr>
          <w:rStyle w:val="Zag11"/>
          <w:rFonts w:eastAsia="@Arial Unicode MS"/>
          <w:sz w:val="28"/>
          <w:szCs w:val="28"/>
        </w:rPr>
        <w:t>.</w:t>
      </w:r>
    </w:p>
    <w:p w:rsidR="00A10C4A" w:rsidRDefault="00A10C4A" w:rsidP="00E705C1">
      <w:pPr>
        <w:overflowPunct w:val="0"/>
        <w:autoSpaceDE w:val="0"/>
        <w:autoSpaceDN w:val="0"/>
        <w:adjustRightInd w:val="0"/>
        <w:ind w:firstLine="567"/>
        <w:jc w:val="both"/>
        <w:rPr>
          <w:rStyle w:val="Zag11"/>
          <w:rFonts w:eastAsia="@Arial Unicode MS"/>
          <w:sz w:val="28"/>
          <w:szCs w:val="28"/>
        </w:rPr>
      </w:pPr>
    </w:p>
    <w:p w:rsidR="00E705C1" w:rsidRDefault="00E705C1" w:rsidP="00E705C1">
      <w:pPr>
        <w:overflowPunct w:val="0"/>
        <w:autoSpaceDE w:val="0"/>
        <w:autoSpaceDN w:val="0"/>
        <w:adjustRightInd w:val="0"/>
        <w:ind w:firstLine="567"/>
        <w:jc w:val="both"/>
        <w:rPr>
          <w:sz w:val="28"/>
          <w:szCs w:val="28"/>
        </w:rPr>
      </w:pPr>
      <w:r>
        <w:rPr>
          <w:rStyle w:val="Zag11"/>
          <w:rFonts w:eastAsia="@Arial Unicode MS"/>
          <w:sz w:val="28"/>
          <w:szCs w:val="28"/>
        </w:rPr>
        <w:t>Еще одним механизмом реализации программы является с</w:t>
      </w:r>
      <w:r w:rsidRPr="00681FCA">
        <w:rPr>
          <w:sz w:val="28"/>
          <w:szCs w:val="28"/>
        </w:rPr>
        <w:t>оциальное партнёрство, предполагающее профессиональное взаимодействие образовательной организации</w:t>
      </w:r>
      <w:r w:rsidR="00121C82">
        <w:rPr>
          <w:sz w:val="28"/>
          <w:szCs w:val="28"/>
        </w:rPr>
        <w:t xml:space="preserve"> </w:t>
      </w:r>
      <w:r w:rsidRPr="00681FCA">
        <w:rPr>
          <w:sz w:val="28"/>
          <w:szCs w:val="28"/>
        </w:rPr>
        <w:t>с внешними ресурсами (организациями различных ведомств, общественными организациями и другими институтами общества)</w:t>
      </w:r>
      <w:r>
        <w:rPr>
          <w:sz w:val="28"/>
          <w:szCs w:val="28"/>
        </w:rPr>
        <w:t xml:space="preserve">. </w:t>
      </w:r>
    </w:p>
    <w:p w:rsidR="00E705C1" w:rsidRDefault="00E705C1" w:rsidP="00E705C1">
      <w:pPr>
        <w:overflowPunct w:val="0"/>
        <w:autoSpaceDE w:val="0"/>
        <w:autoSpaceDN w:val="0"/>
        <w:adjustRightInd w:val="0"/>
        <w:ind w:firstLine="567"/>
        <w:jc w:val="both"/>
        <w:rPr>
          <w:rStyle w:val="Zag11"/>
          <w:rFonts w:eastAsia="@Arial Unicode MS"/>
          <w:sz w:val="28"/>
          <w:szCs w:val="28"/>
        </w:rPr>
      </w:pPr>
      <w:r w:rsidRPr="00D93A0B">
        <w:rPr>
          <w:rStyle w:val="Zag11"/>
          <w:rFonts w:eastAsia="@Arial Unicode MS"/>
          <w:sz w:val="28"/>
          <w:szCs w:val="28"/>
        </w:rPr>
        <w:t>В рамках деятельности сложились партнерские отношения со специалистами различных служб. Тесное сотрудничество способствует эффективному решению поставленных задач коррекционно – развивающей  работы.</w:t>
      </w:r>
    </w:p>
    <w:p w:rsidR="00E705C1" w:rsidRPr="00D93A0B" w:rsidRDefault="00E705C1" w:rsidP="00E705C1">
      <w:pPr>
        <w:overflowPunct w:val="0"/>
        <w:autoSpaceDE w:val="0"/>
        <w:autoSpaceDN w:val="0"/>
        <w:adjustRightInd w:val="0"/>
        <w:ind w:firstLine="567"/>
        <w:jc w:val="both"/>
        <w:rPr>
          <w:rStyle w:val="Zag11"/>
          <w:rFonts w:eastAsia="@Arial Unicode MS"/>
          <w:sz w:val="28"/>
          <w:szCs w:val="28"/>
        </w:rPr>
      </w:pPr>
      <w:r w:rsidRPr="00D93A0B">
        <w:rPr>
          <w:rStyle w:val="Zag11"/>
          <w:rFonts w:eastAsia="@Arial Unicode MS"/>
          <w:sz w:val="28"/>
          <w:szCs w:val="28"/>
        </w:rPr>
        <w:t xml:space="preserve"> Сотрудничество со специалистами ПМПК, позволяет комплексно определять  и решать проблемы ребёнка, предоставлять ему квалифицированную помощь специалистов разного профиля по вопросам личностного и познавательного развития. </w:t>
      </w:r>
    </w:p>
    <w:p w:rsidR="00E705C1" w:rsidRDefault="00E705C1" w:rsidP="00E705C1">
      <w:pPr>
        <w:ind w:firstLine="567"/>
        <w:jc w:val="both"/>
        <w:rPr>
          <w:rStyle w:val="Zag11"/>
          <w:rFonts w:eastAsia="@Arial Unicode MS"/>
          <w:sz w:val="28"/>
          <w:szCs w:val="28"/>
        </w:rPr>
      </w:pPr>
      <w:r w:rsidRPr="00D93A0B">
        <w:rPr>
          <w:rStyle w:val="Zag11"/>
          <w:rFonts w:eastAsia="@Arial Unicode MS"/>
          <w:sz w:val="28"/>
          <w:szCs w:val="28"/>
        </w:rPr>
        <w:t xml:space="preserve">Осуществление взаимодействия со специалистами системы здравоохранения направлено на решение вопросов, возникающих в процессе организации здоровьесберегающей среды  для учащихся с ограниченными возможностями. </w:t>
      </w:r>
    </w:p>
    <w:p w:rsidR="00E27140" w:rsidRPr="00D93A0B" w:rsidRDefault="00E27140" w:rsidP="00E705C1">
      <w:pPr>
        <w:ind w:firstLine="567"/>
        <w:jc w:val="both"/>
        <w:rPr>
          <w:rStyle w:val="Zag11"/>
          <w:rFonts w:eastAsia="@Arial Unicode MS"/>
          <w:sz w:val="28"/>
          <w:szCs w:val="28"/>
        </w:rPr>
      </w:pPr>
    </w:p>
    <w:p w:rsidR="00E705C1" w:rsidRPr="00614D72" w:rsidRDefault="00E705C1" w:rsidP="00E705C1">
      <w:pPr>
        <w:ind w:firstLine="567"/>
        <w:jc w:val="both"/>
        <w:rPr>
          <w:rStyle w:val="Zag11"/>
          <w:rFonts w:eastAsia="@Arial Unicode MS"/>
          <w:b/>
          <w:bCs/>
          <w:sz w:val="28"/>
          <w:szCs w:val="28"/>
        </w:rPr>
      </w:pPr>
      <w:r w:rsidRPr="00614D72">
        <w:rPr>
          <w:rStyle w:val="Zag11"/>
          <w:rFonts w:eastAsia="@Arial Unicode MS"/>
          <w:b/>
          <w:bCs/>
          <w:sz w:val="28"/>
          <w:szCs w:val="28"/>
        </w:rPr>
        <w:t>Условия реализации программы</w:t>
      </w:r>
    </w:p>
    <w:p w:rsidR="00E705C1" w:rsidRPr="003E1600" w:rsidRDefault="00E705C1" w:rsidP="00E705C1">
      <w:pPr>
        <w:widowControl w:val="0"/>
        <w:tabs>
          <w:tab w:val="num" w:pos="1069"/>
          <w:tab w:val="left" w:pos="3686"/>
        </w:tabs>
        <w:overflowPunct w:val="0"/>
        <w:autoSpaceDE w:val="0"/>
        <w:autoSpaceDN w:val="0"/>
        <w:adjustRightInd w:val="0"/>
        <w:ind w:left="-567" w:firstLine="567"/>
        <w:jc w:val="both"/>
        <w:rPr>
          <w:b/>
          <w:i/>
          <w:sz w:val="28"/>
          <w:szCs w:val="28"/>
        </w:rPr>
      </w:pPr>
      <w:r w:rsidRPr="003E1600">
        <w:rPr>
          <w:b/>
          <w:i/>
          <w:sz w:val="28"/>
          <w:szCs w:val="28"/>
        </w:rPr>
        <w:t>педагогическое обеспечение:</w:t>
      </w:r>
    </w:p>
    <w:p w:rsidR="00E705C1" w:rsidRPr="009A16CC" w:rsidRDefault="005D6283" w:rsidP="00E705C1">
      <w:pPr>
        <w:pStyle w:val="21"/>
        <w:numPr>
          <w:ilvl w:val="0"/>
          <w:numId w:val="31"/>
        </w:numPr>
        <w:tabs>
          <w:tab w:val="clear" w:pos="720"/>
          <w:tab w:val="num" w:pos="0"/>
        </w:tabs>
        <w:spacing w:line="240" w:lineRule="auto"/>
        <w:ind w:left="0" w:firstLine="567"/>
        <w:contextualSpacing w:val="0"/>
        <w:rPr>
          <w:i/>
          <w:color w:val="000000"/>
          <w:szCs w:val="28"/>
        </w:rPr>
      </w:pPr>
      <w:r>
        <w:rPr>
          <w:i/>
          <w:color w:val="000000"/>
          <w:szCs w:val="28"/>
        </w:rPr>
        <w:t>д</w:t>
      </w:r>
      <w:r w:rsidR="00E705C1" w:rsidRPr="009A16CC">
        <w:rPr>
          <w:i/>
          <w:color w:val="000000"/>
          <w:szCs w:val="28"/>
        </w:rPr>
        <w:t xml:space="preserve">ифференцированные условия: </w:t>
      </w:r>
    </w:p>
    <w:p w:rsidR="00E705C1" w:rsidRPr="00717238" w:rsidRDefault="00E705C1" w:rsidP="00E705C1">
      <w:pPr>
        <w:pStyle w:val="21"/>
        <w:numPr>
          <w:ilvl w:val="0"/>
          <w:numId w:val="0"/>
        </w:numPr>
        <w:spacing w:line="240" w:lineRule="auto"/>
        <w:contextualSpacing w:val="0"/>
        <w:rPr>
          <w:color w:val="000000"/>
          <w:szCs w:val="28"/>
        </w:rPr>
      </w:pPr>
      <w:r w:rsidRPr="00717238">
        <w:rPr>
          <w:color w:val="000000"/>
          <w:szCs w:val="28"/>
        </w:rPr>
        <w:t>обеспечен оптимальный режим учебных нагрузок (пятидневная учебная неделя); вариативные формы получения специализированной помощи   - в соответствии с рекомендациями психолого­медико­педагогической комиссии);</w:t>
      </w:r>
    </w:p>
    <w:p w:rsidR="00E705C1" w:rsidRPr="009A16CC" w:rsidRDefault="00E705C1" w:rsidP="00E705C1">
      <w:pPr>
        <w:pStyle w:val="21"/>
        <w:numPr>
          <w:ilvl w:val="0"/>
          <w:numId w:val="31"/>
        </w:numPr>
        <w:tabs>
          <w:tab w:val="clear" w:pos="720"/>
          <w:tab w:val="num" w:pos="0"/>
        </w:tabs>
        <w:spacing w:line="240" w:lineRule="auto"/>
        <w:ind w:left="0" w:firstLine="567"/>
        <w:contextualSpacing w:val="0"/>
        <w:rPr>
          <w:i/>
          <w:color w:val="000000"/>
          <w:spacing w:val="-2"/>
          <w:szCs w:val="28"/>
        </w:rPr>
      </w:pPr>
      <w:r w:rsidRPr="009A16CC">
        <w:rPr>
          <w:i/>
          <w:color w:val="000000"/>
          <w:szCs w:val="28"/>
        </w:rPr>
        <w:t xml:space="preserve">педагогические условия: </w:t>
      </w:r>
    </w:p>
    <w:p w:rsidR="00E705C1" w:rsidRPr="00717238" w:rsidRDefault="00E705C1" w:rsidP="00E705C1">
      <w:pPr>
        <w:pStyle w:val="21"/>
        <w:numPr>
          <w:ilvl w:val="0"/>
          <w:numId w:val="0"/>
        </w:numPr>
        <w:spacing w:line="240" w:lineRule="auto"/>
        <w:contextualSpacing w:val="0"/>
        <w:rPr>
          <w:color w:val="000000"/>
          <w:spacing w:val="-2"/>
          <w:szCs w:val="28"/>
        </w:rPr>
      </w:pPr>
      <w:r w:rsidRPr="00717238">
        <w:rPr>
          <w:color w:val="000000"/>
          <w:szCs w:val="28"/>
        </w:rPr>
        <w:t xml:space="preserve">учебно­воспитательная деятельность  имеет коррекционную направленность; организована с </w:t>
      </w:r>
      <w:r w:rsidRPr="00717238">
        <w:rPr>
          <w:color w:val="000000"/>
          <w:spacing w:val="-2"/>
          <w:szCs w:val="28"/>
        </w:rPr>
        <w:t>учётом индивидуальных особенностей ребёнка; соблюдается ком</w:t>
      </w:r>
      <w:r w:rsidR="005D6283">
        <w:rPr>
          <w:color w:val="000000"/>
          <w:szCs w:val="28"/>
        </w:rPr>
        <w:t xml:space="preserve">фортный </w:t>
      </w:r>
      <w:r w:rsidRPr="00717238">
        <w:rPr>
          <w:color w:val="000000"/>
          <w:szCs w:val="28"/>
        </w:rPr>
        <w:t>эмоциональный режим; используются со</w:t>
      </w:r>
      <w:r w:rsidRPr="00717238">
        <w:rPr>
          <w:color w:val="000000"/>
          <w:spacing w:val="-2"/>
          <w:szCs w:val="28"/>
        </w:rPr>
        <w:t>временные педагогические технологии, в том числе информа</w:t>
      </w:r>
      <w:r w:rsidRPr="00717238">
        <w:rPr>
          <w:color w:val="000000"/>
          <w:szCs w:val="28"/>
        </w:rPr>
        <w:t xml:space="preserve">ционные, компьютерные, </w:t>
      </w:r>
      <w:r w:rsidRPr="00717238">
        <w:rPr>
          <w:color w:val="000000"/>
          <w:szCs w:val="28"/>
        </w:rPr>
        <w:lastRenderedPageBreak/>
        <w:t xml:space="preserve">для оптимизации образовательной </w:t>
      </w:r>
      <w:r w:rsidRPr="00717238">
        <w:rPr>
          <w:color w:val="000000"/>
          <w:spacing w:val="-2"/>
          <w:szCs w:val="28"/>
        </w:rPr>
        <w:t>деятельности, повышения ее эффективности, доступности);</w:t>
      </w:r>
    </w:p>
    <w:p w:rsidR="00E705C1" w:rsidRDefault="00E705C1" w:rsidP="00E705C1">
      <w:pPr>
        <w:pStyle w:val="21"/>
        <w:numPr>
          <w:ilvl w:val="0"/>
          <w:numId w:val="31"/>
        </w:numPr>
        <w:tabs>
          <w:tab w:val="clear" w:pos="720"/>
          <w:tab w:val="num" w:pos="0"/>
        </w:tabs>
        <w:spacing w:line="240" w:lineRule="auto"/>
        <w:ind w:left="0" w:firstLine="567"/>
        <w:contextualSpacing w:val="0"/>
        <w:rPr>
          <w:color w:val="000000"/>
          <w:szCs w:val="28"/>
        </w:rPr>
      </w:pPr>
      <w:r w:rsidRPr="009A16CC">
        <w:rPr>
          <w:i/>
          <w:color w:val="000000"/>
          <w:szCs w:val="28"/>
        </w:rPr>
        <w:t>специализированные условия</w:t>
      </w:r>
      <w:r>
        <w:rPr>
          <w:color w:val="000000"/>
          <w:szCs w:val="28"/>
        </w:rPr>
        <w:t xml:space="preserve">: </w:t>
      </w:r>
    </w:p>
    <w:p w:rsidR="00E705C1" w:rsidRPr="00717238" w:rsidRDefault="00E705C1" w:rsidP="00E705C1">
      <w:pPr>
        <w:pStyle w:val="21"/>
        <w:numPr>
          <w:ilvl w:val="0"/>
          <w:numId w:val="0"/>
        </w:numPr>
        <w:spacing w:line="240" w:lineRule="auto"/>
        <w:contextualSpacing w:val="0"/>
        <w:rPr>
          <w:color w:val="000000"/>
          <w:szCs w:val="28"/>
        </w:rPr>
      </w:pPr>
      <w:r w:rsidRPr="00717238">
        <w:rPr>
          <w:color w:val="000000"/>
          <w:szCs w:val="28"/>
        </w:rPr>
        <w:t>решаются специальные задачи обучения, ориентированные на особые образовательные потребности обучающихся с ЗПР; используются специальные методы, приёмы, средства обучения; осуществляется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E705C1" w:rsidRPr="009A16CC" w:rsidRDefault="00E705C1" w:rsidP="00E705C1">
      <w:pPr>
        <w:pStyle w:val="21"/>
        <w:numPr>
          <w:ilvl w:val="0"/>
          <w:numId w:val="31"/>
        </w:numPr>
        <w:tabs>
          <w:tab w:val="clear" w:pos="720"/>
          <w:tab w:val="num" w:pos="0"/>
        </w:tabs>
        <w:spacing w:line="240" w:lineRule="auto"/>
        <w:ind w:left="0" w:firstLine="567"/>
        <w:contextualSpacing w:val="0"/>
        <w:rPr>
          <w:i/>
          <w:color w:val="000000"/>
          <w:szCs w:val="28"/>
        </w:rPr>
      </w:pPr>
      <w:r w:rsidRPr="009A16CC">
        <w:rPr>
          <w:i/>
          <w:color w:val="000000"/>
          <w:spacing w:val="-2"/>
          <w:szCs w:val="28"/>
        </w:rPr>
        <w:t>здоровьесберегающие условия</w:t>
      </w:r>
      <w:r>
        <w:rPr>
          <w:i/>
          <w:color w:val="000000"/>
          <w:spacing w:val="-2"/>
          <w:szCs w:val="28"/>
        </w:rPr>
        <w:t>:</w:t>
      </w:r>
    </w:p>
    <w:p w:rsidR="00E705C1" w:rsidRPr="00717238" w:rsidRDefault="00E705C1" w:rsidP="00E705C1">
      <w:pPr>
        <w:pStyle w:val="21"/>
        <w:numPr>
          <w:ilvl w:val="0"/>
          <w:numId w:val="0"/>
        </w:numPr>
        <w:spacing w:line="240" w:lineRule="auto"/>
        <w:contextualSpacing w:val="0"/>
        <w:rPr>
          <w:color w:val="000000"/>
          <w:szCs w:val="28"/>
        </w:rPr>
      </w:pPr>
      <w:r w:rsidRPr="00717238">
        <w:rPr>
          <w:color w:val="000000"/>
          <w:spacing w:val="-2"/>
          <w:szCs w:val="28"/>
        </w:rPr>
        <w:t>уделяется особое внимание укреплению физического и пси</w:t>
      </w:r>
      <w:r w:rsidRPr="00717238">
        <w:rPr>
          <w:color w:val="000000"/>
          <w:szCs w:val="28"/>
        </w:rPr>
        <w:t>хического здоровья, профилактике физических, умственных и психологических перегрузок обучающихся, соблюдению санитарно­гигиенических правил и норм);</w:t>
      </w:r>
    </w:p>
    <w:p w:rsidR="00E705C1" w:rsidRPr="00717238" w:rsidRDefault="00E705C1" w:rsidP="00E705C1">
      <w:pPr>
        <w:pStyle w:val="21"/>
        <w:numPr>
          <w:ilvl w:val="0"/>
          <w:numId w:val="0"/>
        </w:numPr>
        <w:spacing w:line="240" w:lineRule="auto"/>
        <w:contextualSpacing w:val="0"/>
        <w:rPr>
          <w:color w:val="000000"/>
          <w:szCs w:val="28"/>
        </w:rPr>
      </w:pPr>
      <w:r>
        <w:rPr>
          <w:color w:val="000000"/>
          <w:szCs w:val="28"/>
        </w:rPr>
        <w:t>обеспечивается участие</w:t>
      </w:r>
      <w:r w:rsidRPr="00717238">
        <w:rPr>
          <w:color w:val="000000"/>
          <w:szCs w:val="28"/>
        </w:rPr>
        <w:t xml:space="preserve"> всех детей с </w:t>
      </w:r>
      <w:r>
        <w:rPr>
          <w:color w:val="000000"/>
          <w:szCs w:val="28"/>
        </w:rPr>
        <w:t>ОВЗ</w:t>
      </w:r>
      <w:r w:rsidRPr="00717238">
        <w:rPr>
          <w:color w:val="000000"/>
          <w:szCs w:val="28"/>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E705C1" w:rsidRPr="00717238" w:rsidRDefault="00E705C1" w:rsidP="00E705C1">
      <w:pPr>
        <w:pStyle w:val="af5"/>
        <w:tabs>
          <w:tab w:val="num" w:pos="0"/>
        </w:tabs>
        <w:spacing w:line="240" w:lineRule="auto"/>
        <w:ind w:firstLine="567"/>
        <w:rPr>
          <w:rFonts w:ascii="Times New Roman" w:hAnsi="Times New Roman"/>
          <w:b/>
          <w:sz w:val="28"/>
          <w:szCs w:val="28"/>
        </w:rPr>
      </w:pPr>
      <w:r w:rsidRPr="00717238">
        <w:rPr>
          <w:rFonts w:ascii="Times New Roman" w:hAnsi="Times New Roman"/>
          <w:b/>
          <w:i/>
          <w:iCs/>
          <w:sz w:val="28"/>
          <w:szCs w:val="28"/>
        </w:rPr>
        <w:t>Программно­методическое обеспечение</w:t>
      </w:r>
      <w:r w:rsidRPr="00717238">
        <w:rPr>
          <w:rFonts w:ascii="Times New Roman" w:hAnsi="Times New Roman"/>
          <w:b/>
          <w:iCs/>
          <w:sz w:val="28"/>
          <w:szCs w:val="28"/>
        </w:rPr>
        <w:t>:</w:t>
      </w:r>
    </w:p>
    <w:p w:rsidR="00E705C1" w:rsidRPr="00717238" w:rsidRDefault="00E705C1" w:rsidP="00E705C1">
      <w:pPr>
        <w:pStyle w:val="af5"/>
        <w:tabs>
          <w:tab w:val="num" w:pos="0"/>
        </w:tabs>
        <w:spacing w:line="240" w:lineRule="auto"/>
        <w:ind w:firstLine="567"/>
        <w:rPr>
          <w:rFonts w:ascii="Times New Roman" w:hAnsi="Times New Roman"/>
          <w:sz w:val="28"/>
          <w:szCs w:val="28"/>
        </w:rPr>
      </w:pPr>
      <w:r w:rsidRPr="00717238">
        <w:rPr>
          <w:rFonts w:ascii="Times New Roman" w:hAnsi="Times New Roman"/>
          <w:sz w:val="28"/>
          <w:szCs w:val="28"/>
        </w:rPr>
        <w:t>В процессе реализации программы коррекционной рабо</w:t>
      </w:r>
      <w:r w:rsidRPr="00717238">
        <w:rPr>
          <w:rFonts w:ascii="Times New Roman" w:hAnsi="Times New Roman"/>
          <w:spacing w:val="2"/>
          <w:sz w:val="28"/>
          <w:szCs w:val="28"/>
        </w:rPr>
        <w:t xml:space="preserve">ты используется </w:t>
      </w:r>
      <w:r w:rsidRPr="00717238">
        <w:rPr>
          <w:rFonts w:ascii="Times New Roman" w:hAnsi="Times New Roman"/>
          <w:sz w:val="28"/>
          <w:szCs w:val="28"/>
        </w:rPr>
        <w:t>диагностический и коррекционно­развивающий</w:t>
      </w:r>
      <w:r w:rsidR="00A534B4">
        <w:rPr>
          <w:rFonts w:ascii="Times New Roman" w:hAnsi="Times New Roman"/>
          <w:sz w:val="28"/>
          <w:szCs w:val="28"/>
        </w:rPr>
        <w:t xml:space="preserve"> </w:t>
      </w:r>
      <w:r w:rsidRPr="00717238">
        <w:rPr>
          <w:rFonts w:ascii="Times New Roman" w:hAnsi="Times New Roman"/>
          <w:spacing w:val="-2"/>
          <w:sz w:val="28"/>
          <w:szCs w:val="28"/>
        </w:rPr>
        <w:t>инструментарий, необходимый для осуществления профессио</w:t>
      </w:r>
      <w:r w:rsidRPr="00717238">
        <w:rPr>
          <w:rFonts w:ascii="Times New Roman" w:hAnsi="Times New Roman"/>
          <w:sz w:val="28"/>
          <w:szCs w:val="28"/>
        </w:rPr>
        <w:t>нальной деятельности учителя, педагога­психолога, учителя­логопеда.</w:t>
      </w:r>
    </w:p>
    <w:p w:rsidR="00D42A47" w:rsidRDefault="00D42A47" w:rsidP="00E705C1">
      <w:pPr>
        <w:pStyle w:val="af5"/>
        <w:tabs>
          <w:tab w:val="num" w:pos="0"/>
        </w:tabs>
        <w:spacing w:line="240" w:lineRule="auto"/>
        <w:ind w:firstLine="567"/>
        <w:rPr>
          <w:rFonts w:ascii="Times New Roman" w:hAnsi="Times New Roman"/>
          <w:b/>
          <w:i/>
          <w:iCs/>
          <w:sz w:val="28"/>
          <w:szCs w:val="28"/>
        </w:rPr>
      </w:pPr>
    </w:p>
    <w:p w:rsidR="00E705C1" w:rsidRPr="00717238" w:rsidRDefault="00E705C1" w:rsidP="00E705C1">
      <w:pPr>
        <w:pStyle w:val="af5"/>
        <w:tabs>
          <w:tab w:val="num" w:pos="0"/>
        </w:tabs>
        <w:spacing w:line="240" w:lineRule="auto"/>
        <w:ind w:firstLine="567"/>
        <w:rPr>
          <w:rFonts w:ascii="Times New Roman" w:hAnsi="Times New Roman"/>
          <w:b/>
          <w:i/>
          <w:sz w:val="28"/>
          <w:szCs w:val="28"/>
        </w:rPr>
      </w:pPr>
      <w:r w:rsidRPr="00717238">
        <w:rPr>
          <w:rFonts w:ascii="Times New Roman" w:hAnsi="Times New Roman"/>
          <w:b/>
          <w:i/>
          <w:iCs/>
          <w:sz w:val="28"/>
          <w:szCs w:val="28"/>
        </w:rPr>
        <w:t>Кадровое обеспечение</w:t>
      </w:r>
    </w:p>
    <w:p w:rsidR="00E705C1" w:rsidRPr="00717238" w:rsidRDefault="00E705C1" w:rsidP="00E705C1">
      <w:pPr>
        <w:pStyle w:val="af5"/>
        <w:tabs>
          <w:tab w:val="num" w:pos="0"/>
        </w:tabs>
        <w:spacing w:line="240" w:lineRule="auto"/>
        <w:ind w:firstLine="567"/>
        <w:rPr>
          <w:rFonts w:ascii="Times New Roman" w:hAnsi="Times New Roman"/>
          <w:spacing w:val="2"/>
          <w:sz w:val="28"/>
          <w:szCs w:val="28"/>
        </w:rPr>
      </w:pPr>
      <w:r w:rsidRPr="00A534B4">
        <w:rPr>
          <w:rFonts w:ascii="Times New Roman" w:hAnsi="Times New Roman"/>
          <w:color w:val="auto"/>
          <w:sz w:val="28"/>
          <w:szCs w:val="28"/>
        </w:rPr>
        <w:t>Коррекционная работа осуществляется специалистами соответствую</w:t>
      </w:r>
      <w:r w:rsidRPr="00A534B4">
        <w:rPr>
          <w:rFonts w:ascii="Times New Roman" w:hAnsi="Times New Roman"/>
          <w:color w:val="auto"/>
          <w:spacing w:val="2"/>
          <w:sz w:val="28"/>
          <w:szCs w:val="28"/>
        </w:rPr>
        <w:t>щей квалификации, имеющими специализированное обра</w:t>
      </w:r>
      <w:r w:rsidRPr="00A534B4">
        <w:rPr>
          <w:rFonts w:ascii="Times New Roman" w:hAnsi="Times New Roman"/>
          <w:color w:val="auto"/>
          <w:sz w:val="28"/>
          <w:szCs w:val="28"/>
        </w:rPr>
        <w:t xml:space="preserve">зование </w:t>
      </w:r>
      <w:r w:rsidR="00A57867" w:rsidRPr="00A534B4">
        <w:rPr>
          <w:rFonts w:ascii="Times New Roman" w:hAnsi="Times New Roman"/>
          <w:color w:val="auto"/>
          <w:sz w:val="28"/>
          <w:szCs w:val="28"/>
        </w:rPr>
        <w:t xml:space="preserve">,по договору с </w:t>
      </w:r>
      <w:r w:rsidR="006360D1">
        <w:rPr>
          <w:rFonts w:ascii="Times New Roman" w:hAnsi="Times New Roman"/>
          <w:color w:val="auto"/>
          <w:sz w:val="28"/>
          <w:szCs w:val="28"/>
        </w:rPr>
        <w:t>базовой СОШ №2 г.Малоархангельска, в штатном расписании которой имеются логопед и психолог.</w:t>
      </w:r>
      <w:r w:rsidR="00A534B4">
        <w:rPr>
          <w:rFonts w:ascii="Times New Roman" w:hAnsi="Times New Roman"/>
          <w:color w:val="auto"/>
          <w:sz w:val="28"/>
          <w:szCs w:val="28"/>
        </w:rPr>
        <w:t xml:space="preserve"> </w:t>
      </w:r>
      <w:r w:rsidRPr="00717238">
        <w:rPr>
          <w:rFonts w:ascii="Times New Roman" w:hAnsi="Times New Roman"/>
          <w:spacing w:val="2"/>
          <w:sz w:val="28"/>
          <w:szCs w:val="28"/>
        </w:rPr>
        <w:t xml:space="preserve">Специфика организации образовательной и коррекционной работы с детьми, имеющими нарушения развития, </w:t>
      </w:r>
      <w:r w:rsidRPr="00717238">
        <w:rPr>
          <w:rFonts w:ascii="Times New Roman" w:hAnsi="Times New Roman"/>
          <w:sz w:val="28"/>
          <w:szCs w:val="28"/>
        </w:rPr>
        <w:t>обусловливает необходимость специальной подготовки педа</w:t>
      </w:r>
      <w:r w:rsidRPr="00717238">
        <w:rPr>
          <w:rFonts w:ascii="Times New Roman" w:hAnsi="Times New Roman"/>
          <w:spacing w:val="2"/>
          <w:sz w:val="28"/>
          <w:szCs w:val="28"/>
        </w:rPr>
        <w:t xml:space="preserve">гогического коллектива образовательной организации. Для этого обеспечена на постоянной основе </w:t>
      </w:r>
      <w:r w:rsidRPr="00717238">
        <w:rPr>
          <w:rFonts w:ascii="Times New Roman" w:hAnsi="Times New Roman"/>
          <w:sz w:val="28"/>
          <w:szCs w:val="28"/>
        </w:rPr>
        <w:t>подготовка, переподготовка и повышение квалификации</w:t>
      </w:r>
      <w:r w:rsidRPr="00717238">
        <w:rPr>
          <w:rFonts w:ascii="Times New Roman" w:hAnsi="Times New Roman"/>
          <w:spacing w:val="2"/>
          <w:sz w:val="28"/>
          <w:szCs w:val="28"/>
        </w:rPr>
        <w:t xml:space="preserve"> работников образовательн</w:t>
      </w:r>
      <w:r>
        <w:rPr>
          <w:rFonts w:ascii="Times New Roman" w:hAnsi="Times New Roman"/>
          <w:spacing w:val="2"/>
          <w:sz w:val="28"/>
          <w:szCs w:val="28"/>
        </w:rPr>
        <w:t>ой организации</w:t>
      </w:r>
      <w:r w:rsidRPr="00717238">
        <w:rPr>
          <w:rFonts w:ascii="Times New Roman" w:hAnsi="Times New Roman"/>
          <w:spacing w:val="2"/>
          <w:sz w:val="28"/>
          <w:szCs w:val="28"/>
        </w:rPr>
        <w:t xml:space="preserve">, занимающихся решением вопросов образования детей с ОВЗ. </w:t>
      </w:r>
    </w:p>
    <w:p w:rsidR="00E705C1" w:rsidRPr="00C55A5C" w:rsidRDefault="00E705C1" w:rsidP="00E705C1">
      <w:pPr>
        <w:widowControl w:val="0"/>
        <w:autoSpaceDE w:val="0"/>
        <w:autoSpaceDN w:val="0"/>
        <w:adjustRightInd w:val="0"/>
        <w:spacing w:line="200" w:lineRule="exact"/>
        <w:rPr>
          <w:sz w:val="28"/>
          <w:szCs w:val="28"/>
        </w:rPr>
      </w:pPr>
    </w:p>
    <w:p w:rsidR="00E705C1" w:rsidRPr="0086399F" w:rsidRDefault="00320C2E" w:rsidP="00E705C1">
      <w:pPr>
        <w:tabs>
          <w:tab w:val="left" w:pos="0"/>
          <w:tab w:val="right" w:leader="dot" w:pos="9639"/>
        </w:tabs>
        <w:spacing w:before="240" w:after="120"/>
        <w:ind w:left="-567" w:firstLine="567"/>
        <w:jc w:val="center"/>
        <w:outlineLvl w:val="1"/>
        <w:rPr>
          <w:b/>
          <w:sz w:val="28"/>
          <w:szCs w:val="28"/>
        </w:rPr>
      </w:pPr>
      <w:bookmarkStart w:id="7" w:name="_Toc415833120"/>
      <w:r>
        <w:rPr>
          <w:b/>
          <w:sz w:val="28"/>
          <w:szCs w:val="28"/>
        </w:rPr>
        <w:t>4</w:t>
      </w:r>
      <w:r w:rsidR="00E705C1" w:rsidRPr="0086399F">
        <w:rPr>
          <w:b/>
          <w:sz w:val="28"/>
          <w:szCs w:val="28"/>
        </w:rPr>
        <w:t>. О</w:t>
      </w:r>
      <w:bookmarkEnd w:id="7"/>
      <w:r w:rsidR="00E705C1" w:rsidRPr="0086399F">
        <w:rPr>
          <w:b/>
          <w:sz w:val="28"/>
          <w:szCs w:val="28"/>
        </w:rPr>
        <w:t>РГАНИЗАЦИОННЫЙ РАЗДЕЛ</w:t>
      </w:r>
    </w:p>
    <w:p w:rsidR="00E705C1" w:rsidRPr="0086399F" w:rsidRDefault="00320C2E" w:rsidP="00E705C1">
      <w:pPr>
        <w:pStyle w:val="28"/>
        <w:ind w:left="-540" w:firstLine="540"/>
        <w:jc w:val="center"/>
        <w:rPr>
          <w:rFonts w:ascii="Times New Roman" w:hAnsi="Times New Roman"/>
          <w:b/>
          <w:sz w:val="28"/>
          <w:szCs w:val="28"/>
        </w:rPr>
      </w:pPr>
      <w:r>
        <w:rPr>
          <w:rFonts w:ascii="Times New Roman" w:hAnsi="Times New Roman"/>
          <w:b/>
          <w:bCs/>
          <w:i/>
          <w:sz w:val="28"/>
          <w:szCs w:val="28"/>
        </w:rPr>
        <w:t>4</w:t>
      </w:r>
      <w:r w:rsidR="00E705C1" w:rsidRPr="0086399F">
        <w:rPr>
          <w:rFonts w:ascii="Times New Roman" w:hAnsi="Times New Roman"/>
          <w:b/>
          <w:bCs/>
          <w:i/>
          <w:sz w:val="28"/>
          <w:szCs w:val="28"/>
        </w:rPr>
        <w:t xml:space="preserve">.1. </w:t>
      </w:r>
      <w:r w:rsidR="00E705C1" w:rsidRPr="0086399F">
        <w:rPr>
          <w:rFonts w:ascii="Times New Roman" w:hAnsi="Times New Roman"/>
          <w:b/>
          <w:bCs/>
          <w:sz w:val="28"/>
          <w:szCs w:val="28"/>
        </w:rPr>
        <w:t>Учебный план начального общего образования</w:t>
      </w:r>
      <w:r w:rsidR="005D6283" w:rsidRPr="0086399F">
        <w:rPr>
          <w:rFonts w:ascii="Times New Roman" w:hAnsi="Times New Roman"/>
          <w:b/>
          <w:bCs/>
          <w:sz w:val="28"/>
          <w:szCs w:val="28"/>
        </w:rPr>
        <w:t xml:space="preserve"> </w:t>
      </w:r>
      <w:r w:rsidR="00E705C1" w:rsidRPr="0086399F">
        <w:rPr>
          <w:rFonts w:ascii="Times New Roman" w:hAnsi="Times New Roman"/>
          <w:b/>
          <w:sz w:val="28"/>
          <w:szCs w:val="28"/>
        </w:rPr>
        <w:t>обучающихся</w:t>
      </w:r>
    </w:p>
    <w:p w:rsidR="0086399F" w:rsidRPr="0086399F" w:rsidRDefault="00E705C1" w:rsidP="00E705C1">
      <w:pPr>
        <w:pStyle w:val="28"/>
        <w:ind w:left="-540" w:firstLine="540"/>
        <w:jc w:val="center"/>
        <w:rPr>
          <w:rFonts w:ascii="Times New Roman" w:hAnsi="Times New Roman"/>
          <w:b/>
          <w:sz w:val="28"/>
          <w:szCs w:val="28"/>
        </w:rPr>
      </w:pPr>
      <w:r w:rsidRPr="0086399F">
        <w:rPr>
          <w:rFonts w:ascii="Times New Roman" w:hAnsi="Times New Roman"/>
          <w:b/>
          <w:sz w:val="28"/>
          <w:szCs w:val="28"/>
        </w:rPr>
        <w:t xml:space="preserve">с задержкой психического развития </w:t>
      </w:r>
    </w:p>
    <w:p w:rsidR="00E705C1" w:rsidRPr="0086399F" w:rsidRDefault="00E705C1" w:rsidP="00E705C1">
      <w:pPr>
        <w:pStyle w:val="28"/>
        <w:ind w:left="-540" w:firstLine="540"/>
        <w:jc w:val="center"/>
        <w:rPr>
          <w:rFonts w:ascii="Times New Roman" w:hAnsi="Times New Roman"/>
          <w:b/>
          <w:i/>
          <w:sz w:val="28"/>
          <w:szCs w:val="28"/>
        </w:rPr>
      </w:pPr>
      <w:r w:rsidRPr="0086399F">
        <w:rPr>
          <w:rFonts w:ascii="Times New Roman" w:hAnsi="Times New Roman"/>
          <w:b/>
          <w:i/>
          <w:sz w:val="28"/>
          <w:szCs w:val="28"/>
        </w:rPr>
        <w:t>Пояснительная записка</w:t>
      </w:r>
    </w:p>
    <w:p w:rsidR="00E705C1" w:rsidRPr="0086399F" w:rsidRDefault="00E705C1" w:rsidP="00E705C1">
      <w:pPr>
        <w:pStyle w:val="28"/>
        <w:ind w:left="-540" w:firstLine="540"/>
        <w:jc w:val="both"/>
        <w:rPr>
          <w:rFonts w:ascii="Times New Roman" w:hAnsi="Times New Roman"/>
          <w:sz w:val="28"/>
          <w:szCs w:val="28"/>
        </w:rPr>
      </w:pPr>
      <w:r w:rsidRPr="0086399F">
        <w:rPr>
          <w:rFonts w:ascii="Times New Roman" w:hAnsi="Times New Roman"/>
          <w:sz w:val="28"/>
          <w:szCs w:val="28"/>
        </w:rPr>
        <w:t xml:space="preserve">Учебный план начального общего образования обучающихся с задержкой психического развития Муниципального бюджетного общеобразовательного </w:t>
      </w:r>
      <w:r w:rsidRPr="0086399F">
        <w:rPr>
          <w:rFonts w:ascii="Times New Roman" w:hAnsi="Times New Roman"/>
          <w:sz w:val="28"/>
          <w:szCs w:val="28"/>
        </w:rPr>
        <w:lastRenderedPageBreak/>
        <w:t xml:space="preserve">учреждения </w:t>
      </w:r>
      <w:r w:rsidR="0086399F" w:rsidRPr="0086399F">
        <w:rPr>
          <w:rFonts w:ascii="Times New Roman" w:hAnsi="Times New Roman"/>
          <w:kern w:val="28"/>
          <w:sz w:val="28"/>
          <w:szCs w:val="28"/>
        </w:rPr>
        <w:t>МБОУ «Архаровская оош</w:t>
      </w:r>
      <w:r w:rsidRPr="0086399F">
        <w:rPr>
          <w:rFonts w:ascii="Times New Roman" w:hAnsi="Times New Roman"/>
          <w:sz w:val="28"/>
          <w:szCs w:val="28"/>
        </w:rPr>
        <w:t xml:space="preserve">» (далее – Учреждения) разработан на основании следующих документов: </w:t>
      </w:r>
    </w:p>
    <w:p w:rsidR="00E705C1" w:rsidRPr="0086399F" w:rsidRDefault="00E705C1" w:rsidP="00E705C1">
      <w:pPr>
        <w:pStyle w:val="28"/>
        <w:ind w:left="-540" w:firstLine="540"/>
        <w:jc w:val="both"/>
        <w:rPr>
          <w:rFonts w:ascii="Times New Roman" w:hAnsi="Times New Roman"/>
          <w:sz w:val="28"/>
          <w:szCs w:val="28"/>
        </w:rPr>
      </w:pPr>
      <w:r w:rsidRPr="0086399F">
        <w:rPr>
          <w:rFonts w:ascii="Times New Roman" w:hAnsi="Times New Roman"/>
          <w:sz w:val="28"/>
          <w:szCs w:val="28"/>
        </w:rPr>
        <w:t>Закона РФ от 29.12.2013 г. №273 «Об образовании в РФ»;</w:t>
      </w:r>
    </w:p>
    <w:p w:rsidR="00E705C1" w:rsidRPr="0086399F" w:rsidRDefault="00E705C1" w:rsidP="00E705C1">
      <w:pPr>
        <w:pStyle w:val="28"/>
        <w:ind w:left="-540" w:firstLine="540"/>
        <w:jc w:val="both"/>
        <w:rPr>
          <w:rFonts w:ascii="Times New Roman" w:hAnsi="Times New Roman"/>
          <w:sz w:val="28"/>
          <w:szCs w:val="28"/>
        </w:rPr>
      </w:pPr>
      <w:r w:rsidRPr="0086399F">
        <w:rPr>
          <w:rFonts w:ascii="Times New Roman" w:hAnsi="Times New Roman"/>
          <w:sz w:val="28"/>
          <w:szCs w:val="28"/>
        </w:rPr>
        <w:t xml:space="preserve">Федерального базисного учебного плана 2004 года для 1-11 классов, утверждённого приказом Министерства образования Российской Федерации от 9 марта 2004 года № 1312; </w:t>
      </w:r>
    </w:p>
    <w:p w:rsidR="00E705C1" w:rsidRPr="0086399F" w:rsidRDefault="00E705C1" w:rsidP="00E705C1">
      <w:pPr>
        <w:pStyle w:val="28"/>
        <w:ind w:left="-540" w:firstLine="540"/>
        <w:jc w:val="both"/>
        <w:rPr>
          <w:rFonts w:ascii="Times New Roman" w:hAnsi="Times New Roman"/>
          <w:sz w:val="28"/>
          <w:szCs w:val="28"/>
        </w:rPr>
      </w:pPr>
      <w:r w:rsidRPr="0086399F">
        <w:rPr>
          <w:rFonts w:ascii="Times New Roman" w:hAnsi="Times New Roman"/>
          <w:sz w:val="28"/>
          <w:szCs w:val="28"/>
        </w:rPr>
        <w:t xml:space="preserve">изменений, которые внесены в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приказами Министерства образования и науки РФ от 20 августа </w:t>
      </w:r>
      <w:smartTag w:uri="urn:schemas-microsoft-com:office:smarttags" w:element="metricconverter">
        <w:smartTagPr>
          <w:attr w:name="ProductID" w:val="2008 г"/>
        </w:smartTagPr>
        <w:r w:rsidRPr="0086399F">
          <w:rPr>
            <w:rFonts w:ascii="Times New Roman" w:hAnsi="Times New Roman"/>
            <w:sz w:val="28"/>
            <w:szCs w:val="28"/>
          </w:rPr>
          <w:t>2008 г</w:t>
        </w:r>
      </w:smartTag>
      <w:r w:rsidRPr="0086399F">
        <w:rPr>
          <w:rFonts w:ascii="Times New Roman" w:hAnsi="Times New Roman"/>
          <w:sz w:val="28"/>
          <w:szCs w:val="28"/>
        </w:rPr>
        <w:t xml:space="preserve">. № 241, от 30 августа </w:t>
      </w:r>
      <w:smartTag w:uri="urn:schemas-microsoft-com:office:smarttags" w:element="metricconverter">
        <w:smartTagPr>
          <w:attr w:name="ProductID" w:val="2010 г"/>
        </w:smartTagPr>
        <w:r w:rsidRPr="0086399F">
          <w:rPr>
            <w:rFonts w:ascii="Times New Roman" w:hAnsi="Times New Roman"/>
            <w:sz w:val="28"/>
            <w:szCs w:val="28"/>
          </w:rPr>
          <w:t>2010 г</w:t>
        </w:r>
      </w:smartTag>
      <w:r w:rsidRPr="0086399F">
        <w:rPr>
          <w:rFonts w:ascii="Times New Roman" w:hAnsi="Times New Roman"/>
          <w:sz w:val="28"/>
          <w:szCs w:val="28"/>
        </w:rPr>
        <w:t xml:space="preserve">. № 889, от 3 июня </w:t>
      </w:r>
      <w:smartTag w:uri="urn:schemas-microsoft-com:office:smarttags" w:element="metricconverter">
        <w:smartTagPr>
          <w:attr w:name="ProductID" w:val="2011 г"/>
        </w:smartTagPr>
        <w:r w:rsidRPr="0086399F">
          <w:rPr>
            <w:rFonts w:ascii="Times New Roman" w:hAnsi="Times New Roman"/>
            <w:sz w:val="28"/>
            <w:szCs w:val="28"/>
          </w:rPr>
          <w:t>2011 г</w:t>
        </w:r>
      </w:smartTag>
      <w:r w:rsidRPr="0086399F">
        <w:rPr>
          <w:rFonts w:ascii="Times New Roman" w:hAnsi="Times New Roman"/>
          <w:sz w:val="28"/>
          <w:szCs w:val="28"/>
        </w:rPr>
        <w:t xml:space="preserve">. № 1994, от 1 февраля </w:t>
      </w:r>
      <w:smartTag w:uri="urn:schemas-microsoft-com:office:smarttags" w:element="metricconverter">
        <w:smartTagPr>
          <w:attr w:name="ProductID" w:val="2012 г"/>
        </w:smartTagPr>
        <w:r w:rsidRPr="0086399F">
          <w:rPr>
            <w:rFonts w:ascii="Times New Roman" w:hAnsi="Times New Roman"/>
            <w:sz w:val="28"/>
            <w:szCs w:val="28"/>
          </w:rPr>
          <w:t>2012 г</w:t>
        </w:r>
      </w:smartTag>
      <w:r w:rsidRPr="0086399F">
        <w:rPr>
          <w:rFonts w:ascii="Times New Roman" w:hAnsi="Times New Roman"/>
          <w:sz w:val="28"/>
          <w:szCs w:val="28"/>
        </w:rPr>
        <w:t xml:space="preserve">. №74; </w:t>
      </w:r>
    </w:p>
    <w:p w:rsidR="00E705C1" w:rsidRPr="0086399F" w:rsidRDefault="00E705C1" w:rsidP="00E705C1">
      <w:pPr>
        <w:pStyle w:val="28"/>
        <w:ind w:left="-540"/>
        <w:jc w:val="both"/>
        <w:rPr>
          <w:rFonts w:ascii="Times New Roman" w:hAnsi="Times New Roman"/>
          <w:sz w:val="28"/>
          <w:szCs w:val="28"/>
        </w:rPr>
      </w:pPr>
      <w:r w:rsidRPr="0086399F">
        <w:rPr>
          <w:rFonts w:ascii="Times New Roman" w:hAnsi="Times New Roman"/>
          <w:sz w:val="28"/>
          <w:szCs w:val="28"/>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(в ред. приказов Министерства образования и науки Российской Федерации от 26.11.2010 № 1241, от 22.09.2011 № 2357, от 18.12.2012 № 1060, от 31.12.2015 № 1576); </w:t>
      </w:r>
    </w:p>
    <w:p w:rsidR="00E705C1" w:rsidRPr="0086399F" w:rsidRDefault="00E705C1" w:rsidP="00E705C1">
      <w:pPr>
        <w:pStyle w:val="28"/>
        <w:ind w:left="-567" w:firstLine="567"/>
        <w:jc w:val="both"/>
        <w:rPr>
          <w:rFonts w:ascii="Times New Roman" w:hAnsi="Times New Roman"/>
          <w:sz w:val="28"/>
          <w:szCs w:val="28"/>
        </w:rPr>
      </w:pPr>
      <w:r w:rsidRPr="0086399F">
        <w:rPr>
          <w:rFonts w:ascii="Times New Roman" w:hAnsi="Times New Roman"/>
          <w:sz w:val="28"/>
          <w:szCs w:val="28"/>
        </w:rPr>
        <w:t>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утвержденного приказом Министерства образования и науки Российской Федерации от 19.12.2014 №1598;</w:t>
      </w:r>
    </w:p>
    <w:p w:rsidR="00E705C1" w:rsidRPr="0086399F" w:rsidRDefault="00E705C1" w:rsidP="00E705C1">
      <w:pPr>
        <w:pStyle w:val="28"/>
        <w:ind w:left="-567" w:firstLine="567"/>
        <w:jc w:val="both"/>
        <w:rPr>
          <w:rFonts w:ascii="Times New Roman" w:hAnsi="Times New Roman"/>
          <w:sz w:val="28"/>
          <w:szCs w:val="28"/>
        </w:rPr>
      </w:pPr>
      <w:r w:rsidRPr="0086399F">
        <w:rPr>
          <w:rFonts w:ascii="Times New Roman" w:hAnsi="Times New Roman"/>
          <w:sz w:val="28"/>
          <w:szCs w:val="28"/>
        </w:rPr>
        <w:t xml:space="preserve">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утвержденного приказом Министерства образования РФ от 30.08.2013 г. №1015; </w:t>
      </w:r>
    </w:p>
    <w:p w:rsidR="00E705C1" w:rsidRPr="0086399F" w:rsidRDefault="00E705C1" w:rsidP="00E705C1">
      <w:pPr>
        <w:pStyle w:val="ac"/>
        <w:shd w:val="clear" w:color="auto" w:fill="FFFFFF"/>
        <w:spacing w:before="0" w:after="0" w:line="240" w:lineRule="auto"/>
        <w:ind w:left="-567" w:firstLine="567"/>
        <w:jc w:val="both"/>
        <w:rPr>
          <w:sz w:val="28"/>
          <w:szCs w:val="28"/>
        </w:rPr>
      </w:pPr>
      <w:r w:rsidRPr="0086399F">
        <w:rPr>
          <w:sz w:val="28"/>
          <w:szCs w:val="28"/>
        </w:rPr>
        <w:t xml:space="preserve">в соответствии с рекомендациями Департамента образования Орловской области по разработке учебных планов </w:t>
      </w:r>
      <w:r w:rsidRPr="0086399F">
        <w:rPr>
          <w:bCs/>
          <w:sz w:val="28"/>
          <w:szCs w:val="28"/>
        </w:rPr>
        <w:t xml:space="preserve">образовательных организаций Орловской области, реализующих адаптированные  общеобразовательные программы </w:t>
      </w:r>
      <w:r w:rsidR="00A534B4">
        <w:rPr>
          <w:sz w:val="28"/>
          <w:szCs w:val="28"/>
        </w:rPr>
        <w:t xml:space="preserve"> на 2018-2019</w:t>
      </w:r>
      <w:r w:rsidRPr="0086399F">
        <w:rPr>
          <w:sz w:val="28"/>
          <w:szCs w:val="28"/>
        </w:rPr>
        <w:t xml:space="preserve"> учебный год.</w:t>
      </w:r>
    </w:p>
    <w:p w:rsidR="00E705C1" w:rsidRPr="0086399F" w:rsidRDefault="00E705C1" w:rsidP="00E705C1">
      <w:pPr>
        <w:ind w:left="-567" w:firstLine="567"/>
        <w:jc w:val="both"/>
        <w:rPr>
          <w:sz w:val="28"/>
          <w:szCs w:val="28"/>
        </w:rPr>
      </w:pPr>
      <w:r w:rsidRPr="0086399F">
        <w:rPr>
          <w:sz w:val="28"/>
          <w:szCs w:val="28"/>
        </w:rPr>
        <w:t xml:space="preserve">Организация учебного процесса, в том числе планирование максимальной недельной нагрузки, осуществляется в соответствии с Постановлением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учреждений», зарегистрированного в Минюсте РФ 3 марта </w:t>
      </w:r>
      <w:smartTag w:uri="urn:schemas-microsoft-com:office:smarttags" w:element="metricconverter">
        <w:smartTagPr>
          <w:attr w:name="ProductID" w:val="2011 г"/>
        </w:smartTagPr>
        <w:r w:rsidRPr="0086399F">
          <w:rPr>
            <w:sz w:val="28"/>
            <w:szCs w:val="28"/>
          </w:rPr>
          <w:t>2011 г</w:t>
        </w:r>
      </w:smartTag>
      <w:r w:rsidRPr="0086399F">
        <w:rPr>
          <w:sz w:val="28"/>
          <w:szCs w:val="28"/>
        </w:rPr>
        <w:t>., рег. № 19993 и внесенными изменениями № 3 в СанПиН 2.4.2.2821-10 «Санитарно-эпидемиологическиетребования к условиям и организации обучения, содержания в общеобразовательных организациях» от 24.11.2015 № 81,Постановлением Главного государственного санитарного врача РФ от 10.07.2015 N 26</w:t>
      </w:r>
      <w:r w:rsidRPr="0086399F">
        <w:rPr>
          <w:sz w:val="28"/>
          <w:szCs w:val="28"/>
        </w:rPr>
        <w:br/>
        <w:t>"Об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86399F">
        <w:rPr>
          <w:sz w:val="28"/>
          <w:szCs w:val="28"/>
        </w:rPr>
        <w:br/>
        <w:t>(Зарегистрировано в Минюсте России 14.08.2015 N 38528).</w:t>
      </w:r>
    </w:p>
    <w:p w:rsidR="00E705C1" w:rsidRPr="0086399F" w:rsidRDefault="00E705C1" w:rsidP="00E705C1">
      <w:pPr>
        <w:ind w:left="-567" w:firstLine="567"/>
        <w:jc w:val="both"/>
        <w:rPr>
          <w:sz w:val="28"/>
          <w:szCs w:val="28"/>
        </w:rPr>
      </w:pPr>
    </w:p>
    <w:p w:rsidR="00E705C1" w:rsidRPr="0086399F" w:rsidRDefault="00E705C1" w:rsidP="00E705C1">
      <w:pPr>
        <w:pStyle w:val="28"/>
        <w:ind w:left="-540" w:firstLine="540"/>
        <w:jc w:val="both"/>
        <w:rPr>
          <w:rFonts w:ascii="Times New Roman" w:hAnsi="Times New Roman"/>
          <w:sz w:val="28"/>
          <w:szCs w:val="28"/>
        </w:rPr>
      </w:pPr>
      <w:r w:rsidRPr="0086399F">
        <w:rPr>
          <w:rFonts w:ascii="Times New Roman" w:hAnsi="Times New Roman"/>
          <w:sz w:val="28"/>
          <w:szCs w:val="28"/>
        </w:rPr>
        <w:lastRenderedPageBreak/>
        <w:t xml:space="preserve">Учебный план направлен на реализацию целей и задач основных образовательных программ: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становление и развитие личности обучающегося в ее самобытности, уникальности, неповторимости; создание образовательной среды, предоставляющей возможность получения качественного образования обучающимися с ОВЗ; качественное образование через индивидуализацию образовательной деятельности; формирование личностных характеристик выпускника.   </w:t>
      </w:r>
    </w:p>
    <w:p w:rsidR="00E705C1" w:rsidRPr="0086399F" w:rsidRDefault="00A534B4" w:rsidP="00E705C1">
      <w:pPr>
        <w:ind w:left="-540" w:firstLine="540"/>
        <w:jc w:val="both"/>
        <w:rPr>
          <w:sz w:val="28"/>
          <w:szCs w:val="28"/>
        </w:rPr>
      </w:pPr>
      <w:r>
        <w:rPr>
          <w:sz w:val="28"/>
          <w:szCs w:val="28"/>
        </w:rPr>
        <w:t>В 2018</w:t>
      </w:r>
      <w:r w:rsidR="00E705C1" w:rsidRPr="0086399F">
        <w:rPr>
          <w:sz w:val="28"/>
          <w:szCs w:val="28"/>
        </w:rPr>
        <w:t>-20</w:t>
      </w:r>
      <w:r>
        <w:rPr>
          <w:sz w:val="28"/>
          <w:szCs w:val="28"/>
        </w:rPr>
        <w:t>19</w:t>
      </w:r>
      <w:r w:rsidR="00E27140" w:rsidRPr="0086399F">
        <w:rPr>
          <w:sz w:val="28"/>
          <w:szCs w:val="28"/>
        </w:rPr>
        <w:t xml:space="preserve"> учебном году МБОУ «</w:t>
      </w:r>
      <w:r w:rsidR="0086399F" w:rsidRPr="0086399F">
        <w:rPr>
          <w:kern w:val="28"/>
          <w:sz w:val="28"/>
          <w:szCs w:val="28"/>
        </w:rPr>
        <w:t>Архаровская оош</w:t>
      </w:r>
      <w:r w:rsidR="00E705C1" w:rsidRPr="0086399F">
        <w:rPr>
          <w:sz w:val="28"/>
          <w:szCs w:val="28"/>
        </w:rPr>
        <w:t>» осуществляет образовательная деятельность в соответствии с федеральным государственным образовательным стандартом начального общего образования для обучающихся с ограниченными возможностями здоровья</w:t>
      </w:r>
      <w:r>
        <w:rPr>
          <w:sz w:val="28"/>
          <w:szCs w:val="28"/>
        </w:rPr>
        <w:t xml:space="preserve"> </w:t>
      </w:r>
      <w:r w:rsidR="00E705C1" w:rsidRPr="0086399F">
        <w:rPr>
          <w:sz w:val="28"/>
          <w:szCs w:val="28"/>
        </w:rPr>
        <w:t>в 1 классе.</w:t>
      </w:r>
    </w:p>
    <w:p w:rsidR="00E705C1" w:rsidRPr="0086399F" w:rsidRDefault="00E705C1" w:rsidP="00E705C1">
      <w:pPr>
        <w:ind w:left="-540" w:firstLine="540"/>
        <w:jc w:val="both"/>
        <w:rPr>
          <w:sz w:val="28"/>
          <w:szCs w:val="28"/>
        </w:rPr>
      </w:pPr>
      <w:r w:rsidRPr="0086399F">
        <w:rPr>
          <w:sz w:val="28"/>
          <w:szCs w:val="28"/>
        </w:rPr>
        <w:t>Ведущий документ - адаптированная основная общеобразовательная программа для обучающихся с ЗПР, обсужденная на заседании педагогического совета школы и утвержденная приказом</w:t>
      </w:r>
      <w:r w:rsidR="009C0CA6" w:rsidRPr="0086399F">
        <w:rPr>
          <w:sz w:val="28"/>
          <w:szCs w:val="28"/>
        </w:rPr>
        <w:t>.</w:t>
      </w:r>
    </w:p>
    <w:p w:rsidR="00E705C1" w:rsidRPr="0086399F" w:rsidRDefault="00E705C1" w:rsidP="00E705C1">
      <w:pPr>
        <w:pStyle w:val="28"/>
        <w:ind w:left="-540" w:firstLine="540"/>
        <w:jc w:val="both"/>
        <w:rPr>
          <w:rFonts w:ascii="Times New Roman" w:hAnsi="Times New Roman"/>
          <w:sz w:val="28"/>
          <w:szCs w:val="28"/>
        </w:rPr>
      </w:pPr>
      <w:r w:rsidRPr="0086399F">
        <w:rPr>
          <w:rFonts w:ascii="Times New Roman" w:hAnsi="Times New Roman"/>
          <w:sz w:val="28"/>
          <w:szCs w:val="28"/>
        </w:rPr>
        <w:t>Предметы учебного плана изучаются по учебникам, вошедшим в федеральный перечень учебных изданий, рекомендованных Министерством образования и науки РФ к использованию в образовательном процессе в общеобразовательных учреждениях</w:t>
      </w:r>
      <w:r w:rsidRPr="0086399F">
        <w:rPr>
          <w:rFonts w:ascii="Times New Roman" w:hAnsi="Times New Roman"/>
          <w:bCs/>
          <w:sz w:val="28"/>
          <w:szCs w:val="28"/>
          <w:lang w:eastAsia="ja-JP"/>
        </w:rPr>
        <w:t xml:space="preserve"> (Приказы Минобрнауки РФ от 31.03.2014 г. №253, от 26.01.2016 г. №38.)</w:t>
      </w:r>
    </w:p>
    <w:p w:rsidR="00E705C1" w:rsidRPr="0086399F" w:rsidRDefault="00E705C1" w:rsidP="00E705C1">
      <w:pPr>
        <w:ind w:left="-540" w:firstLine="540"/>
        <w:jc w:val="both"/>
        <w:rPr>
          <w:sz w:val="28"/>
          <w:szCs w:val="28"/>
        </w:rPr>
      </w:pPr>
      <w:r w:rsidRPr="0086399F">
        <w:rPr>
          <w:sz w:val="28"/>
          <w:szCs w:val="28"/>
        </w:rPr>
        <w:t>Учебный предмет «Физическая культура» изучается в объёме 3-х часов в неделю (приказ Министерства образования и науки РФ № 889 от 30 августа 2010 года).</w:t>
      </w:r>
    </w:p>
    <w:p w:rsidR="00E705C1" w:rsidRPr="0086399F" w:rsidRDefault="00E705C1" w:rsidP="00E705C1">
      <w:pPr>
        <w:ind w:left="-567" w:firstLine="567"/>
        <w:jc w:val="both"/>
      </w:pPr>
      <w:r w:rsidRPr="0086399F">
        <w:rPr>
          <w:sz w:val="28"/>
          <w:szCs w:val="28"/>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категории обучающихся, а также индивидуальных особенностей каждого обучающегося. Время, отводимое на данную часть, внутри максимально допустимой недельной нагрузки обучающихся использовано на увеличение часов, отводимых на изучение учебных предметов обязательной части: «Русский язык» -1 час.</w:t>
      </w:r>
    </w:p>
    <w:p w:rsidR="00E705C1" w:rsidRPr="0086399F" w:rsidRDefault="00E705C1" w:rsidP="00E705C1">
      <w:pPr>
        <w:pStyle w:val="28"/>
        <w:ind w:left="-540" w:firstLine="540"/>
        <w:jc w:val="both"/>
        <w:rPr>
          <w:rFonts w:ascii="Times New Roman" w:hAnsi="Times New Roman"/>
          <w:sz w:val="28"/>
          <w:szCs w:val="28"/>
        </w:rPr>
      </w:pPr>
      <w:r w:rsidRPr="0086399F">
        <w:rPr>
          <w:rFonts w:ascii="Times New Roman" w:hAnsi="Times New Roman"/>
          <w:sz w:val="28"/>
          <w:szCs w:val="28"/>
        </w:rPr>
        <w:t xml:space="preserve">  Учебный план рассчитан:</w:t>
      </w:r>
    </w:p>
    <w:p w:rsidR="00E705C1" w:rsidRPr="0086399F" w:rsidRDefault="00E705C1" w:rsidP="00E705C1">
      <w:pPr>
        <w:pStyle w:val="28"/>
        <w:ind w:left="-540"/>
        <w:jc w:val="both"/>
        <w:rPr>
          <w:rFonts w:ascii="Times New Roman" w:hAnsi="Times New Roman"/>
          <w:sz w:val="28"/>
          <w:szCs w:val="28"/>
        </w:rPr>
      </w:pPr>
      <w:r w:rsidRPr="0086399F">
        <w:rPr>
          <w:rFonts w:ascii="Times New Roman" w:hAnsi="Times New Roman"/>
          <w:sz w:val="28"/>
          <w:szCs w:val="28"/>
        </w:rPr>
        <w:t xml:space="preserve">       в 1-ом классе на 5-тидневную учебную неделю с продолжительностью урока 35 минут в I полугодии и 40 минут во II полугодии.</w:t>
      </w:r>
    </w:p>
    <w:p w:rsidR="00E705C1" w:rsidRPr="0086399F" w:rsidRDefault="00E705C1" w:rsidP="00E705C1">
      <w:pPr>
        <w:pStyle w:val="28"/>
        <w:ind w:left="-540" w:firstLine="540"/>
        <w:jc w:val="both"/>
        <w:rPr>
          <w:rFonts w:ascii="Times New Roman" w:hAnsi="Times New Roman"/>
          <w:sz w:val="28"/>
          <w:szCs w:val="28"/>
        </w:rPr>
      </w:pPr>
      <w:r w:rsidRPr="0086399F">
        <w:rPr>
          <w:rFonts w:ascii="Times New Roman" w:hAnsi="Times New Roman"/>
          <w:sz w:val="28"/>
          <w:szCs w:val="28"/>
        </w:rPr>
        <w:t xml:space="preserve">   Продолжительность учебного года в 1-х классе</w:t>
      </w:r>
      <w:r w:rsidR="0086399F" w:rsidRPr="0086399F">
        <w:rPr>
          <w:rFonts w:ascii="Times New Roman" w:hAnsi="Times New Roman"/>
          <w:sz w:val="28"/>
          <w:szCs w:val="28"/>
        </w:rPr>
        <w:t xml:space="preserve"> </w:t>
      </w:r>
      <w:r w:rsidRPr="0086399F">
        <w:rPr>
          <w:rFonts w:ascii="Times New Roman" w:hAnsi="Times New Roman"/>
          <w:sz w:val="28"/>
          <w:szCs w:val="28"/>
        </w:rPr>
        <w:t>составляет 33 недели.</w:t>
      </w:r>
    </w:p>
    <w:p w:rsidR="00E705C1" w:rsidRPr="0086399F" w:rsidRDefault="00E705C1" w:rsidP="00E705C1">
      <w:pPr>
        <w:pStyle w:val="28"/>
        <w:ind w:left="-540" w:firstLine="540"/>
        <w:jc w:val="both"/>
        <w:rPr>
          <w:rFonts w:ascii="Times New Roman" w:hAnsi="Times New Roman"/>
          <w:sz w:val="28"/>
          <w:szCs w:val="28"/>
        </w:rPr>
      </w:pPr>
      <w:r w:rsidRPr="0086399F">
        <w:rPr>
          <w:rFonts w:ascii="Times New Roman" w:hAnsi="Times New Roman"/>
          <w:sz w:val="28"/>
          <w:szCs w:val="28"/>
        </w:rPr>
        <w:t xml:space="preserve">   Продолжительность каникул в течение учебного года составляет не менее 30 календарных дней. Для обучающихся с ЗПР в течение года устанавливаются дополнительные недельные каникулы.  </w:t>
      </w:r>
    </w:p>
    <w:p w:rsidR="00752965" w:rsidRPr="0086399F" w:rsidRDefault="00752965" w:rsidP="005D6283">
      <w:pPr>
        <w:pStyle w:val="28"/>
        <w:jc w:val="both"/>
        <w:rPr>
          <w:rFonts w:ascii="Times New Roman" w:hAnsi="Times New Roman"/>
          <w:sz w:val="28"/>
          <w:szCs w:val="28"/>
        </w:rPr>
      </w:pPr>
    </w:p>
    <w:p w:rsidR="00A94A48" w:rsidRDefault="00A94A48" w:rsidP="00E705C1">
      <w:pPr>
        <w:pStyle w:val="28"/>
        <w:ind w:left="-540" w:firstLine="540"/>
        <w:jc w:val="center"/>
        <w:rPr>
          <w:rFonts w:ascii="Times New Roman" w:hAnsi="Times New Roman"/>
          <w:b/>
          <w:bCs/>
          <w:sz w:val="28"/>
          <w:szCs w:val="28"/>
        </w:rPr>
      </w:pPr>
    </w:p>
    <w:p w:rsidR="00A94A48" w:rsidRDefault="00A94A48" w:rsidP="00E705C1">
      <w:pPr>
        <w:pStyle w:val="28"/>
        <w:ind w:left="-540" w:firstLine="540"/>
        <w:jc w:val="center"/>
        <w:rPr>
          <w:rFonts w:ascii="Times New Roman" w:hAnsi="Times New Roman"/>
          <w:b/>
          <w:bCs/>
          <w:sz w:val="28"/>
          <w:szCs w:val="28"/>
        </w:rPr>
      </w:pPr>
    </w:p>
    <w:p w:rsidR="00A94A48" w:rsidRDefault="00A94A48" w:rsidP="00E705C1">
      <w:pPr>
        <w:pStyle w:val="28"/>
        <w:ind w:left="-540" w:firstLine="540"/>
        <w:jc w:val="center"/>
        <w:rPr>
          <w:rFonts w:ascii="Times New Roman" w:hAnsi="Times New Roman"/>
          <w:b/>
          <w:bCs/>
          <w:sz w:val="28"/>
          <w:szCs w:val="28"/>
        </w:rPr>
      </w:pPr>
    </w:p>
    <w:p w:rsidR="00E705C1" w:rsidRPr="0086399F" w:rsidRDefault="00E705C1" w:rsidP="00E705C1">
      <w:pPr>
        <w:pStyle w:val="28"/>
        <w:ind w:left="-540" w:firstLine="540"/>
        <w:jc w:val="center"/>
        <w:rPr>
          <w:rFonts w:ascii="Times New Roman" w:hAnsi="Times New Roman"/>
          <w:b/>
          <w:sz w:val="28"/>
          <w:szCs w:val="28"/>
        </w:rPr>
      </w:pPr>
      <w:r w:rsidRPr="0086399F">
        <w:rPr>
          <w:rFonts w:ascii="Times New Roman" w:hAnsi="Times New Roman"/>
          <w:b/>
          <w:bCs/>
          <w:sz w:val="28"/>
          <w:szCs w:val="28"/>
        </w:rPr>
        <w:lastRenderedPageBreak/>
        <w:t>Учебный план начального общего образования</w:t>
      </w:r>
      <w:r w:rsidRPr="0086399F">
        <w:rPr>
          <w:rFonts w:ascii="Times New Roman" w:hAnsi="Times New Roman"/>
          <w:b/>
          <w:sz w:val="28"/>
          <w:szCs w:val="28"/>
        </w:rPr>
        <w:t>обучающихсяс задержкой психического развития</w:t>
      </w:r>
    </w:p>
    <w:p w:rsidR="00A94A48" w:rsidRDefault="00A94A48" w:rsidP="00A94A48">
      <w:pPr>
        <w:autoSpaceDE w:val="0"/>
        <w:autoSpaceDN w:val="0"/>
        <w:adjustRightInd w:val="0"/>
        <w:jc w:val="center"/>
        <w:rPr>
          <w:color w:val="000000"/>
        </w:rPr>
      </w:pPr>
    </w:p>
    <w:tbl>
      <w:tblPr>
        <w:tblW w:w="9498"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1949"/>
        <w:gridCol w:w="2692"/>
        <w:gridCol w:w="1843"/>
        <w:gridCol w:w="709"/>
        <w:gridCol w:w="709"/>
        <w:gridCol w:w="708"/>
        <w:gridCol w:w="888"/>
      </w:tblGrid>
      <w:tr w:rsidR="00A94A48" w:rsidTr="00A534B4">
        <w:tc>
          <w:tcPr>
            <w:tcW w:w="9498" w:type="dxa"/>
            <w:gridSpan w:val="7"/>
            <w:tcBorders>
              <w:top w:val="single" w:sz="4" w:space="0" w:color="000000"/>
              <w:bottom w:val="single" w:sz="4" w:space="0" w:color="000000"/>
            </w:tcBorders>
          </w:tcPr>
          <w:p w:rsidR="00A94A48" w:rsidRDefault="00A94A48" w:rsidP="00A94A48">
            <w:pPr>
              <w:suppressAutoHyphens/>
              <w:autoSpaceDE w:val="0"/>
              <w:autoSpaceDN w:val="0"/>
              <w:adjustRightInd w:val="0"/>
              <w:jc w:val="center"/>
              <w:rPr>
                <w:b/>
                <w:bCs/>
                <w:color w:val="000000"/>
                <w:kern w:val="2"/>
              </w:rPr>
            </w:pPr>
            <w:r>
              <w:rPr>
                <w:b/>
                <w:bCs/>
                <w:color w:val="000000"/>
              </w:rPr>
              <w:t>Недельный учебный план начального общего образования</w:t>
            </w:r>
            <w:r>
              <w:rPr>
                <w:b/>
                <w:bCs/>
                <w:color w:val="000000"/>
              </w:rPr>
              <w:br/>
              <w:t xml:space="preserve">для обучающихся с задержкой психического развития </w:t>
            </w:r>
            <w:r>
              <w:rPr>
                <w:b/>
                <w:bCs/>
                <w:color w:val="000000"/>
              </w:rPr>
              <w:br/>
            </w:r>
          </w:p>
        </w:tc>
      </w:tr>
      <w:tr w:rsidR="00A94A48" w:rsidTr="00A534B4">
        <w:trPr>
          <w:trHeight w:val="472"/>
        </w:trPr>
        <w:tc>
          <w:tcPr>
            <w:tcW w:w="1949" w:type="dxa"/>
            <w:vMerge w:val="restart"/>
            <w:tcBorders>
              <w:top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b/>
                <w:bCs/>
                <w:color w:val="000000"/>
                <w:kern w:val="2"/>
              </w:rPr>
            </w:pPr>
            <w:r>
              <w:rPr>
                <w:b/>
                <w:bCs/>
                <w:color w:val="000000"/>
              </w:rPr>
              <w:t xml:space="preserve">Предметные </w:t>
            </w:r>
            <w:r>
              <w:rPr>
                <w:b/>
                <w:bCs/>
                <w:color w:val="000000"/>
              </w:rPr>
              <w:br/>
              <w:t>области</w:t>
            </w:r>
          </w:p>
        </w:tc>
        <w:tc>
          <w:tcPr>
            <w:tcW w:w="2692" w:type="dxa"/>
            <w:vMerge w:val="restart"/>
            <w:tcBorders>
              <w:top w:val="single" w:sz="4" w:space="0" w:color="000000"/>
              <w:left w:val="single" w:sz="4" w:space="0" w:color="000000"/>
              <w:bottom w:val="single" w:sz="4" w:space="0" w:color="000000"/>
              <w:right w:val="single" w:sz="4" w:space="0" w:color="000000"/>
            </w:tcBorders>
          </w:tcPr>
          <w:p w:rsidR="00A94A48" w:rsidRDefault="00A94A48" w:rsidP="00A94A48">
            <w:pPr>
              <w:autoSpaceDE w:val="0"/>
              <w:autoSpaceDN w:val="0"/>
              <w:adjustRightInd w:val="0"/>
              <w:jc w:val="center"/>
              <w:rPr>
                <w:b/>
                <w:bCs/>
                <w:color w:val="000000"/>
                <w:kern w:val="2"/>
              </w:rPr>
            </w:pPr>
            <w:r>
              <w:rPr>
                <w:b/>
                <w:bCs/>
                <w:color w:val="000000"/>
              </w:rPr>
              <w:t xml:space="preserve">Классы </w:t>
            </w:r>
          </w:p>
          <w:p w:rsidR="00A94A48" w:rsidRDefault="00A94A48" w:rsidP="00A94A48">
            <w:pPr>
              <w:autoSpaceDE w:val="0"/>
              <w:autoSpaceDN w:val="0"/>
              <w:adjustRightInd w:val="0"/>
              <w:rPr>
                <w:b/>
                <w:bCs/>
                <w:color w:val="000000"/>
              </w:rPr>
            </w:pPr>
          </w:p>
          <w:p w:rsidR="00A94A48" w:rsidRDefault="00A94A48" w:rsidP="00A94A48">
            <w:pPr>
              <w:autoSpaceDE w:val="0"/>
              <w:autoSpaceDN w:val="0"/>
              <w:adjustRightInd w:val="0"/>
              <w:rPr>
                <w:b/>
                <w:bCs/>
                <w:color w:val="000000"/>
              </w:rPr>
            </w:pPr>
            <w:r>
              <w:rPr>
                <w:b/>
                <w:bCs/>
                <w:color w:val="000000"/>
              </w:rPr>
              <w:t xml:space="preserve">Учебные </w:t>
            </w:r>
          </w:p>
          <w:p w:rsidR="00A94A48" w:rsidRDefault="00A94A48" w:rsidP="00A94A48">
            <w:pPr>
              <w:suppressAutoHyphens/>
              <w:autoSpaceDE w:val="0"/>
              <w:autoSpaceDN w:val="0"/>
              <w:adjustRightInd w:val="0"/>
              <w:jc w:val="center"/>
              <w:rPr>
                <w:b/>
                <w:bCs/>
                <w:color w:val="000000"/>
                <w:kern w:val="2"/>
              </w:rPr>
            </w:pPr>
            <w:r>
              <w:rPr>
                <w:b/>
                <w:bCs/>
                <w:color w:val="000000"/>
              </w:rPr>
              <w:t>предметы</w:t>
            </w:r>
          </w:p>
        </w:tc>
        <w:tc>
          <w:tcPr>
            <w:tcW w:w="3969" w:type="dxa"/>
            <w:gridSpan w:val="4"/>
            <w:tcBorders>
              <w:top w:val="single" w:sz="4" w:space="0" w:color="000000"/>
              <w:left w:val="single" w:sz="4" w:space="0" w:color="000000"/>
              <w:bottom w:val="single" w:sz="4" w:space="0" w:color="auto"/>
              <w:right w:val="single" w:sz="4" w:space="0" w:color="000000"/>
            </w:tcBorders>
          </w:tcPr>
          <w:p w:rsidR="00A94A48" w:rsidRDefault="00A94A48" w:rsidP="00A94A48">
            <w:pPr>
              <w:suppressAutoHyphens/>
              <w:autoSpaceDE w:val="0"/>
              <w:autoSpaceDN w:val="0"/>
              <w:adjustRightInd w:val="0"/>
              <w:jc w:val="center"/>
              <w:rPr>
                <w:b/>
                <w:bCs/>
                <w:color w:val="000000"/>
                <w:kern w:val="2"/>
              </w:rPr>
            </w:pPr>
            <w:r>
              <w:rPr>
                <w:b/>
                <w:bCs/>
                <w:color w:val="000000"/>
              </w:rPr>
              <w:t xml:space="preserve">Количество часов </w:t>
            </w:r>
            <w:r>
              <w:rPr>
                <w:b/>
                <w:bCs/>
                <w:color w:val="000000"/>
              </w:rPr>
              <w:br/>
              <w:t>в неделю</w:t>
            </w:r>
          </w:p>
        </w:tc>
        <w:tc>
          <w:tcPr>
            <w:tcW w:w="888" w:type="dxa"/>
            <w:vMerge w:val="restart"/>
            <w:tcBorders>
              <w:top w:val="single" w:sz="4" w:space="0" w:color="000000"/>
              <w:left w:val="single" w:sz="4" w:space="0" w:color="000000"/>
              <w:bottom w:val="single" w:sz="4" w:space="0" w:color="000000"/>
            </w:tcBorders>
            <w:vAlign w:val="center"/>
          </w:tcPr>
          <w:p w:rsidR="00A94A48" w:rsidRDefault="00A94A48" w:rsidP="00A94A48">
            <w:pPr>
              <w:tabs>
                <w:tab w:val="left" w:pos="525"/>
              </w:tabs>
              <w:autoSpaceDE w:val="0"/>
              <w:autoSpaceDN w:val="0"/>
              <w:adjustRightInd w:val="0"/>
              <w:jc w:val="center"/>
              <w:rPr>
                <w:b/>
                <w:bCs/>
                <w:color w:val="000000"/>
                <w:kern w:val="2"/>
              </w:rPr>
            </w:pPr>
            <w:r>
              <w:rPr>
                <w:b/>
                <w:bCs/>
                <w:color w:val="000000"/>
              </w:rPr>
              <w:t>Всего</w:t>
            </w:r>
          </w:p>
          <w:p w:rsidR="00A94A48" w:rsidRDefault="00A94A48" w:rsidP="00A94A48">
            <w:pPr>
              <w:tabs>
                <w:tab w:val="left" w:pos="525"/>
              </w:tabs>
              <w:suppressAutoHyphens/>
              <w:autoSpaceDE w:val="0"/>
              <w:autoSpaceDN w:val="0"/>
              <w:adjustRightInd w:val="0"/>
              <w:rPr>
                <w:b/>
                <w:bCs/>
                <w:color w:val="000000"/>
                <w:kern w:val="2"/>
              </w:rPr>
            </w:pPr>
          </w:p>
        </w:tc>
      </w:tr>
      <w:tr w:rsidR="00A94A48" w:rsidTr="00A534B4">
        <w:trPr>
          <w:trHeight w:val="299"/>
        </w:trPr>
        <w:tc>
          <w:tcPr>
            <w:tcW w:w="1949" w:type="dxa"/>
            <w:vMerge/>
            <w:tcBorders>
              <w:top w:val="single" w:sz="4" w:space="0" w:color="000000"/>
              <w:bottom w:val="single" w:sz="4" w:space="0" w:color="000000"/>
              <w:right w:val="single" w:sz="4" w:space="0" w:color="000000"/>
            </w:tcBorders>
            <w:vAlign w:val="center"/>
          </w:tcPr>
          <w:p w:rsidR="00A94A48" w:rsidRDefault="00A94A48" w:rsidP="00A94A48">
            <w:pPr>
              <w:autoSpaceDE w:val="0"/>
              <w:autoSpaceDN w:val="0"/>
              <w:adjustRightInd w:val="0"/>
              <w:rPr>
                <w:b/>
                <w:bCs/>
                <w:color w:val="000000"/>
                <w:kern w:val="2"/>
              </w:rPr>
            </w:pPr>
          </w:p>
        </w:tc>
        <w:tc>
          <w:tcPr>
            <w:tcW w:w="2692" w:type="dxa"/>
            <w:vMerge/>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autoSpaceDE w:val="0"/>
              <w:autoSpaceDN w:val="0"/>
              <w:adjustRightInd w:val="0"/>
              <w:rPr>
                <w:b/>
                <w:bCs/>
                <w:color w:val="000000"/>
                <w:kern w:val="2"/>
              </w:rPr>
            </w:pPr>
          </w:p>
        </w:tc>
        <w:tc>
          <w:tcPr>
            <w:tcW w:w="1843" w:type="dxa"/>
            <w:tcBorders>
              <w:top w:val="single" w:sz="4" w:space="0" w:color="auto"/>
              <w:left w:val="single" w:sz="4" w:space="0" w:color="000000"/>
              <w:bottom w:val="single" w:sz="4" w:space="0" w:color="000000"/>
              <w:right w:val="single" w:sz="4" w:space="0" w:color="000000"/>
            </w:tcBorders>
          </w:tcPr>
          <w:p w:rsidR="00A94A48" w:rsidRDefault="00A94A48" w:rsidP="00A94A48">
            <w:pPr>
              <w:suppressAutoHyphens/>
              <w:autoSpaceDE w:val="0"/>
              <w:autoSpaceDN w:val="0"/>
              <w:adjustRightInd w:val="0"/>
              <w:jc w:val="center"/>
              <w:rPr>
                <w:color w:val="000000"/>
                <w:kern w:val="2"/>
                <w:vertAlign w:val="superscript"/>
              </w:rPr>
            </w:pPr>
            <w:r>
              <w:rPr>
                <w:color w:val="000000"/>
              </w:rPr>
              <w:t>1</w:t>
            </w:r>
          </w:p>
        </w:tc>
        <w:tc>
          <w:tcPr>
            <w:tcW w:w="709" w:type="dxa"/>
            <w:tcBorders>
              <w:top w:val="single" w:sz="4" w:space="0" w:color="auto"/>
              <w:left w:val="single" w:sz="4" w:space="0" w:color="000000"/>
              <w:bottom w:val="single" w:sz="4" w:space="0" w:color="000000"/>
              <w:right w:val="single" w:sz="4" w:space="0" w:color="000000"/>
            </w:tcBorders>
          </w:tcPr>
          <w:p w:rsidR="00A94A48" w:rsidRDefault="00A94A48" w:rsidP="00A94A48">
            <w:pPr>
              <w:suppressAutoHyphens/>
              <w:autoSpaceDE w:val="0"/>
              <w:autoSpaceDN w:val="0"/>
              <w:adjustRightInd w:val="0"/>
              <w:jc w:val="center"/>
              <w:rPr>
                <w:color w:val="000000"/>
                <w:kern w:val="2"/>
              </w:rPr>
            </w:pPr>
            <w:r>
              <w:rPr>
                <w:color w:val="000000"/>
              </w:rPr>
              <w:t>2</w:t>
            </w:r>
          </w:p>
        </w:tc>
        <w:tc>
          <w:tcPr>
            <w:tcW w:w="709" w:type="dxa"/>
            <w:tcBorders>
              <w:top w:val="single" w:sz="4" w:space="0" w:color="auto"/>
              <w:left w:val="single" w:sz="4" w:space="0" w:color="000000"/>
              <w:bottom w:val="single" w:sz="4" w:space="0" w:color="000000"/>
              <w:right w:val="single" w:sz="4" w:space="0" w:color="auto"/>
            </w:tcBorders>
          </w:tcPr>
          <w:p w:rsidR="00A94A48" w:rsidRDefault="00A94A48" w:rsidP="00A94A48">
            <w:pPr>
              <w:suppressAutoHyphens/>
              <w:autoSpaceDE w:val="0"/>
              <w:autoSpaceDN w:val="0"/>
              <w:adjustRightInd w:val="0"/>
              <w:jc w:val="center"/>
              <w:rPr>
                <w:color w:val="000000"/>
                <w:kern w:val="2"/>
              </w:rPr>
            </w:pPr>
            <w:r>
              <w:rPr>
                <w:color w:val="000000"/>
              </w:rPr>
              <w:t>3</w:t>
            </w:r>
          </w:p>
        </w:tc>
        <w:tc>
          <w:tcPr>
            <w:tcW w:w="708" w:type="dxa"/>
            <w:tcBorders>
              <w:top w:val="single" w:sz="4" w:space="0" w:color="auto"/>
              <w:left w:val="single" w:sz="4" w:space="0" w:color="auto"/>
              <w:bottom w:val="single" w:sz="4" w:space="0" w:color="000000"/>
              <w:right w:val="single" w:sz="4" w:space="0" w:color="000000"/>
            </w:tcBorders>
          </w:tcPr>
          <w:p w:rsidR="00A94A48" w:rsidRDefault="00A94A48" w:rsidP="00A94A48">
            <w:pPr>
              <w:suppressAutoHyphens/>
              <w:autoSpaceDE w:val="0"/>
              <w:autoSpaceDN w:val="0"/>
              <w:adjustRightInd w:val="0"/>
              <w:jc w:val="center"/>
              <w:rPr>
                <w:color w:val="000000"/>
                <w:kern w:val="2"/>
              </w:rPr>
            </w:pPr>
            <w:r>
              <w:rPr>
                <w:color w:val="000000"/>
              </w:rPr>
              <w:t>4</w:t>
            </w:r>
          </w:p>
        </w:tc>
        <w:tc>
          <w:tcPr>
            <w:tcW w:w="888" w:type="dxa"/>
            <w:vMerge/>
            <w:tcBorders>
              <w:top w:val="single" w:sz="4" w:space="0" w:color="000000"/>
              <w:left w:val="single" w:sz="4" w:space="0" w:color="000000"/>
              <w:bottom w:val="single" w:sz="4" w:space="0" w:color="000000"/>
            </w:tcBorders>
            <w:vAlign w:val="center"/>
          </w:tcPr>
          <w:p w:rsidR="00A94A48" w:rsidRDefault="00A94A48" w:rsidP="00A94A48">
            <w:pPr>
              <w:autoSpaceDE w:val="0"/>
              <w:autoSpaceDN w:val="0"/>
              <w:adjustRightInd w:val="0"/>
              <w:rPr>
                <w:b/>
                <w:bCs/>
                <w:color w:val="000000"/>
                <w:kern w:val="2"/>
              </w:rPr>
            </w:pPr>
          </w:p>
        </w:tc>
      </w:tr>
      <w:tr w:rsidR="00A94A48" w:rsidTr="00A534B4">
        <w:tc>
          <w:tcPr>
            <w:tcW w:w="4641" w:type="dxa"/>
            <w:gridSpan w:val="2"/>
            <w:tcBorders>
              <w:top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b/>
                <w:bCs/>
                <w:i/>
                <w:iCs/>
                <w:color w:val="000000"/>
                <w:kern w:val="2"/>
              </w:rPr>
            </w:pPr>
            <w:r>
              <w:rPr>
                <w:b/>
                <w:bCs/>
                <w:i/>
                <w:iCs/>
                <w:color w:val="000000"/>
              </w:rPr>
              <w:t>Обязательная часть</w:t>
            </w:r>
          </w:p>
        </w:tc>
        <w:tc>
          <w:tcPr>
            <w:tcW w:w="4857" w:type="dxa"/>
            <w:gridSpan w:val="5"/>
            <w:tcBorders>
              <w:top w:val="single" w:sz="4" w:space="0" w:color="000000"/>
              <w:left w:val="single" w:sz="4" w:space="0" w:color="000000"/>
              <w:bottom w:val="single" w:sz="4" w:space="0" w:color="000000"/>
            </w:tcBorders>
            <w:vAlign w:val="center"/>
          </w:tcPr>
          <w:p w:rsidR="00A94A48" w:rsidRDefault="00A94A48" w:rsidP="00A94A48">
            <w:pPr>
              <w:suppressAutoHyphens/>
              <w:autoSpaceDE w:val="0"/>
              <w:autoSpaceDN w:val="0"/>
              <w:adjustRightInd w:val="0"/>
              <w:rPr>
                <w:color w:val="000000"/>
                <w:kern w:val="2"/>
              </w:rPr>
            </w:pPr>
          </w:p>
        </w:tc>
      </w:tr>
      <w:tr w:rsidR="00A94A48" w:rsidTr="00A534B4">
        <w:trPr>
          <w:trHeight w:val="503"/>
        </w:trPr>
        <w:tc>
          <w:tcPr>
            <w:tcW w:w="1949" w:type="dxa"/>
            <w:vMerge w:val="restart"/>
            <w:tcBorders>
              <w:top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rPr>
                <w:color w:val="000000"/>
                <w:kern w:val="2"/>
              </w:rPr>
            </w:pPr>
            <w:r>
              <w:rPr>
                <w:color w:val="000000"/>
              </w:rPr>
              <w:t>Филология</w:t>
            </w:r>
          </w:p>
        </w:tc>
        <w:tc>
          <w:tcPr>
            <w:tcW w:w="2692"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rPr>
                <w:color w:val="000000"/>
                <w:kern w:val="2"/>
              </w:rPr>
            </w:pPr>
            <w:r>
              <w:rPr>
                <w:color w:val="000000"/>
              </w:rPr>
              <w:t>Русский язык</w:t>
            </w:r>
          </w:p>
        </w:tc>
        <w:tc>
          <w:tcPr>
            <w:tcW w:w="1843"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4</w:t>
            </w:r>
          </w:p>
          <w:p w:rsidR="00A94A48" w:rsidRDefault="00A94A48" w:rsidP="00A94A48">
            <w:pPr>
              <w:suppressAutoHyphens/>
              <w:autoSpaceDE w:val="0"/>
              <w:autoSpaceDN w:val="0"/>
              <w:adjustRightInd w:val="0"/>
              <w:jc w:val="center"/>
              <w:rPr>
                <w:color w:val="000000"/>
                <w:kern w:val="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5</w:t>
            </w:r>
          </w:p>
        </w:tc>
        <w:tc>
          <w:tcPr>
            <w:tcW w:w="709" w:type="dxa"/>
            <w:tcBorders>
              <w:top w:val="single" w:sz="4" w:space="0" w:color="000000"/>
              <w:left w:val="single" w:sz="4" w:space="0" w:color="000000"/>
              <w:bottom w:val="single" w:sz="4" w:space="0" w:color="000000"/>
              <w:right w:val="single" w:sz="4" w:space="0" w:color="auto"/>
            </w:tcBorders>
            <w:vAlign w:val="center"/>
          </w:tcPr>
          <w:p w:rsidR="00A94A48" w:rsidRDefault="00A94A48" w:rsidP="00A94A48">
            <w:pPr>
              <w:suppressAutoHyphens/>
              <w:autoSpaceDE w:val="0"/>
              <w:autoSpaceDN w:val="0"/>
              <w:adjustRightInd w:val="0"/>
              <w:jc w:val="center"/>
              <w:rPr>
                <w:color w:val="000000"/>
                <w:kern w:val="2"/>
              </w:rPr>
            </w:pPr>
            <w:r>
              <w:rPr>
                <w:color w:val="000000"/>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4</w:t>
            </w:r>
          </w:p>
        </w:tc>
        <w:tc>
          <w:tcPr>
            <w:tcW w:w="888" w:type="dxa"/>
            <w:tcBorders>
              <w:top w:val="single" w:sz="4" w:space="0" w:color="000000"/>
              <w:left w:val="single" w:sz="4" w:space="0" w:color="000000"/>
              <w:bottom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23</w:t>
            </w:r>
          </w:p>
        </w:tc>
      </w:tr>
      <w:tr w:rsidR="00A94A48" w:rsidTr="00A534B4">
        <w:tc>
          <w:tcPr>
            <w:tcW w:w="1949" w:type="dxa"/>
            <w:vMerge/>
            <w:tcBorders>
              <w:top w:val="single" w:sz="4" w:space="0" w:color="000000"/>
              <w:bottom w:val="single" w:sz="4" w:space="0" w:color="000000"/>
              <w:right w:val="single" w:sz="4" w:space="0" w:color="000000"/>
            </w:tcBorders>
            <w:vAlign w:val="center"/>
          </w:tcPr>
          <w:p w:rsidR="00A94A48" w:rsidRDefault="00A94A48" w:rsidP="00A94A48">
            <w:pPr>
              <w:autoSpaceDE w:val="0"/>
              <w:autoSpaceDN w:val="0"/>
              <w:adjustRightInd w:val="0"/>
              <w:rPr>
                <w:color w:val="000000"/>
                <w:kern w:val="2"/>
              </w:rPr>
            </w:pPr>
          </w:p>
        </w:tc>
        <w:tc>
          <w:tcPr>
            <w:tcW w:w="2692"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rPr>
                <w:color w:val="000000"/>
                <w:kern w:val="2"/>
              </w:rPr>
            </w:pPr>
            <w:r>
              <w:rPr>
                <w:color w:val="000000"/>
              </w:rPr>
              <w:t>Литературное чтение</w:t>
            </w:r>
          </w:p>
        </w:tc>
        <w:tc>
          <w:tcPr>
            <w:tcW w:w="1843"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4</w:t>
            </w:r>
          </w:p>
          <w:p w:rsidR="00A94A48" w:rsidRDefault="00A94A48" w:rsidP="00A94A48">
            <w:pPr>
              <w:suppressAutoHyphens/>
              <w:autoSpaceDE w:val="0"/>
              <w:autoSpaceDN w:val="0"/>
              <w:adjustRightInd w:val="0"/>
              <w:jc w:val="center"/>
              <w:rPr>
                <w:color w:val="000000"/>
                <w:kern w:val="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A94A48" w:rsidRDefault="00A94A48" w:rsidP="00A94A48">
            <w:pPr>
              <w:suppressAutoHyphens/>
              <w:autoSpaceDE w:val="0"/>
              <w:autoSpaceDN w:val="0"/>
              <w:adjustRightInd w:val="0"/>
              <w:jc w:val="center"/>
              <w:rPr>
                <w:color w:val="000000"/>
                <w:kern w:val="2"/>
              </w:rPr>
            </w:pPr>
            <w:r>
              <w:rPr>
                <w:color w:val="000000"/>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3</w:t>
            </w:r>
          </w:p>
        </w:tc>
        <w:tc>
          <w:tcPr>
            <w:tcW w:w="888" w:type="dxa"/>
            <w:tcBorders>
              <w:top w:val="single" w:sz="4" w:space="0" w:color="000000"/>
              <w:left w:val="single" w:sz="4" w:space="0" w:color="000000"/>
              <w:bottom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19</w:t>
            </w:r>
          </w:p>
        </w:tc>
      </w:tr>
      <w:tr w:rsidR="00A94A48" w:rsidTr="00A534B4">
        <w:trPr>
          <w:trHeight w:val="516"/>
        </w:trPr>
        <w:tc>
          <w:tcPr>
            <w:tcW w:w="1949" w:type="dxa"/>
            <w:vMerge/>
            <w:tcBorders>
              <w:top w:val="single" w:sz="4" w:space="0" w:color="000000"/>
              <w:bottom w:val="single" w:sz="4" w:space="0" w:color="000000"/>
              <w:right w:val="single" w:sz="4" w:space="0" w:color="000000"/>
            </w:tcBorders>
            <w:vAlign w:val="center"/>
          </w:tcPr>
          <w:p w:rsidR="00A94A48" w:rsidRDefault="00A94A48" w:rsidP="00A94A48">
            <w:pPr>
              <w:autoSpaceDE w:val="0"/>
              <w:autoSpaceDN w:val="0"/>
              <w:adjustRightInd w:val="0"/>
              <w:rPr>
                <w:color w:val="000000"/>
                <w:kern w:val="2"/>
              </w:rPr>
            </w:pPr>
          </w:p>
        </w:tc>
        <w:tc>
          <w:tcPr>
            <w:tcW w:w="2692"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rPr>
                <w:color w:val="000000"/>
                <w:kern w:val="2"/>
              </w:rPr>
            </w:pPr>
            <w:r>
              <w:rPr>
                <w:color w:val="000000"/>
              </w:rPr>
              <w:t>Иностранный язык</w:t>
            </w:r>
          </w:p>
        </w:tc>
        <w:tc>
          <w:tcPr>
            <w:tcW w:w="1843"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w:t>
            </w:r>
          </w:p>
          <w:p w:rsidR="00A94A48" w:rsidRDefault="00A94A48" w:rsidP="00A94A48">
            <w:pPr>
              <w:suppressAutoHyphens/>
              <w:autoSpaceDE w:val="0"/>
              <w:autoSpaceDN w:val="0"/>
              <w:adjustRightInd w:val="0"/>
              <w:jc w:val="center"/>
              <w:rPr>
                <w:color w:val="000000"/>
                <w:kern w:val="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w:t>
            </w:r>
          </w:p>
        </w:tc>
        <w:tc>
          <w:tcPr>
            <w:tcW w:w="709" w:type="dxa"/>
            <w:tcBorders>
              <w:top w:val="single" w:sz="4" w:space="0" w:color="000000"/>
              <w:left w:val="single" w:sz="4" w:space="0" w:color="000000"/>
              <w:bottom w:val="single" w:sz="4" w:space="0" w:color="000000"/>
              <w:right w:val="single" w:sz="4" w:space="0" w:color="auto"/>
            </w:tcBorders>
            <w:vAlign w:val="center"/>
          </w:tcPr>
          <w:p w:rsidR="00A94A48" w:rsidRDefault="00A94A48" w:rsidP="00A94A48">
            <w:pPr>
              <w:suppressAutoHyphens/>
              <w:autoSpaceDE w:val="0"/>
              <w:autoSpaceDN w:val="0"/>
              <w:adjustRightInd w:val="0"/>
              <w:jc w:val="center"/>
              <w:rPr>
                <w:color w:val="000000"/>
                <w:kern w:val="2"/>
              </w:rPr>
            </w:pPr>
            <w:r>
              <w:rPr>
                <w:color w:val="000000"/>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1</w:t>
            </w:r>
          </w:p>
        </w:tc>
        <w:tc>
          <w:tcPr>
            <w:tcW w:w="888" w:type="dxa"/>
            <w:tcBorders>
              <w:top w:val="single" w:sz="4" w:space="0" w:color="000000"/>
              <w:left w:val="single" w:sz="4" w:space="0" w:color="000000"/>
              <w:bottom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2</w:t>
            </w:r>
          </w:p>
        </w:tc>
      </w:tr>
      <w:tr w:rsidR="00A94A48" w:rsidTr="00A534B4">
        <w:tc>
          <w:tcPr>
            <w:tcW w:w="1949" w:type="dxa"/>
            <w:tcBorders>
              <w:top w:val="single" w:sz="4" w:space="0" w:color="000000"/>
              <w:bottom w:val="single" w:sz="4" w:space="0" w:color="000000"/>
              <w:right w:val="single" w:sz="4" w:space="0" w:color="000000"/>
            </w:tcBorders>
            <w:vAlign w:val="center"/>
          </w:tcPr>
          <w:p w:rsidR="00A94A48" w:rsidRDefault="00A94A48" w:rsidP="00A94A48">
            <w:pPr>
              <w:autoSpaceDE w:val="0"/>
              <w:autoSpaceDN w:val="0"/>
              <w:adjustRightInd w:val="0"/>
              <w:rPr>
                <w:color w:val="000000"/>
                <w:kern w:val="2"/>
              </w:rPr>
            </w:pPr>
            <w:r>
              <w:rPr>
                <w:color w:val="000000"/>
              </w:rPr>
              <w:t>Математика</w:t>
            </w:r>
          </w:p>
          <w:p w:rsidR="00A94A48" w:rsidRDefault="00A94A48" w:rsidP="00A94A48">
            <w:pPr>
              <w:suppressAutoHyphens/>
              <w:autoSpaceDE w:val="0"/>
              <w:autoSpaceDN w:val="0"/>
              <w:adjustRightInd w:val="0"/>
              <w:rPr>
                <w:color w:val="000000"/>
                <w:kern w:val="2"/>
              </w:rPr>
            </w:pPr>
            <w:r>
              <w:rPr>
                <w:color w:val="000000"/>
              </w:rPr>
              <w:t>и информатика</w:t>
            </w:r>
          </w:p>
        </w:tc>
        <w:tc>
          <w:tcPr>
            <w:tcW w:w="2692"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rPr>
                <w:color w:val="000000"/>
                <w:kern w:val="2"/>
              </w:rPr>
            </w:pPr>
            <w:r>
              <w:rPr>
                <w:color w:val="000000"/>
              </w:rPr>
              <w:t>Математика</w:t>
            </w:r>
          </w:p>
        </w:tc>
        <w:tc>
          <w:tcPr>
            <w:tcW w:w="1843"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4</w:t>
            </w:r>
          </w:p>
          <w:p w:rsidR="00A94A48" w:rsidRDefault="00A94A48" w:rsidP="00A94A48">
            <w:pPr>
              <w:suppressAutoHyphens/>
              <w:autoSpaceDE w:val="0"/>
              <w:autoSpaceDN w:val="0"/>
              <w:adjustRightInd w:val="0"/>
              <w:jc w:val="center"/>
              <w:rPr>
                <w:color w:val="000000"/>
                <w:kern w:val="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A94A48" w:rsidRDefault="00A94A48" w:rsidP="00A94A48">
            <w:pPr>
              <w:suppressAutoHyphens/>
              <w:autoSpaceDE w:val="0"/>
              <w:autoSpaceDN w:val="0"/>
              <w:adjustRightInd w:val="0"/>
              <w:jc w:val="center"/>
              <w:rPr>
                <w:color w:val="000000"/>
                <w:kern w:val="2"/>
              </w:rPr>
            </w:pPr>
            <w:r>
              <w:rPr>
                <w:color w:val="000000"/>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4</w:t>
            </w:r>
          </w:p>
        </w:tc>
        <w:tc>
          <w:tcPr>
            <w:tcW w:w="888" w:type="dxa"/>
            <w:tcBorders>
              <w:top w:val="single" w:sz="4" w:space="0" w:color="000000"/>
              <w:left w:val="single" w:sz="4" w:space="0" w:color="000000"/>
              <w:bottom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20</w:t>
            </w:r>
          </w:p>
        </w:tc>
      </w:tr>
      <w:tr w:rsidR="00A94A48" w:rsidTr="00A534B4">
        <w:tc>
          <w:tcPr>
            <w:tcW w:w="1949" w:type="dxa"/>
            <w:tcBorders>
              <w:top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rPr>
                <w:color w:val="000000"/>
                <w:kern w:val="2"/>
              </w:rPr>
            </w:pPr>
            <w:r>
              <w:rPr>
                <w:color w:val="000000"/>
              </w:rPr>
              <w:t>Обществознание и естествознание</w:t>
            </w:r>
          </w:p>
        </w:tc>
        <w:tc>
          <w:tcPr>
            <w:tcW w:w="2692"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rPr>
                <w:color w:val="000000"/>
                <w:kern w:val="2"/>
              </w:rPr>
            </w:pPr>
            <w:r>
              <w:rPr>
                <w:color w:val="000000"/>
              </w:rPr>
              <w:t>Окружающий мир</w:t>
            </w:r>
          </w:p>
        </w:tc>
        <w:tc>
          <w:tcPr>
            <w:tcW w:w="1843"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2</w:t>
            </w:r>
          </w:p>
          <w:p w:rsidR="00A94A48" w:rsidRDefault="00A94A48" w:rsidP="00A94A48">
            <w:pPr>
              <w:suppressAutoHyphens/>
              <w:autoSpaceDE w:val="0"/>
              <w:autoSpaceDN w:val="0"/>
              <w:adjustRightInd w:val="0"/>
              <w:jc w:val="center"/>
              <w:rPr>
                <w:color w:val="000000"/>
                <w:kern w:val="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A94A48" w:rsidRDefault="00A94A48" w:rsidP="00A94A48">
            <w:pPr>
              <w:suppressAutoHyphens/>
              <w:autoSpaceDE w:val="0"/>
              <w:autoSpaceDN w:val="0"/>
              <w:adjustRightInd w:val="0"/>
              <w:jc w:val="center"/>
              <w:rPr>
                <w:color w:val="000000"/>
                <w:kern w:val="2"/>
              </w:rPr>
            </w:pPr>
            <w:r>
              <w:rPr>
                <w:color w:val="000000"/>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2</w:t>
            </w:r>
          </w:p>
        </w:tc>
        <w:tc>
          <w:tcPr>
            <w:tcW w:w="888" w:type="dxa"/>
            <w:tcBorders>
              <w:top w:val="single" w:sz="4" w:space="0" w:color="000000"/>
              <w:left w:val="single" w:sz="4" w:space="0" w:color="000000"/>
              <w:bottom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10</w:t>
            </w:r>
          </w:p>
        </w:tc>
      </w:tr>
      <w:tr w:rsidR="00A94A48" w:rsidTr="00A534B4">
        <w:tc>
          <w:tcPr>
            <w:tcW w:w="1949" w:type="dxa"/>
            <w:tcBorders>
              <w:top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rPr>
                <w:color w:val="000000"/>
                <w:kern w:val="2"/>
              </w:rPr>
            </w:pPr>
            <w:r>
              <w:rPr>
                <w:color w:val="000000"/>
              </w:rPr>
              <w:t>Основы религиозных культур и светской этики</w:t>
            </w:r>
          </w:p>
        </w:tc>
        <w:tc>
          <w:tcPr>
            <w:tcW w:w="2692"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rPr>
                <w:color w:val="000000"/>
                <w:kern w:val="2"/>
              </w:rPr>
            </w:pPr>
            <w:r>
              <w:rPr>
                <w:color w:val="000000"/>
              </w:rPr>
              <w:t>Основы религиозных культур и светской этики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rFonts w:ascii="Symbol" w:hAnsi="Symbol" w:cs="Symbol"/>
                <w:color w:val="000000"/>
              </w:rPr>
              <w:t></w:t>
            </w:r>
          </w:p>
          <w:p w:rsidR="00A94A48" w:rsidRDefault="00A94A48" w:rsidP="00A94A48">
            <w:pPr>
              <w:suppressAutoHyphens/>
              <w:autoSpaceDE w:val="0"/>
              <w:autoSpaceDN w:val="0"/>
              <w:adjustRightInd w:val="0"/>
              <w:jc w:val="center"/>
              <w:rPr>
                <w:color w:val="000000"/>
                <w:kern w:val="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rFonts w:ascii="Symbol" w:hAnsi="Symbol" w:cs="Symbol"/>
                <w:color w:val="000000"/>
              </w:rPr>
              <w:t></w:t>
            </w:r>
          </w:p>
        </w:tc>
        <w:tc>
          <w:tcPr>
            <w:tcW w:w="709" w:type="dxa"/>
            <w:tcBorders>
              <w:top w:val="single" w:sz="4" w:space="0" w:color="000000"/>
              <w:left w:val="single" w:sz="4" w:space="0" w:color="000000"/>
              <w:bottom w:val="single" w:sz="4" w:space="0" w:color="000000"/>
              <w:right w:val="single" w:sz="4" w:space="0" w:color="auto"/>
            </w:tcBorders>
            <w:vAlign w:val="center"/>
          </w:tcPr>
          <w:p w:rsidR="00A94A48" w:rsidRDefault="00A94A48" w:rsidP="00A94A48">
            <w:pPr>
              <w:suppressAutoHyphens/>
              <w:autoSpaceDE w:val="0"/>
              <w:autoSpaceDN w:val="0"/>
              <w:adjustRightInd w:val="0"/>
              <w:jc w:val="center"/>
              <w:rPr>
                <w:color w:val="000000"/>
                <w:kern w:val="2"/>
              </w:rPr>
            </w:pPr>
            <w:r>
              <w:rPr>
                <w:rFonts w:ascii="Symbol" w:hAnsi="Symbol" w:cs="Symbol"/>
                <w:color w:val="000000"/>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1</w:t>
            </w:r>
          </w:p>
        </w:tc>
        <w:tc>
          <w:tcPr>
            <w:tcW w:w="888" w:type="dxa"/>
            <w:tcBorders>
              <w:top w:val="single" w:sz="4" w:space="0" w:color="000000"/>
              <w:left w:val="single" w:sz="4" w:space="0" w:color="000000"/>
              <w:bottom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1</w:t>
            </w:r>
          </w:p>
        </w:tc>
      </w:tr>
      <w:tr w:rsidR="00A94A48" w:rsidTr="00A534B4">
        <w:trPr>
          <w:trHeight w:val="441"/>
        </w:trPr>
        <w:tc>
          <w:tcPr>
            <w:tcW w:w="1949" w:type="dxa"/>
            <w:vMerge w:val="restart"/>
            <w:tcBorders>
              <w:top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rPr>
                <w:color w:val="000000"/>
                <w:kern w:val="2"/>
              </w:rPr>
            </w:pPr>
            <w:r>
              <w:rPr>
                <w:color w:val="000000"/>
              </w:rPr>
              <w:t>Искусство</w:t>
            </w:r>
          </w:p>
        </w:tc>
        <w:tc>
          <w:tcPr>
            <w:tcW w:w="2692"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rPr>
                <w:color w:val="000000"/>
                <w:kern w:val="2"/>
              </w:rPr>
            </w:pPr>
            <w:r>
              <w:rPr>
                <w:color w:val="000000"/>
              </w:rPr>
              <w:t>Музыка</w:t>
            </w:r>
          </w:p>
        </w:tc>
        <w:tc>
          <w:tcPr>
            <w:tcW w:w="1843"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1</w:t>
            </w:r>
          </w:p>
          <w:p w:rsidR="00A94A48" w:rsidRDefault="00A94A48" w:rsidP="00A94A48">
            <w:pPr>
              <w:suppressAutoHyphens/>
              <w:autoSpaceDE w:val="0"/>
              <w:autoSpaceDN w:val="0"/>
              <w:adjustRightInd w:val="0"/>
              <w:jc w:val="center"/>
              <w:rPr>
                <w:color w:val="000000"/>
                <w:kern w:val="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A94A48" w:rsidRDefault="00A94A48" w:rsidP="00A94A48">
            <w:pPr>
              <w:suppressAutoHyphens/>
              <w:autoSpaceDE w:val="0"/>
              <w:autoSpaceDN w:val="0"/>
              <w:adjustRightInd w:val="0"/>
              <w:jc w:val="center"/>
              <w:rPr>
                <w:color w:val="000000"/>
                <w:kern w:val="2"/>
              </w:rPr>
            </w:pPr>
            <w:r>
              <w:rPr>
                <w:color w:val="000000"/>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1</w:t>
            </w:r>
          </w:p>
        </w:tc>
        <w:tc>
          <w:tcPr>
            <w:tcW w:w="888" w:type="dxa"/>
            <w:tcBorders>
              <w:top w:val="single" w:sz="4" w:space="0" w:color="000000"/>
              <w:left w:val="single" w:sz="4" w:space="0" w:color="000000"/>
              <w:bottom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5</w:t>
            </w:r>
          </w:p>
        </w:tc>
      </w:tr>
      <w:tr w:rsidR="00A94A48" w:rsidTr="00A534B4">
        <w:trPr>
          <w:trHeight w:val="647"/>
        </w:trPr>
        <w:tc>
          <w:tcPr>
            <w:tcW w:w="1949" w:type="dxa"/>
            <w:vMerge/>
            <w:tcBorders>
              <w:top w:val="single" w:sz="4" w:space="0" w:color="000000"/>
              <w:bottom w:val="single" w:sz="4" w:space="0" w:color="000000"/>
              <w:right w:val="single" w:sz="4" w:space="0" w:color="000000"/>
            </w:tcBorders>
            <w:vAlign w:val="center"/>
          </w:tcPr>
          <w:p w:rsidR="00A94A48" w:rsidRDefault="00A94A48" w:rsidP="00A94A48">
            <w:pPr>
              <w:autoSpaceDE w:val="0"/>
              <w:autoSpaceDN w:val="0"/>
              <w:adjustRightInd w:val="0"/>
              <w:rPr>
                <w:color w:val="000000"/>
                <w:kern w:val="2"/>
              </w:rPr>
            </w:pPr>
          </w:p>
        </w:tc>
        <w:tc>
          <w:tcPr>
            <w:tcW w:w="2692"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rPr>
                <w:color w:val="000000"/>
                <w:kern w:val="2"/>
              </w:rPr>
            </w:pPr>
            <w:r>
              <w:rPr>
                <w:color w:val="000000"/>
              </w:rPr>
              <w:t>Изобразительное искусство</w:t>
            </w:r>
          </w:p>
        </w:tc>
        <w:tc>
          <w:tcPr>
            <w:tcW w:w="1843"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1</w:t>
            </w:r>
          </w:p>
          <w:p w:rsidR="00A94A48" w:rsidRDefault="00A94A48" w:rsidP="00A94A48">
            <w:pPr>
              <w:suppressAutoHyphens/>
              <w:autoSpaceDE w:val="0"/>
              <w:autoSpaceDN w:val="0"/>
              <w:adjustRightInd w:val="0"/>
              <w:jc w:val="center"/>
              <w:rPr>
                <w:color w:val="000000"/>
                <w:kern w:val="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A94A48" w:rsidRDefault="00A94A48" w:rsidP="00A94A48">
            <w:pPr>
              <w:suppressAutoHyphens/>
              <w:autoSpaceDE w:val="0"/>
              <w:autoSpaceDN w:val="0"/>
              <w:adjustRightInd w:val="0"/>
              <w:jc w:val="center"/>
              <w:rPr>
                <w:color w:val="000000"/>
                <w:kern w:val="2"/>
              </w:rPr>
            </w:pPr>
            <w:r>
              <w:rPr>
                <w:color w:val="000000"/>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1</w:t>
            </w:r>
          </w:p>
        </w:tc>
        <w:tc>
          <w:tcPr>
            <w:tcW w:w="888" w:type="dxa"/>
            <w:tcBorders>
              <w:top w:val="single" w:sz="4" w:space="0" w:color="000000"/>
              <w:left w:val="single" w:sz="4" w:space="0" w:color="000000"/>
              <w:bottom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5</w:t>
            </w:r>
          </w:p>
        </w:tc>
      </w:tr>
      <w:tr w:rsidR="00A94A48" w:rsidTr="00A534B4">
        <w:tc>
          <w:tcPr>
            <w:tcW w:w="1949" w:type="dxa"/>
            <w:tcBorders>
              <w:top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rPr>
                <w:color w:val="000000"/>
                <w:kern w:val="2"/>
              </w:rPr>
            </w:pPr>
            <w:r>
              <w:rPr>
                <w:color w:val="000000"/>
              </w:rPr>
              <w:t>Технология</w:t>
            </w:r>
          </w:p>
        </w:tc>
        <w:tc>
          <w:tcPr>
            <w:tcW w:w="2692"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rPr>
                <w:color w:val="000000"/>
                <w:kern w:val="2"/>
              </w:rPr>
            </w:pPr>
            <w:r>
              <w:rPr>
                <w:color w:val="000000"/>
              </w:rPr>
              <w:t>Технология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1</w:t>
            </w:r>
          </w:p>
          <w:p w:rsidR="00A94A48" w:rsidRDefault="00A94A48" w:rsidP="00A94A48">
            <w:pPr>
              <w:suppressAutoHyphens/>
              <w:autoSpaceDE w:val="0"/>
              <w:autoSpaceDN w:val="0"/>
              <w:adjustRightInd w:val="0"/>
              <w:jc w:val="center"/>
              <w:rPr>
                <w:color w:val="000000"/>
                <w:kern w:val="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A94A48" w:rsidRDefault="00A94A48" w:rsidP="00A94A48">
            <w:pPr>
              <w:suppressAutoHyphens/>
              <w:autoSpaceDE w:val="0"/>
              <w:autoSpaceDN w:val="0"/>
              <w:adjustRightInd w:val="0"/>
              <w:jc w:val="center"/>
              <w:rPr>
                <w:color w:val="000000"/>
                <w:kern w:val="2"/>
              </w:rPr>
            </w:pPr>
            <w:r>
              <w:rPr>
                <w:color w:val="000000"/>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1</w:t>
            </w:r>
          </w:p>
        </w:tc>
        <w:tc>
          <w:tcPr>
            <w:tcW w:w="888" w:type="dxa"/>
            <w:tcBorders>
              <w:top w:val="single" w:sz="4" w:space="0" w:color="000000"/>
              <w:left w:val="single" w:sz="4" w:space="0" w:color="000000"/>
              <w:bottom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5</w:t>
            </w:r>
          </w:p>
        </w:tc>
      </w:tr>
      <w:tr w:rsidR="00A94A48" w:rsidTr="00A534B4">
        <w:trPr>
          <w:trHeight w:val="759"/>
        </w:trPr>
        <w:tc>
          <w:tcPr>
            <w:tcW w:w="1949" w:type="dxa"/>
            <w:tcBorders>
              <w:top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rPr>
                <w:color w:val="000000"/>
                <w:kern w:val="2"/>
              </w:rPr>
            </w:pPr>
            <w:r>
              <w:rPr>
                <w:color w:val="000000"/>
              </w:rPr>
              <w:t>Физическая культура</w:t>
            </w:r>
          </w:p>
        </w:tc>
        <w:tc>
          <w:tcPr>
            <w:tcW w:w="2692"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rPr>
                <w:color w:val="000000"/>
                <w:kern w:val="2"/>
              </w:rPr>
            </w:pPr>
            <w:r>
              <w:rPr>
                <w:color w:val="000000"/>
              </w:rPr>
              <w:t xml:space="preserve">Физическая культура </w:t>
            </w:r>
          </w:p>
        </w:tc>
        <w:tc>
          <w:tcPr>
            <w:tcW w:w="1843"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3</w:t>
            </w:r>
          </w:p>
          <w:p w:rsidR="00A94A48" w:rsidRDefault="00A94A48" w:rsidP="00A94A48">
            <w:pPr>
              <w:suppressAutoHyphens/>
              <w:autoSpaceDE w:val="0"/>
              <w:autoSpaceDN w:val="0"/>
              <w:adjustRightInd w:val="0"/>
              <w:jc w:val="center"/>
              <w:rPr>
                <w:color w:val="000000"/>
                <w:kern w:val="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A94A48" w:rsidRDefault="00A94A48" w:rsidP="00A94A48">
            <w:pPr>
              <w:suppressAutoHyphens/>
              <w:autoSpaceDE w:val="0"/>
              <w:autoSpaceDN w:val="0"/>
              <w:adjustRightInd w:val="0"/>
              <w:jc w:val="center"/>
              <w:rPr>
                <w:color w:val="000000"/>
                <w:kern w:val="2"/>
              </w:rPr>
            </w:pPr>
            <w:r>
              <w:rPr>
                <w:color w:val="000000"/>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3</w:t>
            </w:r>
          </w:p>
        </w:tc>
        <w:tc>
          <w:tcPr>
            <w:tcW w:w="888" w:type="dxa"/>
            <w:tcBorders>
              <w:top w:val="single" w:sz="4" w:space="0" w:color="000000"/>
              <w:left w:val="single" w:sz="4" w:space="0" w:color="000000"/>
              <w:bottom w:val="single" w:sz="4" w:space="0" w:color="000000"/>
            </w:tcBorders>
            <w:vAlign w:val="center"/>
          </w:tcPr>
          <w:p w:rsidR="00A94A48" w:rsidRDefault="00A94A48" w:rsidP="00A94A48">
            <w:pPr>
              <w:suppressAutoHyphens/>
              <w:autoSpaceDE w:val="0"/>
              <w:autoSpaceDN w:val="0"/>
              <w:adjustRightInd w:val="0"/>
              <w:jc w:val="center"/>
              <w:rPr>
                <w:color w:val="000000"/>
                <w:kern w:val="2"/>
              </w:rPr>
            </w:pPr>
            <w:r>
              <w:rPr>
                <w:color w:val="000000"/>
              </w:rPr>
              <w:t>15</w:t>
            </w:r>
          </w:p>
        </w:tc>
      </w:tr>
      <w:tr w:rsidR="00A94A48" w:rsidTr="00A534B4">
        <w:tc>
          <w:tcPr>
            <w:tcW w:w="4641" w:type="dxa"/>
            <w:gridSpan w:val="2"/>
            <w:tcBorders>
              <w:top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jc w:val="right"/>
              <w:rPr>
                <w:b/>
                <w:bCs/>
                <w:color w:val="000000"/>
                <w:kern w:val="2"/>
              </w:rPr>
            </w:pPr>
            <w:r>
              <w:rPr>
                <w:b/>
                <w:bCs/>
                <w:color w:val="000000"/>
              </w:rPr>
              <w:t>Итого</w:t>
            </w:r>
          </w:p>
        </w:tc>
        <w:tc>
          <w:tcPr>
            <w:tcW w:w="1843" w:type="dxa"/>
            <w:tcBorders>
              <w:top w:val="single" w:sz="4" w:space="0" w:color="000000"/>
              <w:left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jc w:val="center"/>
              <w:rPr>
                <w:b/>
                <w:bCs/>
                <w:color w:val="000000"/>
                <w:kern w:val="2"/>
              </w:rPr>
            </w:pPr>
            <w:r>
              <w:rPr>
                <w:b/>
                <w:bCs/>
                <w:color w:val="000000"/>
              </w:rPr>
              <w:t>21</w:t>
            </w:r>
          </w:p>
          <w:p w:rsidR="00A94A48" w:rsidRDefault="00A94A48" w:rsidP="00A94A48">
            <w:pPr>
              <w:suppressAutoHyphens/>
              <w:autoSpaceDE w:val="0"/>
              <w:autoSpaceDN w:val="0"/>
              <w:adjustRightInd w:val="0"/>
              <w:jc w:val="center"/>
              <w:rPr>
                <w:b/>
                <w:bCs/>
                <w:color w:val="000000"/>
                <w:kern w:val="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94A48" w:rsidRDefault="00F14BE7" w:rsidP="00A94A48">
            <w:pPr>
              <w:suppressAutoHyphens/>
              <w:autoSpaceDE w:val="0"/>
              <w:autoSpaceDN w:val="0"/>
              <w:adjustRightInd w:val="0"/>
              <w:jc w:val="center"/>
              <w:rPr>
                <w:b/>
                <w:bCs/>
                <w:color w:val="000000"/>
                <w:kern w:val="2"/>
              </w:rPr>
            </w:pPr>
            <w:r>
              <w:rPr>
                <w:b/>
                <w:bCs/>
                <w:color w:val="000000"/>
              </w:rPr>
              <w:t>22</w:t>
            </w:r>
          </w:p>
        </w:tc>
        <w:tc>
          <w:tcPr>
            <w:tcW w:w="709" w:type="dxa"/>
            <w:tcBorders>
              <w:top w:val="single" w:sz="4" w:space="0" w:color="000000"/>
              <w:left w:val="single" w:sz="4" w:space="0" w:color="000000"/>
              <w:bottom w:val="single" w:sz="4" w:space="0" w:color="000000"/>
              <w:right w:val="single" w:sz="4" w:space="0" w:color="auto"/>
            </w:tcBorders>
            <w:vAlign w:val="center"/>
          </w:tcPr>
          <w:p w:rsidR="00A94A48" w:rsidRDefault="00F14BE7" w:rsidP="00A94A48">
            <w:pPr>
              <w:suppressAutoHyphens/>
              <w:autoSpaceDE w:val="0"/>
              <w:autoSpaceDN w:val="0"/>
              <w:adjustRightInd w:val="0"/>
              <w:jc w:val="center"/>
              <w:rPr>
                <w:b/>
                <w:bCs/>
                <w:color w:val="000000"/>
                <w:kern w:val="2"/>
              </w:rPr>
            </w:pPr>
            <w:r>
              <w:rPr>
                <w:b/>
                <w:bCs/>
                <w:color w:val="000000"/>
              </w:rPr>
              <w:t>22</w:t>
            </w:r>
          </w:p>
        </w:tc>
        <w:tc>
          <w:tcPr>
            <w:tcW w:w="708" w:type="dxa"/>
            <w:tcBorders>
              <w:top w:val="single" w:sz="4" w:space="0" w:color="000000"/>
              <w:left w:val="single" w:sz="4" w:space="0" w:color="auto"/>
              <w:bottom w:val="single" w:sz="4" w:space="0" w:color="000000"/>
              <w:right w:val="single" w:sz="4" w:space="0" w:color="000000"/>
            </w:tcBorders>
            <w:vAlign w:val="center"/>
          </w:tcPr>
          <w:p w:rsidR="00A94A48" w:rsidRDefault="00F14BE7" w:rsidP="00A94A48">
            <w:pPr>
              <w:suppressAutoHyphens/>
              <w:autoSpaceDE w:val="0"/>
              <w:autoSpaceDN w:val="0"/>
              <w:adjustRightInd w:val="0"/>
              <w:jc w:val="center"/>
              <w:rPr>
                <w:b/>
                <w:bCs/>
                <w:color w:val="000000"/>
                <w:kern w:val="2"/>
              </w:rPr>
            </w:pPr>
            <w:r>
              <w:rPr>
                <w:b/>
                <w:bCs/>
                <w:color w:val="000000"/>
              </w:rPr>
              <w:t>22</w:t>
            </w:r>
          </w:p>
        </w:tc>
        <w:tc>
          <w:tcPr>
            <w:tcW w:w="888" w:type="dxa"/>
            <w:tcBorders>
              <w:top w:val="single" w:sz="4" w:space="0" w:color="000000"/>
              <w:left w:val="single" w:sz="4" w:space="0" w:color="000000"/>
              <w:bottom w:val="single" w:sz="4" w:space="0" w:color="000000"/>
            </w:tcBorders>
            <w:vAlign w:val="center"/>
          </w:tcPr>
          <w:p w:rsidR="00A94A48" w:rsidRDefault="00F14BE7" w:rsidP="00A94A48">
            <w:pPr>
              <w:suppressAutoHyphens/>
              <w:autoSpaceDE w:val="0"/>
              <w:autoSpaceDN w:val="0"/>
              <w:adjustRightInd w:val="0"/>
              <w:jc w:val="center"/>
              <w:rPr>
                <w:b/>
                <w:bCs/>
                <w:color w:val="000000"/>
                <w:kern w:val="2"/>
              </w:rPr>
            </w:pPr>
            <w:r>
              <w:rPr>
                <w:b/>
                <w:bCs/>
                <w:color w:val="000000"/>
              </w:rPr>
              <w:t>87</w:t>
            </w:r>
          </w:p>
        </w:tc>
      </w:tr>
      <w:tr w:rsidR="00A94A48" w:rsidTr="00A534B4">
        <w:tc>
          <w:tcPr>
            <w:tcW w:w="4641" w:type="dxa"/>
            <w:gridSpan w:val="2"/>
            <w:tcBorders>
              <w:top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jc w:val="both"/>
              <w:rPr>
                <w:b/>
                <w:bCs/>
                <w:color w:val="000000"/>
                <w:kern w:val="2"/>
              </w:rPr>
            </w:pPr>
            <w:r>
              <w:rPr>
                <w:b/>
                <w:bCs/>
                <w:i/>
                <w:iCs/>
                <w:color w:val="000000"/>
              </w:rPr>
              <w:t>Часть, формируемая участниками образовательного процесса</w:t>
            </w:r>
          </w:p>
        </w:tc>
        <w:tc>
          <w:tcPr>
            <w:tcW w:w="1843" w:type="dxa"/>
            <w:tcBorders>
              <w:top w:val="single" w:sz="4" w:space="0" w:color="000000"/>
              <w:left w:val="single" w:sz="4" w:space="0" w:color="000000"/>
              <w:bottom w:val="single" w:sz="4" w:space="0" w:color="000000"/>
              <w:right w:val="single" w:sz="4" w:space="0" w:color="000000"/>
            </w:tcBorders>
            <w:vAlign w:val="center"/>
          </w:tcPr>
          <w:p w:rsidR="00A94A48" w:rsidRPr="00F14BE7" w:rsidRDefault="00A94A48" w:rsidP="00A94A48">
            <w:pPr>
              <w:suppressAutoHyphens/>
              <w:autoSpaceDE w:val="0"/>
              <w:autoSpaceDN w:val="0"/>
              <w:adjustRightInd w:val="0"/>
              <w:jc w:val="center"/>
              <w:rPr>
                <w:kern w:val="2"/>
              </w:rPr>
            </w:pPr>
            <w:r w:rsidRPr="00F14BE7">
              <w:t>1</w:t>
            </w:r>
          </w:p>
          <w:p w:rsidR="00A94A48" w:rsidRPr="00F14BE7" w:rsidRDefault="00A94A48" w:rsidP="00A94A48">
            <w:pPr>
              <w:suppressAutoHyphens/>
              <w:autoSpaceDE w:val="0"/>
              <w:autoSpaceDN w:val="0"/>
              <w:adjustRightInd w:val="0"/>
              <w:jc w:val="center"/>
              <w:rPr>
                <w:kern w:val="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94A48" w:rsidRPr="00F14BE7" w:rsidRDefault="00F14BE7" w:rsidP="00A94A48">
            <w:pPr>
              <w:suppressAutoHyphens/>
              <w:autoSpaceDE w:val="0"/>
              <w:autoSpaceDN w:val="0"/>
              <w:adjustRightInd w:val="0"/>
              <w:jc w:val="center"/>
              <w:rPr>
                <w:kern w:val="2"/>
              </w:rPr>
            </w:pPr>
            <w:r w:rsidRPr="00F14BE7">
              <w:t>-</w:t>
            </w:r>
          </w:p>
        </w:tc>
        <w:tc>
          <w:tcPr>
            <w:tcW w:w="709" w:type="dxa"/>
            <w:tcBorders>
              <w:top w:val="single" w:sz="4" w:space="0" w:color="000000"/>
              <w:left w:val="single" w:sz="4" w:space="0" w:color="000000"/>
              <w:bottom w:val="single" w:sz="4" w:space="0" w:color="000000"/>
              <w:right w:val="single" w:sz="4" w:space="0" w:color="auto"/>
            </w:tcBorders>
            <w:vAlign w:val="center"/>
          </w:tcPr>
          <w:p w:rsidR="00A94A48" w:rsidRPr="00F14BE7" w:rsidRDefault="00F14BE7" w:rsidP="00A94A48">
            <w:pPr>
              <w:suppressAutoHyphens/>
              <w:autoSpaceDE w:val="0"/>
              <w:autoSpaceDN w:val="0"/>
              <w:adjustRightInd w:val="0"/>
              <w:jc w:val="center"/>
              <w:rPr>
                <w:kern w:val="2"/>
              </w:rPr>
            </w:pPr>
            <w:r w:rsidRPr="00F14BE7">
              <w:t>-</w:t>
            </w:r>
          </w:p>
        </w:tc>
        <w:tc>
          <w:tcPr>
            <w:tcW w:w="708" w:type="dxa"/>
            <w:tcBorders>
              <w:top w:val="single" w:sz="4" w:space="0" w:color="000000"/>
              <w:left w:val="single" w:sz="4" w:space="0" w:color="auto"/>
              <w:bottom w:val="single" w:sz="4" w:space="0" w:color="000000"/>
              <w:right w:val="single" w:sz="4" w:space="0" w:color="000000"/>
            </w:tcBorders>
            <w:vAlign w:val="center"/>
          </w:tcPr>
          <w:p w:rsidR="00A94A48" w:rsidRPr="00F14BE7" w:rsidRDefault="00F14BE7" w:rsidP="00A94A48">
            <w:pPr>
              <w:suppressAutoHyphens/>
              <w:autoSpaceDE w:val="0"/>
              <w:autoSpaceDN w:val="0"/>
              <w:adjustRightInd w:val="0"/>
              <w:jc w:val="center"/>
              <w:rPr>
                <w:kern w:val="2"/>
              </w:rPr>
            </w:pPr>
            <w:r w:rsidRPr="00F14BE7">
              <w:t>-</w:t>
            </w:r>
          </w:p>
        </w:tc>
        <w:tc>
          <w:tcPr>
            <w:tcW w:w="888" w:type="dxa"/>
            <w:tcBorders>
              <w:top w:val="single" w:sz="4" w:space="0" w:color="000000"/>
              <w:left w:val="single" w:sz="4" w:space="0" w:color="000000"/>
              <w:bottom w:val="single" w:sz="4" w:space="0" w:color="000000"/>
            </w:tcBorders>
            <w:vAlign w:val="center"/>
          </w:tcPr>
          <w:p w:rsidR="00A94A48" w:rsidRPr="00F14BE7" w:rsidRDefault="00F14BE7" w:rsidP="00A94A48">
            <w:pPr>
              <w:suppressAutoHyphens/>
              <w:autoSpaceDE w:val="0"/>
              <w:autoSpaceDN w:val="0"/>
              <w:adjustRightInd w:val="0"/>
              <w:jc w:val="center"/>
              <w:rPr>
                <w:kern w:val="2"/>
              </w:rPr>
            </w:pPr>
            <w:r w:rsidRPr="00F14BE7">
              <w:t>1</w:t>
            </w:r>
          </w:p>
        </w:tc>
      </w:tr>
      <w:tr w:rsidR="00A94A48" w:rsidTr="00A534B4">
        <w:tc>
          <w:tcPr>
            <w:tcW w:w="4641" w:type="dxa"/>
            <w:gridSpan w:val="2"/>
            <w:tcBorders>
              <w:top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jc w:val="both"/>
              <w:rPr>
                <w:color w:val="000000"/>
                <w:kern w:val="2"/>
              </w:rPr>
            </w:pPr>
            <w:r>
              <w:rPr>
                <w:b/>
                <w:bCs/>
                <w:color w:val="000000"/>
              </w:rPr>
              <w:t>Максимально допустимая недельная нагрузка</w:t>
            </w:r>
            <w:r>
              <w:rPr>
                <w:color w:val="000000"/>
              </w:rPr>
              <w:t xml:space="preserve"> (при 5-дневной учебной неделе)</w:t>
            </w:r>
          </w:p>
        </w:tc>
        <w:tc>
          <w:tcPr>
            <w:tcW w:w="1843" w:type="dxa"/>
            <w:tcBorders>
              <w:top w:val="single" w:sz="4" w:space="0" w:color="000000"/>
              <w:left w:val="single" w:sz="4" w:space="0" w:color="000000"/>
              <w:bottom w:val="single" w:sz="4" w:space="0" w:color="000000"/>
              <w:right w:val="single" w:sz="4" w:space="0" w:color="000000"/>
            </w:tcBorders>
            <w:vAlign w:val="center"/>
          </w:tcPr>
          <w:p w:rsidR="004A0C86" w:rsidRPr="00F14BE7" w:rsidRDefault="004A0C86" w:rsidP="00A94A48">
            <w:pPr>
              <w:suppressAutoHyphens/>
              <w:autoSpaceDE w:val="0"/>
              <w:autoSpaceDN w:val="0"/>
              <w:adjustRightInd w:val="0"/>
              <w:jc w:val="center"/>
              <w:rPr>
                <w:b/>
                <w:bCs/>
              </w:rPr>
            </w:pPr>
          </w:p>
          <w:p w:rsidR="00A94A48" w:rsidRPr="00F14BE7" w:rsidRDefault="00A94A48" w:rsidP="00A94A48">
            <w:pPr>
              <w:suppressAutoHyphens/>
              <w:autoSpaceDE w:val="0"/>
              <w:autoSpaceDN w:val="0"/>
              <w:adjustRightInd w:val="0"/>
              <w:jc w:val="center"/>
              <w:rPr>
                <w:b/>
                <w:bCs/>
                <w:kern w:val="2"/>
              </w:rPr>
            </w:pPr>
            <w:r w:rsidRPr="00F14BE7">
              <w:rPr>
                <w:b/>
                <w:bCs/>
              </w:rPr>
              <w:t>21</w:t>
            </w:r>
          </w:p>
          <w:p w:rsidR="00A94A48" w:rsidRPr="00F14BE7" w:rsidRDefault="00A94A48" w:rsidP="00A94A48">
            <w:pPr>
              <w:suppressAutoHyphens/>
              <w:autoSpaceDE w:val="0"/>
              <w:autoSpaceDN w:val="0"/>
              <w:adjustRightInd w:val="0"/>
              <w:jc w:val="center"/>
              <w:rPr>
                <w:b/>
                <w:bCs/>
                <w:kern w:val="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94A48" w:rsidRPr="00F14BE7" w:rsidRDefault="00A94A48" w:rsidP="00A94A48">
            <w:pPr>
              <w:suppressAutoHyphens/>
              <w:autoSpaceDE w:val="0"/>
              <w:autoSpaceDN w:val="0"/>
              <w:adjustRightInd w:val="0"/>
              <w:jc w:val="center"/>
              <w:rPr>
                <w:b/>
                <w:bCs/>
                <w:kern w:val="2"/>
              </w:rPr>
            </w:pPr>
            <w:r w:rsidRPr="00F14BE7">
              <w:rPr>
                <w:b/>
                <w:bCs/>
              </w:rPr>
              <w:t>2</w:t>
            </w:r>
            <w:r w:rsidR="00F14BE7">
              <w:rPr>
                <w:b/>
                <w:bCs/>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A94A48" w:rsidRPr="00F14BE7" w:rsidRDefault="00A94A48" w:rsidP="00A94A48">
            <w:pPr>
              <w:suppressAutoHyphens/>
              <w:autoSpaceDE w:val="0"/>
              <w:autoSpaceDN w:val="0"/>
              <w:adjustRightInd w:val="0"/>
              <w:jc w:val="center"/>
              <w:rPr>
                <w:b/>
                <w:bCs/>
                <w:kern w:val="2"/>
              </w:rPr>
            </w:pPr>
            <w:r w:rsidRPr="00F14BE7">
              <w:rPr>
                <w:b/>
                <w:bCs/>
              </w:rPr>
              <w:t>2</w:t>
            </w:r>
            <w:r w:rsidR="00F14BE7">
              <w:rPr>
                <w:b/>
                <w:bCs/>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A94A48" w:rsidRPr="00F14BE7" w:rsidRDefault="00A94A48" w:rsidP="00A94A48">
            <w:pPr>
              <w:suppressAutoHyphens/>
              <w:autoSpaceDE w:val="0"/>
              <w:autoSpaceDN w:val="0"/>
              <w:adjustRightInd w:val="0"/>
              <w:jc w:val="center"/>
              <w:rPr>
                <w:b/>
                <w:bCs/>
                <w:kern w:val="2"/>
              </w:rPr>
            </w:pPr>
            <w:r w:rsidRPr="00F14BE7">
              <w:rPr>
                <w:b/>
                <w:bCs/>
              </w:rPr>
              <w:t>2</w:t>
            </w:r>
            <w:r w:rsidR="00F14BE7">
              <w:rPr>
                <w:b/>
                <w:bCs/>
              </w:rPr>
              <w:t>2</w:t>
            </w:r>
          </w:p>
        </w:tc>
        <w:tc>
          <w:tcPr>
            <w:tcW w:w="888" w:type="dxa"/>
            <w:tcBorders>
              <w:top w:val="single" w:sz="4" w:space="0" w:color="000000"/>
              <w:left w:val="single" w:sz="4" w:space="0" w:color="000000"/>
              <w:bottom w:val="single" w:sz="4" w:space="0" w:color="000000"/>
            </w:tcBorders>
            <w:vAlign w:val="center"/>
          </w:tcPr>
          <w:p w:rsidR="00A94A48" w:rsidRPr="00F14BE7" w:rsidRDefault="00F14BE7" w:rsidP="00A94A48">
            <w:pPr>
              <w:suppressAutoHyphens/>
              <w:autoSpaceDE w:val="0"/>
              <w:autoSpaceDN w:val="0"/>
              <w:adjustRightInd w:val="0"/>
              <w:jc w:val="center"/>
              <w:rPr>
                <w:b/>
                <w:bCs/>
                <w:kern w:val="2"/>
              </w:rPr>
            </w:pPr>
            <w:r>
              <w:rPr>
                <w:b/>
                <w:bCs/>
              </w:rPr>
              <w:t>87</w:t>
            </w:r>
          </w:p>
        </w:tc>
      </w:tr>
      <w:tr w:rsidR="00A94A48" w:rsidTr="00A534B4">
        <w:tc>
          <w:tcPr>
            <w:tcW w:w="4641" w:type="dxa"/>
            <w:gridSpan w:val="2"/>
            <w:tcBorders>
              <w:top w:val="single" w:sz="4" w:space="0" w:color="000000"/>
              <w:bottom w:val="single" w:sz="4" w:space="0" w:color="000000"/>
              <w:right w:val="single" w:sz="4" w:space="0" w:color="000000"/>
            </w:tcBorders>
            <w:vAlign w:val="center"/>
          </w:tcPr>
          <w:p w:rsidR="00A94A48" w:rsidRDefault="00A94A48" w:rsidP="00A94A48">
            <w:pPr>
              <w:suppressAutoHyphens/>
              <w:autoSpaceDE w:val="0"/>
              <w:autoSpaceDN w:val="0"/>
              <w:adjustRightInd w:val="0"/>
              <w:jc w:val="both"/>
              <w:rPr>
                <w:color w:val="000000"/>
                <w:kern w:val="2"/>
              </w:rPr>
            </w:pPr>
            <w:r>
              <w:rPr>
                <w:b/>
                <w:bCs/>
                <w:color w:val="000000"/>
              </w:rPr>
              <w:t>Внеурочная деятельность</w:t>
            </w:r>
            <w:r>
              <w:rPr>
                <w:color w:val="000000"/>
              </w:rPr>
              <w:t xml:space="preserve"> (включая коррекционно-развивающую область):</w:t>
            </w:r>
          </w:p>
        </w:tc>
        <w:tc>
          <w:tcPr>
            <w:tcW w:w="1843" w:type="dxa"/>
            <w:tcBorders>
              <w:top w:val="single" w:sz="4" w:space="0" w:color="000000"/>
              <w:left w:val="single" w:sz="4" w:space="0" w:color="000000"/>
              <w:bottom w:val="single" w:sz="4" w:space="0" w:color="000000"/>
              <w:right w:val="single" w:sz="4" w:space="0" w:color="000000"/>
            </w:tcBorders>
            <w:vAlign w:val="center"/>
          </w:tcPr>
          <w:p w:rsidR="0031720A" w:rsidRDefault="0031720A" w:rsidP="00A94A48">
            <w:pPr>
              <w:suppressAutoHyphens/>
              <w:autoSpaceDE w:val="0"/>
              <w:autoSpaceDN w:val="0"/>
              <w:adjustRightInd w:val="0"/>
              <w:jc w:val="center"/>
              <w:rPr>
                <w:b/>
                <w:bCs/>
              </w:rPr>
            </w:pPr>
          </w:p>
          <w:p w:rsidR="00A94A48" w:rsidRPr="00F14BE7" w:rsidRDefault="0031720A" w:rsidP="00A94A48">
            <w:pPr>
              <w:suppressAutoHyphens/>
              <w:autoSpaceDE w:val="0"/>
              <w:autoSpaceDN w:val="0"/>
              <w:adjustRightInd w:val="0"/>
              <w:jc w:val="center"/>
              <w:rPr>
                <w:b/>
                <w:bCs/>
                <w:kern w:val="2"/>
              </w:rPr>
            </w:pPr>
            <w:r>
              <w:rPr>
                <w:b/>
                <w:bCs/>
              </w:rPr>
              <w:t>6</w:t>
            </w:r>
          </w:p>
          <w:p w:rsidR="00A94A48" w:rsidRPr="00F14BE7" w:rsidRDefault="00A94A48" w:rsidP="00A94A48">
            <w:pPr>
              <w:suppressAutoHyphens/>
              <w:autoSpaceDE w:val="0"/>
              <w:autoSpaceDN w:val="0"/>
              <w:adjustRightInd w:val="0"/>
              <w:jc w:val="center"/>
              <w:rPr>
                <w:b/>
                <w:bCs/>
                <w:kern w:val="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94A48" w:rsidRPr="00F14BE7" w:rsidRDefault="0031720A" w:rsidP="00A94A48">
            <w:pPr>
              <w:suppressAutoHyphens/>
              <w:autoSpaceDE w:val="0"/>
              <w:autoSpaceDN w:val="0"/>
              <w:adjustRightInd w:val="0"/>
              <w:jc w:val="center"/>
              <w:rPr>
                <w:b/>
                <w:bCs/>
                <w:kern w:val="2"/>
              </w:rPr>
            </w:pPr>
            <w:r>
              <w:rPr>
                <w:b/>
                <w:bCs/>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A94A48" w:rsidRPr="00F14BE7" w:rsidRDefault="0031720A" w:rsidP="00A94A48">
            <w:pPr>
              <w:suppressAutoHyphens/>
              <w:autoSpaceDE w:val="0"/>
              <w:autoSpaceDN w:val="0"/>
              <w:adjustRightInd w:val="0"/>
              <w:jc w:val="center"/>
              <w:rPr>
                <w:b/>
                <w:bCs/>
                <w:kern w:val="2"/>
              </w:rPr>
            </w:pPr>
            <w:r>
              <w:rPr>
                <w:b/>
                <w:bCs/>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A94A48" w:rsidRPr="00F14BE7" w:rsidRDefault="0031720A" w:rsidP="00A94A48">
            <w:pPr>
              <w:suppressAutoHyphens/>
              <w:autoSpaceDE w:val="0"/>
              <w:autoSpaceDN w:val="0"/>
              <w:adjustRightInd w:val="0"/>
              <w:jc w:val="center"/>
              <w:rPr>
                <w:b/>
                <w:bCs/>
                <w:kern w:val="2"/>
              </w:rPr>
            </w:pPr>
            <w:r>
              <w:rPr>
                <w:b/>
                <w:bCs/>
              </w:rPr>
              <w:t>6</w:t>
            </w:r>
          </w:p>
        </w:tc>
        <w:tc>
          <w:tcPr>
            <w:tcW w:w="888" w:type="dxa"/>
            <w:tcBorders>
              <w:top w:val="single" w:sz="4" w:space="0" w:color="000000"/>
              <w:left w:val="single" w:sz="4" w:space="0" w:color="000000"/>
              <w:bottom w:val="single" w:sz="4" w:space="0" w:color="000000"/>
            </w:tcBorders>
            <w:vAlign w:val="center"/>
          </w:tcPr>
          <w:p w:rsidR="00A94A48" w:rsidRPr="00F14BE7" w:rsidRDefault="00F14BE7" w:rsidP="00A94A48">
            <w:pPr>
              <w:suppressAutoHyphens/>
              <w:autoSpaceDE w:val="0"/>
              <w:autoSpaceDN w:val="0"/>
              <w:adjustRightInd w:val="0"/>
              <w:jc w:val="center"/>
              <w:rPr>
                <w:b/>
                <w:bCs/>
                <w:kern w:val="2"/>
              </w:rPr>
            </w:pPr>
            <w:r w:rsidRPr="00F14BE7">
              <w:rPr>
                <w:b/>
                <w:bCs/>
              </w:rPr>
              <w:t>2</w:t>
            </w:r>
            <w:r w:rsidR="0031720A">
              <w:rPr>
                <w:b/>
                <w:bCs/>
              </w:rPr>
              <w:t>4</w:t>
            </w:r>
          </w:p>
        </w:tc>
      </w:tr>
      <w:tr w:rsidR="00A94A48" w:rsidTr="00A534B4">
        <w:tc>
          <w:tcPr>
            <w:tcW w:w="4641" w:type="dxa"/>
            <w:gridSpan w:val="2"/>
            <w:tcBorders>
              <w:top w:val="single" w:sz="4" w:space="0" w:color="000000"/>
              <w:bottom w:val="single" w:sz="4" w:space="0" w:color="000000"/>
              <w:right w:val="single" w:sz="4" w:space="0" w:color="000000"/>
            </w:tcBorders>
            <w:vAlign w:val="center"/>
          </w:tcPr>
          <w:p w:rsidR="00A94A48" w:rsidRDefault="00A94A48" w:rsidP="00A94A48">
            <w:pPr>
              <w:pStyle w:val="Style60"/>
              <w:widowControl/>
              <w:spacing w:line="240" w:lineRule="auto"/>
              <w:ind w:firstLine="0"/>
              <w:rPr>
                <w:rStyle w:val="FontStyle82"/>
                <w:bCs/>
              </w:rPr>
            </w:pPr>
            <w:r>
              <w:rPr>
                <w:rStyle w:val="FontStyle82"/>
                <w:bCs/>
                <w:szCs w:val="22"/>
              </w:rPr>
              <w:t>Коррекция связной и письменной речи.</w:t>
            </w:r>
          </w:p>
          <w:p w:rsidR="00A94A48" w:rsidRDefault="00A94A48" w:rsidP="00A94A48">
            <w:pPr>
              <w:suppressAutoHyphens/>
              <w:autoSpaceDE w:val="0"/>
              <w:autoSpaceDN w:val="0"/>
              <w:adjustRightInd w:val="0"/>
              <w:jc w:val="both"/>
              <w:rPr>
                <w:b/>
                <w:bCs/>
                <w:i/>
                <w:iCs/>
                <w:color w:val="000000"/>
                <w:kern w:val="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94A48" w:rsidRPr="00F14BE7" w:rsidRDefault="00A94A48" w:rsidP="00A94A48">
            <w:pPr>
              <w:suppressAutoHyphens/>
              <w:autoSpaceDE w:val="0"/>
              <w:autoSpaceDN w:val="0"/>
              <w:adjustRightInd w:val="0"/>
              <w:jc w:val="center"/>
              <w:rPr>
                <w:i/>
                <w:iCs/>
                <w:kern w:val="2"/>
              </w:rPr>
            </w:pPr>
            <w:r w:rsidRPr="00F14BE7">
              <w:rPr>
                <w:i/>
                <w:iCs/>
              </w:rPr>
              <w:t>2</w:t>
            </w:r>
          </w:p>
          <w:p w:rsidR="00A94A48" w:rsidRPr="00F14BE7" w:rsidRDefault="00A94A48" w:rsidP="00A94A48">
            <w:pPr>
              <w:suppressAutoHyphens/>
              <w:autoSpaceDE w:val="0"/>
              <w:autoSpaceDN w:val="0"/>
              <w:adjustRightInd w:val="0"/>
              <w:jc w:val="center"/>
              <w:rPr>
                <w:i/>
                <w:iCs/>
                <w:kern w:val="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94A48" w:rsidRPr="00F14BE7" w:rsidRDefault="00F14BE7" w:rsidP="00A94A48">
            <w:pPr>
              <w:suppressAutoHyphens/>
              <w:autoSpaceDE w:val="0"/>
              <w:autoSpaceDN w:val="0"/>
              <w:adjustRightInd w:val="0"/>
              <w:jc w:val="center"/>
              <w:rPr>
                <w:i/>
                <w:iCs/>
                <w:kern w:val="2"/>
              </w:rPr>
            </w:pPr>
            <w:r w:rsidRPr="00F14BE7">
              <w:rPr>
                <w:i/>
                <w:iCs/>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A94A48" w:rsidRPr="00F14BE7" w:rsidRDefault="00F14BE7" w:rsidP="00A94A48">
            <w:pPr>
              <w:suppressAutoHyphens/>
              <w:autoSpaceDE w:val="0"/>
              <w:autoSpaceDN w:val="0"/>
              <w:adjustRightInd w:val="0"/>
              <w:jc w:val="center"/>
              <w:rPr>
                <w:i/>
                <w:iCs/>
                <w:kern w:val="2"/>
              </w:rPr>
            </w:pPr>
            <w:r w:rsidRPr="00F14BE7">
              <w:rPr>
                <w:i/>
                <w:iCs/>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A94A48" w:rsidRPr="00F14BE7" w:rsidRDefault="00F14BE7" w:rsidP="00A94A48">
            <w:pPr>
              <w:suppressAutoHyphens/>
              <w:autoSpaceDE w:val="0"/>
              <w:autoSpaceDN w:val="0"/>
              <w:adjustRightInd w:val="0"/>
              <w:jc w:val="center"/>
              <w:rPr>
                <w:i/>
                <w:iCs/>
                <w:kern w:val="2"/>
              </w:rPr>
            </w:pPr>
            <w:r w:rsidRPr="00F14BE7">
              <w:rPr>
                <w:i/>
                <w:iCs/>
              </w:rPr>
              <w:t>2</w:t>
            </w:r>
          </w:p>
        </w:tc>
        <w:tc>
          <w:tcPr>
            <w:tcW w:w="888" w:type="dxa"/>
            <w:tcBorders>
              <w:top w:val="single" w:sz="4" w:space="0" w:color="000000"/>
              <w:left w:val="single" w:sz="4" w:space="0" w:color="000000"/>
              <w:bottom w:val="single" w:sz="4" w:space="0" w:color="000000"/>
            </w:tcBorders>
            <w:vAlign w:val="center"/>
          </w:tcPr>
          <w:p w:rsidR="00A94A48" w:rsidRPr="00F14BE7" w:rsidRDefault="00F14BE7" w:rsidP="00A94A48">
            <w:pPr>
              <w:suppressAutoHyphens/>
              <w:autoSpaceDE w:val="0"/>
              <w:autoSpaceDN w:val="0"/>
              <w:adjustRightInd w:val="0"/>
              <w:jc w:val="center"/>
              <w:rPr>
                <w:i/>
                <w:iCs/>
                <w:kern w:val="2"/>
              </w:rPr>
            </w:pPr>
            <w:r w:rsidRPr="00F14BE7">
              <w:rPr>
                <w:i/>
                <w:iCs/>
              </w:rPr>
              <w:t>8</w:t>
            </w:r>
          </w:p>
        </w:tc>
      </w:tr>
      <w:tr w:rsidR="00A94A48" w:rsidTr="00A534B4">
        <w:tc>
          <w:tcPr>
            <w:tcW w:w="4641" w:type="dxa"/>
            <w:gridSpan w:val="2"/>
            <w:tcBorders>
              <w:top w:val="single" w:sz="4" w:space="0" w:color="000000"/>
              <w:bottom w:val="single" w:sz="4" w:space="0" w:color="000000"/>
              <w:right w:val="single" w:sz="4" w:space="0" w:color="000000"/>
            </w:tcBorders>
            <w:vAlign w:val="center"/>
          </w:tcPr>
          <w:p w:rsidR="00A94A48" w:rsidRDefault="00A94A48" w:rsidP="00A94A48">
            <w:pPr>
              <w:pStyle w:val="Style60"/>
              <w:widowControl/>
              <w:spacing w:line="240" w:lineRule="auto"/>
              <w:ind w:firstLine="0"/>
              <w:rPr>
                <w:rStyle w:val="FontStyle82"/>
                <w:bCs/>
              </w:rPr>
            </w:pPr>
            <w:r>
              <w:rPr>
                <w:rStyle w:val="FontStyle82"/>
                <w:bCs/>
                <w:szCs w:val="22"/>
              </w:rPr>
              <w:t>Формирование математических представлений и компетенций по математике и информатике.</w:t>
            </w:r>
          </w:p>
          <w:p w:rsidR="00A94A48" w:rsidRDefault="00A94A48" w:rsidP="00A94A48">
            <w:pPr>
              <w:suppressAutoHyphens/>
              <w:autoSpaceDE w:val="0"/>
              <w:autoSpaceDN w:val="0"/>
              <w:adjustRightInd w:val="0"/>
              <w:jc w:val="both"/>
              <w:rPr>
                <w:color w:val="000000"/>
                <w:kern w:val="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94A48" w:rsidRPr="00F14BE7" w:rsidRDefault="00A94A48" w:rsidP="00A94A48">
            <w:pPr>
              <w:suppressAutoHyphens/>
              <w:autoSpaceDE w:val="0"/>
              <w:autoSpaceDN w:val="0"/>
              <w:adjustRightInd w:val="0"/>
              <w:jc w:val="center"/>
              <w:rPr>
                <w:kern w:val="2"/>
              </w:rPr>
            </w:pPr>
            <w:r w:rsidRPr="00F14BE7">
              <w:t>2</w:t>
            </w:r>
          </w:p>
          <w:p w:rsidR="00A94A48" w:rsidRPr="00F14BE7" w:rsidRDefault="00A94A48" w:rsidP="00A94A48">
            <w:pPr>
              <w:suppressAutoHyphens/>
              <w:autoSpaceDE w:val="0"/>
              <w:autoSpaceDN w:val="0"/>
              <w:adjustRightInd w:val="0"/>
              <w:jc w:val="center"/>
              <w:rPr>
                <w:kern w:val="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94A48" w:rsidRPr="00F14BE7" w:rsidRDefault="00F14BE7" w:rsidP="00A94A48">
            <w:pPr>
              <w:suppressAutoHyphens/>
              <w:autoSpaceDE w:val="0"/>
              <w:autoSpaceDN w:val="0"/>
              <w:adjustRightInd w:val="0"/>
              <w:jc w:val="center"/>
              <w:rPr>
                <w:kern w:val="2"/>
              </w:rPr>
            </w:pPr>
            <w:r w:rsidRPr="00F14BE7">
              <w:t>2</w:t>
            </w:r>
          </w:p>
        </w:tc>
        <w:tc>
          <w:tcPr>
            <w:tcW w:w="709" w:type="dxa"/>
            <w:tcBorders>
              <w:top w:val="single" w:sz="4" w:space="0" w:color="000000"/>
              <w:left w:val="single" w:sz="4" w:space="0" w:color="000000"/>
              <w:bottom w:val="single" w:sz="4" w:space="0" w:color="000000"/>
              <w:right w:val="single" w:sz="4" w:space="0" w:color="auto"/>
            </w:tcBorders>
            <w:vAlign w:val="center"/>
          </w:tcPr>
          <w:p w:rsidR="00A94A48" w:rsidRPr="00F14BE7" w:rsidRDefault="00F14BE7" w:rsidP="00A94A48">
            <w:pPr>
              <w:suppressAutoHyphens/>
              <w:autoSpaceDE w:val="0"/>
              <w:autoSpaceDN w:val="0"/>
              <w:adjustRightInd w:val="0"/>
              <w:jc w:val="center"/>
              <w:rPr>
                <w:kern w:val="2"/>
              </w:rPr>
            </w:pPr>
            <w:r w:rsidRPr="00F14BE7">
              <w:t>2</w:t>
            </w:r>
          </w:p>
        </w:tc>
        <w:tc>
          <w:tcPr>
            <w:tcW w:w="708" w:type="dxa"/>
            <w:tcBorders>
              <w:top w:val="single" w:sz="4" w:space="0" w:color="000000"/>
              <w:left w:val="single" w:sz="4" w:space="0" w:color="auto"/>
              <w:bottom w:val="single" w:sz="4" w:space="0" w:color="000000"/>
              <w:right w:val="single" w:sz="4" w:space="0" w:color="000000"/>
            </w:tcBorders>
            <w:vAlign w:val="center"/>
          </w:tcPr>
          <w:p w:rsidR="00A94A48" w:rsidRPr="00F14BE7" w:rsidRDefault="00F14BE7" w:rsidP="00A94A48">
            <w:pPr>
              <w:suppressAutoHyphens/>
              <w:autoSpaceDE w:val="0"/>
              <w:autoSpaceDN w:val="0"/>
              <w:adjustRightInd w:val="0"/>
              <w:jc w:val="center"/>
              <w:rPr>
                <w:kern w:val="2"/>
              </w:rPr>
            </w:pPr>
            <w:r w:rsidRPr="00F14BE7">
              <w:t>2</w:t>
            </w:r>
          </w:p>
        </w:tc>
        <w:tc>
          <w:tcPr>
            <w:tcW w:w="888" w:type="dxa"/>
            <w:tcBorders>
              <w:top w:val="single" w:sz="4" w:space="0" w:color="000000"/>
              <w:left w:val="single" w:sz="4" w:space="0" w:color="000000"/>
              <w:bottom w:val="single" w:sz="4" w:space="0" w:color="000000"/>
            </w:tcBorders>
            <w:vAlign w:val="center"/>
          </w:tcPr>
          <w:p w:rsidR="00A94A48" w:rsidRPr="00F14BE7" w:rsidRDefault="00F14BE7" w:rsidP="00A94A48">
            <w:pPr>
              <w:suppressAutoHyphens/>
              <w:autoSpaceDE w:val="0"/>
              <w:autoSpaceDN w:val="0"/>
              <w:adjustRightInd w:val="0"/>
              <w:jc w:val="center"/>
              <w:rPr>
                <w:kern w:val="2"/>
              </w:rPr>
            </w:pPr>
            <w:r w:rsidRPr="00F14BE7">
              <w:t>8</w:t>
            </w:r>
          </w:p>
        </w:tc>
      </w:tr>
      <w:tr w:rsidR="00A94A48" w:rsidTr="00A534B4">
        <w:tc>
          <w:tcPr>
            <w:tcW w:w="4641" w:type="dxa"/>
            <w:gridSpan w:val="2"/>
            <w:tcBorders>
              <w:top w:val="single" w:sz="4" w:space="0" w:color="000000"/>
              <w:bottom w:val="single" w:sz="4" w:space="0" w:color="000000"/>
              <w:right w:val="single" w:sz="4" w:space="0" w:color="000000"/>
            </w:tcBorders>
            <w:vAlign w:val="center"/>
          </w:tcPr>
          <w:p w:rsidR="00A94A48" w:rsidRDefault="00A94A48" w:rsidP="00A94A48">
            <w:pPr>
              <w:pStyle w:val="Style60"/>
              <w:widowControl/>
              <w:spacing w:line="240" w:lineRule="auto"/>
              <w:ind w:firstLine="0"/>
              <w:rPr>
                <w:rStyle w:val="FontStyle82"/>
                <w:bCs/>
              </w:rPr>
            </w:pPr>
            <w:r>
              <w:rPr>
                <w:rStyle w:val="FontStyle82"/>
                <w:bCs/>
                <w:szCs w:val="22"/>
              </w:rPr>
              <w:t xml:space="preserve">Расширение представлений об </w:t>
            </w:r>
            <w:r>
              <w:rPr>
                <w:rStyle w:val="FontStyle82"/>
                <w:bCs/>
                <w:szCs w:val="22"/>
              </w:rPr>
              <w:lastRenderedPageBreak/>
              <w:t>окружающем мире.</w:t>
            </w:r>
          </w:p>
          <w:p w:rsidR="00A94A48" w:rsidRDefault="00A94A48" w:rsidP="00A94A48">
            <w:pPr>
              <w:suppressAutoHyphens/>
              <w:autoSpaceDE w:val="0"/>
              <w:autoSpaceDN w:val="0"/>
              <w:adjustRightInd w:val="0"/>
              <w:jc w:val="both"/>
              <w:rPr>
                <w:color w:val="000000"/>
                <w:kern w:val="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94A48" w:rsidRPr="00F14BE7" w:rsidRDefault="00A94A48" w:rsidP="00A94A48">
            <w:pPr>
              <w:suppressAutoHyphens/>
              <w:autoSpaceDE w:val="0"/>
              <w:autoSpaceDN w:val="0"/>
              <w:adjustRightInd w:val="0"/>
              <w:jc w:val="center"/>
              <w:rPr>
                <w:kern w:val="2"/>
              </w:rPr>
            </w:pPr>
            <w:r w:rsidRPr="00F14BE7">
              <w:lastRenderedPageBreak/>
              <w:t>1</w:t>
            </w:r>
          </w:p>
          <w:p w:rsidR="00A94A48" w:rsidRPr="00F14BE7" w:rsidRDefault="00A94A48" w:rsidP="00A94A48">
            <w:pPr>
              <w:suppressAutoHyphens/>
              <w:autoSpaceDE w:val="0"/>
              <w:autoSpaceDN w:val="0"/>
              <w:adjustRightInd w:val="0"/>
              <w:jc w:val="center"/>
              <w:rPr>
                <w:kern w:val="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94A48" w:rsidRPr="00F14BE7" w:rsidRDefault="00A94A48" w:rsidP="00A94A48">
            <w:pPr>
              <w:suppressAutoHyphens/>
              <w:autoSpaceDE w:val="0"/>
              <w:autoSpaceDN w:val="0"/>
              <w:adjustRightInd w:val="0"/>
              <w:jc w:val="center"/>
              <w:rPr>
                <w:kern w:val="2"/>
              </w:rPr>
            </w:pPr>
            <w:r w:rsidRPr="00F14BE7">
              <w:lastRenderedPageBreak/>
              <w:t>1</w:t>
            </w:r>
          </w:p>
        </w:tc>
        <w:tc>
          <w:tcPr>
            <w:tcW w:w="709" w:type="dxa"/>
            <w:tcBorders>
              <w:top w:val="single" w:sz="4" w:space="0" w:color="000000"/>
              <w:left w:val="single" w:sz="4" w:space="0" w:color="000000"/>
              <w:bottom w:val="single" w:sz="4" w:space="0" w:color="000000"/>
              <w:right w:val="single" w:sz="4" w:space="0" w:color="auto"/>
            </w:tcBorders>
            <w:vAlign w:val="center"/>
          </w:tcPr>
          <w:p w:rsidR="00A94A48" w:rsidRPr="00F14BE7" w:rsidRDefault="00A94A48" w:rsidP="00A94A48">
            <w:pPr>
              <w:suppressAutoHyphens/>
              <w:autoSpaceDE w:val="0"/>
              <w:autoSpaceDN w:val="0"/>
              <w:adjustRightInd w:val="0"/>
              <w:jc w:val="center"/>
              <w:rPr>
                <w:kern w:val="2"/>
              </w:rPr>
            </w:pPr>
            <w:r w:rsidRPr="00F14BE7">
              <w:t>1</w:t>
            </w:r>
          </w:p>
        </w:tc>
        <w:tc>
          <w:tcPr>
            <w:tcW w:w="708" w:type="dxa"/>
            <w:tcBorders>
              <w:top w:val="single" w:sz="4" w:space="0" w:color="000000"/>
              <w:left w:val="single" w:sz="4" w:space="0" w:color="auto"/>
              <w:bottom w:val="single" w:sz="4" w:space="0" w:color="000000"/>
              <w:right w:val="single" w:sz="4" w:space="0" w:color="000000"/>
            </w:tcBorders>
            <w:vAlign w:val="center"/>
          </w:tcPr>
          <w:p w:rsidR="00A94A48" w:rsidRPr="00F14BE7" w:rsidRDefault="00A94A48" w:rsidP="00A94A48">
            <w:pPr>
              <w:suppressAutoHyphens/>
              <w:autoSpaceDE w:val="0"/>
              <w:autoSpaceDN w:val="0"/>
              <w:adjustRightInd w:val="0"/>
              <w:jc w:val="center"/>
              <w:rPr>
                <w:kern w:val="2"/>
              </w:rPr>
            </w:pPr>
            <w:r w:rsidRPr="00F14BE7">
              <w:t>1</w:t>
            </w:r>
          </w:p>
        </w:tc>
        <w:tc>
          <w:tcPr>
            <w:tcW w:w="888" w:type="dxa"/>
            <w:tcBorders>
              <w:top w:val="single" w:sz="4" w:space="0" w:color="000000"/>
              <w:left w:val="single" w:sz="4" w:space="0" w:color="000000"/>
              <w:bottom w:val="single" w:sz="4" w:space="0" w:color="000000"/>
            </w:tcBorders>
            <w:vAlign w:val="center"/>
          </w:tcPr>
          <w:p w:rsidR="00A94A48" w:rsidRPr="00F14BE7" w:rsidRDefault="00F14BE7" w:rsidP="00A94A48">
            <w:pPr>
              <w:suppressAutoHyphens/>
              <w:autoSpaceDE w:val="0"/>
              <w:autoSpaceDN w:val="0"/>
              <w:adjustRightInd w:val="0"/>
              <w:jc w:val="center"/>
              <w:rPr>
                <w:kern w:val="2"/>
              </w:rPr>
            </w:pPr>
            <w:r w:rsidRPr="00F14BE7">
              <w:t>4</w:t>
            </w:r>
          </w:p>
        </w:tc>
      </w:tr>
      <w:tr w:rsidR="00A94A48" w:rsidRPr="002567FB" w:rsidTr="00A534B4">
        <w:tc>
          <w:tcPr>
            <w:tcW w:w="4641" w:type="dxa"/>
            <w:gridSpan w:val="2"/>
            <w:tcBorders>
              <w:top w:val="single" w:sz="4" w:space="0" w:color="000000"/>
              <w:bottom w:val="single" w:sz="4" w:space="0" w:color="000000"/>
              <w:right w:val="single" w:sz="4" w:space="0" w:color="000000"/>
            </w:tcBorders>
            <w:vAlign w:val="center"/>
          </w:tcPr>
          <w:p w:rsidR="00A94A48" w:rsidRPr="002567FB" w:rsidRDefault="00A94A48" w:rsidP="00A94A48">
            <w:pPr>
              <w:pStyle w:val="Style60"/>
              <w:spacing w:line="240" w:lineRule="auto"/>
              <w:ind w:firstLine="0"/>
              <w:rPr>
                <w:rStyle w:val="FontStyle82"/>
                <w:bCs/>
                <w:sz w:val="20"/>
                <w:szCs w:val="20"/>
              </w:rPr>
            </w:pPr>
            <w:r w:rsidRPr="002567FB">
              <w:rPr>
                <w:rStyle w:val="FontStyle82"/>
                <w:bCs/>
                <w:sz w:val="20"/>
                <w:szCs w:val="20"/>
              </w:rPr>
              <w:lastRenderedPageBreak/>
              <w:t>Внеурочная деятельность</w:t>
            </w:r>
          </w:p>
          <w:p w:rsidR="00A94A48" w:rsidRPr="002567FB" w:rsidRDefault="00A94A48" w:rsidP="00A94A48">
            <w:pPr>
              <w:suppressAutoHyphens/>
              <w:autoSpaceDE w:val="0"/>
              <w:autoSpaceDN w:val="0"/>
              <w:adjustRightInd w:val="0"/>
              <w:jc w:val="both"/>
              <w:rPr>
                <w:i/>
                <w:iCs/>
                <w:color w:val="000000"/>
                <w:kern w:val="2"/>
                <w:sz w:val="20"/>
                <w:szCs w:val="20"/>
              </w:rPr>
            </w:pPr>
            <w:r w:rsidRPr="002567FB">
              <w:rPr>
                <w:b/>
                <w:sz w:val="20"/>
                <w:szCs w:val="20"/>
              </w:rPr>
              <w:t xml:space="preserve">  «Жить- добро творить»</w:t>
            </w:r>
          </w:p>
        </w:tc>
        <w:tc>
          <w:tcPr>
            <w:tcW w:w="1843" w:type="dxa"/>
            <w:tcBorders>
              <w:top w:val="single" w:sz="4" w:space="0" w:color="000000"/>
              <w:left w:val="single" w:sz="4" w:space="0" w:color="000000"/>
              <w:bottom w:val="single" w:sz="4" w:space="0" w:color="000000"/>
              <w:right w:val="single" w:sz="4" w:space="0" w:color="000000"/>
            </w:tcBorders>
            <w:vAlign w:val="center"/>
          </w:tcPr>
          <w:p w:rsidR="00A94A48" w:rsidRPr="00F14BE7" w:rsidRDefault="00A94A48" w:rsidP="00A94A48">
            <w:pPr>
              <w:suppressAutoHyphens/>
              <w:autoSpaceDE w:val="0"/>
              <w:autoSpaceDN w:val="0"/>
              <w:adjustRightInd w:val="0"/>
              <w:jc w:val="center"/>
              <w:rPr>
                <w:i/>
                <w:iCs/>
                <w:kern w:val="2"/>
                <w:sz w:val="20"/>
                <w:szCs w:val="20"/>
              </w:rPr>
            </w:pPr>
            <w:r w:rsidRPr="00F14BE7">
              <w:rPr>
                <w:i/>
                <w:iCs/>
                <w:sz w:val="20"/>
                <w:szCs w:val="20"/>
              </w:rPr>
              <w:t>1</w:t>
            </w:r>
          </w:p>
          <w:p w:rsidR="00A94A48" w:rsidRPr="00F14BE7" w:rsidRDefault="00A94A48" w:rsidP="00A94A48">
            <w:pPr>
              <w:suppressAutoHyphens/>
              <w:autoSpaceDE w:val="0"/>
              <w:autoSpaceDN w:val="0"/>
              <w:adjustRightInd w:val="0"/>
              <w:jc w:val="center"/>
              <w:rPr>
                <w:i/>
                <w:iCs/>
                <w:kern w:val="2"/>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94A48" w:rsidRPr="00F14BE7" w:rsidRDefault="00F14BE7" w:rsidP="00A94A48">
            <w:pPr>
              <w:suppressAutoHyphens/>
              <w:autoSpaceDE w:val="0"/>
              <w:autoSpaceDN w:val="0"/>
              <w:adjustRightInd w:val="0"/>
              <w:jc w:val="center"/>
              <w:rPr>
                <w:i/>
                <w:iCs/>
                <w:kern w:val="2"/>
                <w:sz w:val="20"/>
                <w:szCs w:val="20"/>
              </w:rPr>
            </w:pPr>
            <w:r w:rsidRPr="00F14BE7">
              <w:rPr>
                <w:i/>
                <w:iCs/>
                <w:kern w:val="2"/>
                <w:sz w:val="20"/>
                <w:szCs w:val="20"/>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A94A48" w:rsidRPr="00F14BE7" w:rsidRDefault="00F14BE7" w:rsidP="00A94A48">
            <w:pPr>
              <w:suppressAutoHyphens/>
              <w:autoSpaceDE w:val="0"/>
              <w:autoSpaceDN w:val="0"/>
              <w:adjustRightInd w:val="0"/>
              <w:jc w:val="center"/>
              <w:rPr>
                <w:i/>
                <w:iCs/>
                <w:kern w:val="2"/>
                <w:sz w:val="20"/>
                <w:szCs w:val="20"/>
              </w:rPr>
            </w:pPr>
            <w:r w:rsidRPr="00F14BE7">
              <w:rPr>
                <w:i/>
                <w:iCs/>
                <w:kern w:val="2"/>
                <w:sz w:val="20"/>
                <w:szCs w:val="20"/>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A94A48" w:rsidRPr="00F14BE7" w:rsidRDefault="00F14BE7" w:rsidP="00A94A48">
            <w:pPr>
              <w:suppressAutoHyphens/>
              <w:autoSpaceDE w:val="0"/>
              <w:autoSpaceDN w:val="0"/>
              <w:adjustRightInd w:val="0"/>
              <w:jc w:val="center"/>
              <w:rPr>
                <w:i/>
                <w:iCs/>
                <w:kern w:val="2"/>
                <w:sz w:val="20"/>
                <w:szCs w:val="20"/>
              </w:rPr>
            </w:pPr>
            <w:r w:rsidRPr="00F14BE7">
              <w:rPr>
                <w:i/>
                <w:iCs/>
                <w:kern w:val="2"/>
                <w:sz w:val="20"/>
                <w:szCs w:val="20"/>
              </w:rPr>
              <w:t>1</w:t>
            </w:r>
          </w:p>
        </w:tc>
        <w:tc>
          <w:tcPr>
            <w:tcW w:w="888" w:type="dxa"/>
            <w:tcBorders>
              <w:top w:val="single" w:sz="4" w:space="0" w:color="000000"/>
              <w:left w:val="single" w:sz="4" w:space="0" w:color="000000"/>
              <w:bottom w:val="single" w:sz="4" w:space="0" w:color="000000"/>
            </w:tcBorders>
            <w:vAlign w:val="center"/>
          </w:tcPr>
          <w:p w:rsidR="00A94A48" w:rsidRPr="00F14BE7" w:rsidRDefault="00F14BE7" w:rsidP="00A94A48">
            <w:pPr>
              <w:suppressAutoHyphens/>
              <w:autoSpaceDE w:val="0"/>
              <w:autoSpaceDN w:val="0"/>
              <w:adjustRightInd w:val="0"/>
              <w:jc w:val="center"/>
              <w:rPr>
                <w:i/>
                <w:iCs/>
                <w:kern w:val="2"/>
                <w:sz w:val="20"/>
                <w:szCs w:val="20"/>
              </w:rPr>
            </w:pPr>
            <w:r w:rsidRPr="00F14BE7">
              <w:rPr>
                <w:i/>
                <w:iCs/>
                <w:sz w:val="20"/>
                <w:szCs w:val="20"/>
              </w:rPr>
              <w:t>4</w:t>
            </w:r>
          </w:p>
        </w:tc>
      </w:tr>
      <w:tr w:rsidR="00A94A48" w:rsidRPr="002567FB" w:rsidTr="00A534B4">
        <w:tc>
          <w:tcPr>
            <w:tcW w:w="4641" w:type="dxa"/>
            <w:gridSpan w:val="2"/>
            <w:tcBorders>
              <w:top w:val="single" w:sz="4" w:space="0" w:color="000000"/>
              <w:bottom w:val="single" w:sz="4" w:space="0" w:color="000000"/>
              <w:right w:val="single" w:sz="4" w:space="0" w:color="000000"/>
            </w:tcBorders>
            <w:vAlign w:val="center"/>
          </w:tcPr>
          <w:p w:rsidR="00A94A48" w:rsidRPr="002567FB" w:rsidRDefault="00A94A48" w:rsidP="00A94A48">
            <w:pPr>
              <w:suppressAutoHyphens/>
              <w:autoSpaceDE w:val="0"/>
              <w:autoSpaceDN w:val="0"/>
              <w:adjustRightInd w:val="0"/>
              <w:rPr>
                <w:b/>
                <w:bCs/>
                <w:color w:val="000000"/>
                <w:kern w:val="2"/>
                <w:sz w:val="20"/>
                <w:szCs w:val="20"/>
              </w:rPr>
            </w:pPr>
            <w:r w:rsidRPr="002567FB">
              <w:rPr>
                <w:b/>
                <w:bCs/>
                <w:color w:val="000000"/>
                <w:sz w:val="20"/>
                <w:szCs w:val="20"/>
              </w:rPr>
              <w:t>Всего к финансированию</w:t>
            </w:r>
          </w:p>
        </w:tc>
        <w:tc>
          <w:tcPr>
            <w:tcW w:w="1843" w:type="dxa"/>
            <w:tcBorders>
              <w:top w:val="single" w:sz="4" w:space="0" w:color="000000"/>
              <w:left w:val="single" w:sz="4" w:space="0" w:color="000000"/>
              <w:bottom w:val="single" w:sz="4" w:space="0" w:color="000000"/>
              <w:right w:val="single" w:sz="4" w:space="0" w:color="000000"/>
            </w:tcBorders>
            <w:vAlign w:val="center"/>
          </w:tcPr>
          <w:p w:rsidR="00F14BE7" w:rsidRDefault="00F14BE7" w:rsidP="00A94A48">
            <w:pPr>
              <w:suppressAutoHyphens/>
              <w:autoSpaceDE w:val="0"/>
              <w:autoSpaceDN w:val="0"/>
              <w:adjustRightInd w:val="0"/>
              <w:jc w:val="center"/>
              <w:rPr>
                <w:b/>
                <w:bCs/>
                <w:color w:val="000000"/>
                <w:sz w:val="20"/>
                <w:szCs w:val="20"/>
              </w:rPr>
            </w:pPr>
          </w:p>
          <w:p w:rsidR="00A94A48" w:rsidRPr="002567FB" w:rsidRDefault="00A94A48" w:rsidP="00A94A48">
            <w:pPr>
              <w:suppressAutoHyphens/>
              <w:autoSpaceDE w:val="0"/>
              <w:autoSpaceDN w:val="0"/>
              <w:adjustRightInd w:val="0"/>
              <w:jc w:val="center"/>
              <w:rPr>
                <w:b/>
                <w:bCs/>
                <w:color w:val="000000"/>
                <w:kern w:val="2"/>
                <w:sz w:val="20"/>
                <w:szCs w:val="20"/>
              </w:rPr>
            </w:pPr>
            <w:r w:rsidRPr="002567FB">
              <w:rPr>
                <w:b/>
                <w:bCs/>
                <w:color w:val="000000"/>
                <w:sz w:val="20"/>
                <w:szCs w:val="20"/>
              </w:rPr>
              <w:t>2</w:t>
            </w:r>
            <w:r w:rsidR="00A534B4">
              <w:rPr>
                <w:b/>
                <w:bCs/>
                <w:color w:val="000000"/>
                <w:sz w:val="20"/>
                <w:szCs w:val="20"/>
              </w:rPr>
              <w:t>7</w:t>
            </w:r>
          </w:p>
          <w:p w:rsidR="00A94A48" w:rsidRPr="002567FB" w:rsidRDefault="00A94A48" w:rsidP="00A94A48">
            <w:pPr>
              <w:suppressAutoHyphens/>
              <w:autoSpaceDE w:val="0"/>
              <w:autoSpaceDN w:val="0"/>
              <w:adjustRightInd w:val="0"/>
              <w:jc w:val="center"/>
              <w:rPr>
                <w:b/>
                <w:bCs/>
                <w:color w:val="000000"/>
                <w:kern w:val="2"/>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94A48" w:rsidRPr="002567FB" w:rsidRDefault="00F14BE7" w:rsidP="00A94A48">
            <w:pPr>
              <w:suppressAutoHyphens/>
              <w:autoSpaceDE w:val="0"/>
              <w:autoSpaceDN w:val="0"/>
              <w:adjustRightInd w:val="0"/>
              <w:jc w:val="center"/>
              <w:rPr>
                <w:b/>
                <w:bCs/>
                <w:color w:val="000000"/>
                <w:kern w:val="2"/>
                <w:sz w:val="20"/>
                <w:szCs w:val="20"/>
              </w:rPr>
            </w:pPr>
            <w:r>
              <w:rPr>
                <w:b/>
                <w:bCs/>
                <w:color w:val="000000"/>
                <w:sz w:val="20"/>
                <w:szCs w:val="20"/>
              </w:rPr>
              <w:t>2</w:t>
            </w:r>
            <w:r w:rsidR="00A534B4">
              <w:rPr>
                <w:b/>
                <w:bCs/>
                <w:color w:val="000000"/>
                <w:sz w:val="20"/>
                <w:szCs w:val="20"/>
              </w:rPr>
              <w:t>8</w:t>
            </w:r>
          </w:p>
        </w:tc>
        <w:tc>
          <w:tcPr>
            <w:tcW w:w="709" w:type="dxa"/>
            <w:tcBorders>
              <w:top w:val="single" w:sz="4" w:space="0" w:color="000000"/>
              <w:left w:val="single" w:sz="4" w:space="0" w:color="000000"/>
              <w:bottom w:val="single" w:sz="4" w:space="0" w:color="000000"/>
              <w:right w:val="single" w:sz="4" w:space="0" w:color="auto"/>
            </w:tcBorders>
            <w:vAlign w:val="center"/>
          </w:tcPr>
          <w:p w:rsidR="00A94A48" w:rsidRPr="002567FB" w:rsidRDefault="00F14BE7" w:rsidP="00A94A48">
            <w:pPr>
              <w:suppressAutoHyphens/>
              <w:autoSpaceDE w:val="0"/>
              <w:autoSpaceDN w:val="0"/>
              <w:adjustRightInd w:val="0"/>
              <w:jc w:val="center"/>
              <w:rPr>
                <w:b/>
                <w:bCs/>
                <w:color w:val="000000"/>
                <w:kern w:val="2"/>
                <w:sz w:val="20"/>
                <w:szCs w:val="20"/>
              </w:rPr>
            </w:pPr>
            <w:r>
              <w:rPr>
                <w:b/>
                <w:bCs/>
                <w:color w:val="000000"/>
                <w:sz w:val="20"/>
                <w:szCs w:val="20"/>
              </w:rPr>
              <w:t>2</w:t>
            </w:r>
            <w:r w:rsidR="00A534B4">
              <w:rPr>
                <w:b/>
                <w:bCs/>
                <w:color w:val="000000"/>
                <w:sz w:val="20"/>
                <w:szCs w:val="20"/>
              </w:rPr>
              <w:t>8</w:t>
            </w:r>
          </w:p>
        </w:tc>
        <w:tc>
          <w:tcPr>
            <w:tcW w:w="708" w:type="dxa"/>
            <w:tcBorders>
              <w:top w:val="single" w:sz="4" w:space="0" w:color="000000"/>
              <w:left w:val="single" w:sz="4" w:space="0" w:color="auto"/>
              <w:bottom w:val="single" w:sz="4" w:space="0" w:color="000000"/>
              <w:right w:val="single" w:sz="4" w:space="0" w:color="000000"/>
            </w:tcBorders>
            <w:vAlign w:val="center"/>
          </w:tcPr>
          <w:p w:rsidR="00A94A48" w:rsidRPr="002567FB" w:rsidRDefault="00F14BE7" w:rsidP="00A94A48">
            <w:pPr>
              <w:suppressAutoHyphens/>
              <w:autoSpaceDE w:val="0"/>
              <w:autoSpaceDN w:val="0"/>
              <w:adjustRightInd w:val="0"/>
              <w:jc w:val="center"/>
              <w:rPr>
                <w:b/>
                <w:bCs/>
                <w:color w:val="000000"/>
                <w:kern w:val="2"/>
                <w:sz w:val="20"/>
                <w:szCs w:val="20"/>
              </w:rPr>
            </w:pPr>
            <w:r>
              <w:rPr>
                <w:b/>
                <w:bCs/>
                <w:color w:val="000000"/>
                <w:sz w:val="20"/>
                <w:szCs w:val="20"/>
              </w:rPr>
              <w:t>2</w:t>
            </w:r>
            <w:r w:rsidR="00A534B4">
              <w:rPr>
                <w:b/>
                <w:bCs/>
                <w:color w:val="000000"/>
                <w:sz w:val="20"/>
                <w:szCs w:val="20"/>
              </w:rPr>
              <w:t>8</w:t>
            </w:r>
          </w:p>
        </w:tc>
        <w:tc>
          <w:tcPr>
            <w:tcW w:w="888" w:type="dxa"/>
            <w:tcBorders>
              <w:top w:val="single" w:sz="4" w:space="0" w:color="000000"/>
              <w:left w:val="single" w:sz="4" w:space="0" w:color="000000"/>
              <w:bottom w:val="single" w:sz="4" w:space="0" w:color="000000"/>
            </w:tcBorders>
            <w:vAlign w:val="center"/>
          </w:tcPr>
          <w:p w:rsidR="00A94A48" w:rsidRPr="002567FB" w:rsidRDefault="00F14BE7" w:rsidP="00A94A48">
            <w:pPr>
              <w:suppressAutoHyphens/>
              <w:autoSpaceDE w:val="0"/>
              <w:autoSpaceDN w:val="0"/>
              <w:adjustRightInd w:val="0"/>
              <w:jc w:val="center"/>
              <w:rPr>
                <w:b/>
                <w:bCs/>
                <w:color w:val="000000"/>
                <w:kern w:val="2"/>
                <w:sz w:val="20"/>
                <w:szCs w:val="20"/>
              </w:rPr>
            </w:pPr>
            <w:r>
              <w:rPr>
                <w:b/>
                <w:bCs/>
                <w:color w:val="000000"/>
                <w:sz w:val="20"/>
                <w:szCs w:val="20"/>
              </w:rPr>
              <w:t>11</w:t>
            </w:r>
            <w:r w:rsidR="00A534B4">
              <w:rPr>
                <w:b/>
                <w:bCs/>
                <w:color w:val="000000"/>
                <w:sz w:val="20"/>
                <w:szCs w:val="20"/>
              </w:rPr>
              <w:t>4</w:t>
            </w:r>
          </w:p>
        </w:tc>
      </w:tr>
    </w:tbl>
    <w:p w:rsidR="000550C2" w:rsidRPr="0086399F" w:rsidRDefault="000550C2" w:rsidP="00E705C1">
      <w:pPr>
        <w:pStyle w:val="28"/>
        <w:ind w:left="-540" w:firstLine="540"/>
        <w:jc w:val="center"/>
        <w:rPr>
          <w:rFonts w:ascii="Times New Roman" w:hAnsi="Times New Roman"/>
          <w:sz w:val="28"/>
          <w:szCs w:val="28"/>
        </w:rPr>
      </w:pPr>
    </w:p>
    <w:p w:rsidR="000550C2" w:rsidRPr="006360D1" w:rsidRDefault="006360D1" w:rsidP="006360D1">
      <w:pPr>
        <w:pStyle w:val="28"/>
        <w:tabs>
          <w:tab w:val="left" w:pos="300"/>
        </w:tabs>
        <w:ind w:left="-567" w:firstLine="567"/>
        <w:rPr>
          <w:rFonts w:ascii="Times New Roman" w:hAnsi="Times New Roman"/>
          <w:b/>
          <w:bCs/>
          <w:sz w:val="28"/>
          <w:szCs w:val="28"/>
        </w:rPr>
      </w:pPr>
      <w:r>
        <w:rPr>
          <w:rFonts w:ascii="Times New Roman" w:hAnsi="Times New Roman"/>
          <w:b/>
          <w:bCs/>
          <w:color w:val="FF0000"/>
          <w:sz w:val="28"/>
          <w:szCs w:val="28"/>
        </w:rPr>
        <w:tab/>
      </w:r>
      <w:r w:rsidRPr="006360D1">
        <w:rPr>
          <w:rFonts w:ascii="Times New Roman" w:hAnsi="Times New Roman"/>
          <w:b/>
          <w:bCs/>
          <w:sz w:val="28"/>
          <w:szCs w:val="28"/>
        </w:rPr>
        <w:t>Приложение №1 .Учебный план.</w:t>
      </w:r>
    </w:p>
    <w:p w:rsidR="00E705C1" w:rsidRPr="00EC0A17" w:rsidRDefault="00E705C1" w:rsidP="00E705C1">
      <w:pPr>
        <w:pStyle w:val="28"/>
        <w:ind w:left="-567" w:firstLine="567"/>
        <w:jc w:val="center"/>
        <w:rPr>
          <w:rFonts w:ascii="Times New Roman" w:hAnsi="Times New Roman"/>
          <w:b/>
          <w:sz w:val="28"/>
          <w:szCs w:val="28"/>
        </w:rPr>
      </w:pPr>
      <w:r w:rsidRPr="00EC0A17">
        <w:rPr>
          <w:rFonts w:ascii="Times New Roman" w:hAnsi="Times New Roman"/>
          <w:b/>
          <w:bCs/>
          <w:sz w:val="28"/>
          <w:szCs w:val="28"/>
        </w:rPr>
        <w:t>План внеурочной деятельности</w:t>
      </w:r>
      <w:r w:rsidR="0086399F" w:rsidRPr="00EC0A17">
        <w:rPr>
          <w:rFonts w:ascii="Times New Roman" w:hAnsi="Times New Roman"/>
          <w:b/>
          <w:bCs/>
          <w:sz w:val="28"/>
          <w:szCs w:val="28"/>
        </w:rPr>
        <w:t xml:space="preserve"> </w:t>
      </w:r>
      <w:r w:rsidRPr="00EC0A17">
        <w:rPr>
          <w:rFonts w:ascii="Times New Roman" w:hAnsi="Times New Roman"/>
          <w:b/>
          <w:sz w:val="28"/>
          <w:szCs w:val="28"/>
        </w:rPr>
        <w:t>обучающихся</w:t>
      </w:r>
    </w:p>
    <w:p w:rsidR="00E705C1" w:rsidRPr="00EC0A17" w:rsidRDefault="00E705C1" w:rsidP="00E705C1">
      <w:pPr>
        <w:pStyle w:val="28"/>
        <w:ind w:left="-567" w:firstLine="567"/>
        <w:jc w:val="center"/>
        <w:rPr>
          <w:rFonts w:ascii="Times New Roman" w:hAnsi="Times New Roman"/>
          <w:b/>
          <w:sz w:val="28"/>
          <w:szCs w:val="28"/>
        </w:rPr>
      </w:pPr>
      <w:r w:rsidRPr="00EC0A17">
        <w:rPr>
          <w:rFonts w:ascii="Times New Roman" w:hAnsi="Times New Roman"/>
          <w:b/>
          <w:sz w:val="28"/>
          <w:szCs w:val="28"/>
        </w:rPr>
        <w:t xml:space="preserve"> с задержкой психического развития </w:t>
      </w:r>
    </w:p>
    <w:p w:rsidR="000550C2" w:rsidRPr="00EC0A17" w:rsidRDefault="000550C2" w:rsidP="00E705C1">
      <w:pPr>
        <w:pStyle w:val="28"/>
        <w:ind w:left="-567" w:firstLine="567"/>
        <w:jc w:val="center"/>
        <w:rPr>
          <w:rFonts w:ascii="Times New Roman" w:hAnsi="Times New Roman"/>
          <w:b/>
          <w:sz w:val="28"/>
          <w:szCs w:val="28"/>
        </w:rPr>
      </w:pPr>
    </w:p>
    <w:p w:rsidR="00E705C1" w:rsidRPr="00EC0A17" w:rsidRDefault="00E705C1" w:rsidP="00E705C1">
      <w:pPr>
        <w:pStyle w:val="28"/>
        <w:ind w:left="-567" w:firstLine="567"/>
        <w:jc w:val="center"/>
        <w:rPr>
          <w:rFonts w:ascii="Times New Roman" w:hAnsi="Times New Roman"/>
          <w:b/>
          <w:i/>
          <w:sz w:val="28"/>
          <w:szCs w:val="28"/>
        </w:rPr>
      </w:pPr>
      <w:r w:rsidRPr="00EC0A17">
        <w:rPr>
          <w:rFonts w:ascii="Times New Roman" w:hAnsi="Times New Roman"/>
          <w:b/>
          <w:i/>
          <w:sz w:val="28"/>
          <w:szCs w:val="28"/>
        </w:rPr>
        <w:t xml:space="preserve">Пояснительная записка </w:t>
      </w:r>
    </w:p>
    <w:p w:rsidR="000550C2" w:rsidRPr="00EC0A17" w:rsidRDefault="000550C2" w:rsidP="00E705C1">
      <w:pPr>
        <w:pStyle w:val="28"/>
        <w:ind w:left="-567" w:firstLine="567"/>
        <w:jc w:val="center"/>
        <w:rPr>
          <w:rFonts w:ascii="Times New Roman" w:hAnsi="Times New Roman"/>
          <w:b/>
          <w:i/>
          <w:sz w:val="28"/>
          <w:szCs w:val="28"/>
        </w:rPr>
      </w:pPr>
    </w:p>
    <w:p w:rsidR="00E705C1" w:rsidRPr="00EC0A17" w:rsidRDefault="00E705C1" w:rsidP="00E705C1">
      <w:pPr>
        <w:ind w:left="-567" w:firstLine="567"/>
        <w:jc w:val="both"/>
        <w:rPr>
          <w:sz w:val="28"/>
          <w:szCs w:val="28"/>
        </w:rPr>
      </w:pPr>
      <w:r w:rsidRPr="00EC0A17">
        <w:rPr>
          <w:sz w:val="28"/>
          <w:szCs w:val="28"/>
        </w:rPr>
        <w:t xml:space="preserve">В соответствии с ФГОС НОО адаптированная образовательная программа </w:t>
      </w:r>
      <w:r w:rsidR="0086399F" w:rsidRPr="00EC0A17">
        <w:rPr>
          <w:sz w:val="28"/>
          <w:szCs w:val="28"/>
        </w:rPr>
        <w:t>МБОУ</w:t>
      </w:r>
      <w:r w:rsidRPr="00EC0A17">
        <w:rPr>
          <w:sz w:val="28"/>
          <w:szCs w:val="28"/>
        </w:rPr>
        <w:t xml:space="preserve"> «</w:t>
      </w:r>
      <w:r w:rsidR="0086399F" w:rsidRPr="00EC0A17">
        <w:rPr>
          <w:kern w:val="28"/>
          <w:sz w:val="28"/>
          <w:szCs w:val="28"/>
        </w:rPr>
        <w:t>Архаровская оош</w:t>
      </w:r>
      <w:r w:rsidR="00E27140" w:rsidRPr="00EC0A17">
        <w:rPr>
          <w:sz w:val="28"/>
          <w:szCs w:val="28"/>
        </w:rPr>
        <w:t xml:space="preserve">» </w:t>
      </w:r>
      <w:r w:rsidRPr="00EC0A17">
        <w:rPr>
          <w:sz w:val="28"/>
          <w:szCs w:val="28"/>
        </w:rPr>
        <w:t>реализуется в том числе, и через внеурочную деятельность. План внеурочной деятельности обеспечивает учет индивидуальных особенностей и потребностей обучающихся. Он определяет состав и структуру направлений, формы организации, объем внеурочной деятельности на уровне основного общего образования (до1350 часов за 4 года обучения) с учетом интересов обучающихся и возможностей Учреждения.</w:t>
      </w:r>
    </w:p>
    <w:p w:rsidR="00E705C1" w:rsidRPr="00EC0A17" w:rsidRDefault="00E705C1" w:rsidP="00E705C1">
      <w:pPr>
        <w:ind w:left="-567" w:firstLine="567"/>
        <w:jc w:val="both"/>
        <w:rPr>
          <w:sz w:val="28"/>
          <w:szCs w:val="28"/>
        </w:rPr>
      </w:pPr>
      <w:r w:rsidRPr="00EC0A17">
        <w:rPr>
          <w:sz w:val="28"/>
          <w:szCs w:val="28"/>
        </w:rPr>
        <w:t>Внеурочная деятельность организуется с целью формирования коммуникативной, этической, социальной, гражданской компетентности обучающихся по следующим направлениям:  общекультурное;  спортивно-оздоровительное;  духовно-нравственное;  социальное.</w:t>
      </w:r>
    </w:p>
    <w:p w:rsidR="00E705C1" w:rsidRPr="00EC0A17" w:rsidRDefault="00E705C1" w:rsidP="00E705C1">
      <w:pPr>
        <w:ind w:left="-567" w:firstLine="567"/>
        <w:jc w:val="both"/>
        <w:rPr>
          <w:sz w:val="28"/>
          <w:szCs w:val="28"/>
        </w:rPr>
      </w:pPr>
      <w:r w:rsidRPr="00EC0A17">
        <w:rPr>
          <w:sz w:val="28"/>
          <w:szCs w:val="28"/>
        </w:rPr>
        <w:t>На внеурочную деятельность в учебном плане</w:t>
      </w:r>
      <w:r w:rsidRPr="00F14BE7">
        <w:rPr>
          <w:sz w:val="28"/>
          <w:szCs w:val="28"/>
        </w:rPr>
        <w:t>, в части, формируемой участниками образовательных отношений, отводится</w:t>
      </w:r>
      <w:r w:rsidRPr="00EC0A17">
        <w:rPr>
          <w:sz w:val="28"/>
          <w:szCs w:val="28"/>
        </w:rPr>
        <w:t xml:space="preserve">  </w:t>
      </w:r>
      <w:r w:rsidR="00F14BE7" w:rsidRPr="00F14BE7">
        <w:rPr>
          <w:sz w:val="28"/>
          <w:szCs w:val="28"/>
        </w:rPr>
        <w:t>5</w:t>
      </w:r>
      <w:r w:rsidR="00F14BE7">
        <w:rPr>
          <w:color w:val="FF0000"/>
          <w:sz w:val="28"/>
          <w:szCs w:val="28"/>
        </w:rPr>
        <w:t xml:space="preserve"> </w:t>
      </w:r>
      <w:r w:rsidRPr="00EC0A17">
        <w:rPr>
          <w:sz w:val="28"/>
          <w:szCs w:val="28"/>
        </w:rPr>
        <w:t>часов.</w:t>
      </w:r>
    </w:p>
    <w:p w:rsidR="00E705C1" w:rsidRPr="00EC0A17" w:rsidRDefault="00E705C1" w:rsidP="00E705C1">
      <w:pPr>
        <w:pStyle w:val="28"/>
        <w:ind w:left="-567" w:firstLine="567"/>
        <w:jc w:val="both"/>
        <w:rPr>
          <w:rFonts w:ascii="Times New Roman" w:hAnsi="Times New Roman"/>
          <w:sz w:val="28"/>
          <w:szCs w:val="28"/>
        </w:rPr>
      </w:pPr>
      <w:r w:rsidRPr="00EC0A17">
        <w:rPr>
          <w:rFonts w:ascii="Times New Roman" w:hAnsi="Times New Roman"/>
          <w:sz w:val="28"/>
          <w:szCs w:val="28"/>
        </w:rPr>
        <w:t>Внеурочная деятельность осуществляется во второй половине дня и  организуется в таких формах художественные, культурологические, филологические</w:t>
      </w:r>
      <w:r w:rsidR="004A17E4">
        <w:rPr>
          <w:rFonts w:ascii="Times New Roman" w:hAnsi="Times New Roman"/>
          <w:sz w:val="28"/>
          <w:szCs w:val="28"/>
        </w:rPr>
        <w:t>,</w:t>
      </w:r>
      <w:r w:rsidRPr="00EC0A17">
        <w:rPr>
          <w:rFonts w:ascii="Times New Roman" w:hAnsi="Times New Roman"/>
          <w:sz w:val="28"/>
          <w:szCs w:val="28"/>
        </w:rPr>
        <w:t xml:space="preserve"> олимпиады, экскурсии, соревнования, поисковые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E705C1" w:rsidRPr="00EC0A17" w:rsidRDefault="00E705C1" w:rsidP="00E705C1">
      <w:pPr>
        <w:ind w:left="-567" w:firstLine="567"/>
        <w:jc w:val="both"/>
        <w:rPr>
          <w:sz w:val="28"/>
          <w:szCs w:val="28"/>
        </w:rPr>
      </w:pPr>
      <w:r w:rsidRPr="00EC0A17">
        <w:rPr>
          <w:sz w:val="28"/>
          <w:szCs w:val="28"/>
        </w:rPr>
        <w:t>Для обучающихся с ЗПР обязательной частью внеурочной деятельности является коррекционно-развивающая область.  Часы коррекционно-развивающей области представлены индивидуальными коррекционно-р</w:t>
      </w:r>
      <w:r w:rsidR="004A0C86">
        <w:rPr>
          <w:sz w:val="28"/>
          <w:szCs w:val="28"/>
        </w:rPr>
        <w:t>азвивающими занятиями в объеме 5</w:t>
      </w:r>
      <w:r w:rsidR="000B0942" w:rsidRPr="00EC0A17">
        <w:rPr>
          <w:sz w:val="28"/>
          <w:szCs w:val="28"/>
        </w:rPr>
        <w:t xml:space="preserve"> час</w:t>
      </w:r>
      <w:r w:rsidR="004A0C86">
        <w:rPr>
          <w:sz w:val="28"/>
          <w:szCs w:val="28"/>
        </w:rPr>
        <w:t>ов</w:t>
      </w:r>
      <w:r w:rsidRPr="00EC0A17">
        <w:rPr>
          <w:sz w:val="28"/>
          <w:szCs w:val="28"/>
        </w:rPr>
        <w:t>, направленными на коррекцию недостатков психофизического развития обучающихся и</w:t>
      </w:r>
      <w:r w:rsidR="004A17E4">
        <w:rPr>
          <w:sz w:val="28"/>
          <w:szCs w:val="28"/>
        </w:rPr>
        <w:t xml:space="preserve"> восполнение пробелов в знаниях: коррекционные занятия по развитию математических представлений « Подумаем вместе»,коррекционные занятия по развитию устной и письменной речи « Учимся и развиваемся», коррекционные занятия «Я познаю мир».</w:t>
      </w:r>
      <w:r w:rsidRPr="00EC0A17">
        <w:rPr>
          <w:sz w:val="28"/>
          <w:szCs w:val="28"/>
        </w:rPr>
        <w:t>Указанное количество часов, отводимых на коррекционно-развивающими занятия в классе, входит в нагрузку не каждого отдельного обучающегося класса, а учителя. Продолжительность занятий – 40 минут.</w:t>
      </w:r>
    </w:p>
    <w:p w:rsidR="00E705C1" w:rsidRPr="00EC0A17" w:rsidRDefault="00E705C1" w:rsidP="00E705C1">
      <w:pPr>
        <w:ind w:left="-567" w:firstLine="567"/>
        <w:jc w:val="both"/>
        <w:rPr>
          <w:sz w:val="28"/>
          <w:szCs w:val="28"/>
        </w:rPr>
      </w:pPr>
      <w:r w:rsidRPr="00EC0A17">
        <w:rPr>
          <w:sz w:val="28"/>
          <w:szCs w:val="28"/>
        </w:rPr>
        <w:t xml:space="preserve">Выбор коррекционно-развивающих курсов, содержание осуществляется, исходя из психофизических особенностей обучающихся с ЗПР на основании рекомендаций ПМПК.  Коррекционно-развивающие занятия проводятся учителем, работающим в классе. </w:t>
      </w:r>
    </w:p>
    <w:p w:rsidR="00E705C1" w:rsidRPr="00EC0A17" w:rsidRDefault="00E705C1" w:rsidP="00E705C1">
      <w:pPr>
        <w:ind w:left="-567" w:firstLine="567"/>
        <w:jc w:val="both"/>
        <w:rPr>
          <w:sz w:val="28"/>
          <w:szCs w:val="28"/>
        </w:rPr>
      </w:pPr>
      <w:r w:rsidRPr="00EC0A17">
        <w:rPr>
          <w:sz w:val="28"/>
          <w:szCs w:val="28"/>
        </w:rPr>
        <w:lastRenderedPageBreak/>
        <w:t xml:space="preserve">Количественное соотношение коррекционных курсов и их содержание может меняться индивидуально в зависимости от результатов коррекционной деятельности.                                                     </w:t>
      </w:r>
    </w:p>
    <w:p w:rsidR="00E705C1" w:rsidRPr="00EC0A17" w:rsidRDefault="00E705C1" w:rsidP="00E705C1">
      <w:pPr>
        <w:ind w:left="-567" w:firstLine="567"/>
        <w:jc w:val="both"/>
        <w:rPr>
          <w:sz w:val="28"/>
          <w:szCs w:val="28"/>
        </w:rPr>
      </w:pPr>
      <w:r w:rsidRPr="00EC0A17">
        <w:rPr>
          <w:sz w:val="28"/>
          <w:szCs w:val="28"/>
        </w:rPr>
        <w:t>Обучающиеся с ограниченными возможностями здоровья посещают занятия внеурочной деятельности по н</w:t>
      </w:r>
      <w:r w:rsidR="00652927">
        <w:rPr>
          <w:sz w:val="28"/>
          <w:szCs w:val="28"/>
        </w:rPr>
        <w:t xml:space="preserve">аправлениям развития личности </w:t>
      </w:r>
      <w:r w:rsidR="004A17E4">
        <w:rPr>
          <w:sz w:val="28"/>
          <w:szCs w:val="28"/>
        </w:rPr>
        <w:t>– «Жить- добро творить».</w:t>
      </w:r>
      <w:r w:rsidRPr="00EC0A17">
        <w:rPr>
          <w:sz w:val="28"/>
          <w:szCs w:val="28"/>
        </w:rPr>
        <w:t xml:space="preserve">            </w:t>
      </w:r>
    </w:p>
    <w:p w:rsidR="006360D1" w:rsidRDefault="00E705C1" w:rsidP="006360D1">
      <w:pPr>
        <w:ind w:left="-567" w:firstLine="567"/>
        <w:jc w:val="both"/>
        <w:rPr>
          <w:b/>
          <w:sz w:val="28"/>
          <w:szCs w:val="28"/>
        </w:rPr>
      </w:pPr>
      <w:r w:rsidRPr="00EC0A17">
        <w:rPr>
          <w:sz w:val="28"/>
          <w:szCs w:val="28"/>
        </w:rPr>
        <w:t xml:space="preserve">Время, отведенное на внеурочную деятельность, не включается в расчет допустимой (максимальной) обязательной нагрузки учащихся, но учитывается при определении объёмов финансирования, направляемых на реализацию основной образовательной программы. </w:t>
      </w:r>
      <w:bookmarkStart w:id="8" w:name="_Toc415833122"/>
    </w:p>
    <w:p w:rsidR="000530E5" w:rsidRPr="006360D1" w:rsidRDefault="006360D1" w:rsidP="006360D1">
      <w:pPr>
        <w:ind w:left="-567" w:firstLine="567"/>
        <w:jc w:val="both"/>
        <w:rPr>
          <w:b/>
          <w:sz w:val="28"/>
          <w:szCs w:val="28"/>
        </w:rPr>
      </w:pPr>
      <w:r w:rsidRPr="006360D1">
        <w:rPr>
          <w:b/>
          <w:sz w:val="28"/>
          <w:szCs w:val="28"/>
        </w:rPr>
        <w:t>Приложение №2 План внеурочной деятельн</w:t>
      </w:r>
      <w:r>
        <w:rPr>
          <w:b/>
          <w:sz w:val="28"/>
          <w:szCs w:val="28"/>
        </w:rPr>
        <w:t>о</w:t>
      </w:r>
      <w:r w:rsidRPr="006360D1">
        <w:rPr>
          <w:b/>
          <w:sz w:val="28"/>
          <w:szCs w:val="28"/>
        </w:rPr>
        <w:t>сти.</w:t>
      </w:r>
    </w:p>
    <w:p w:rsidR="0031720A" w:rsidRDefault="0031720A" w:rsidP="00E705C1">
      <w:pPr>
        <w:tabs>
          <w:tab w:val="left" w:pos="0"/>
          <w:tab w:val="right" w:leader="dot" w:pos="9639"/>
        </w:tabs>
        <w:spacing w:before="120" w:after="120"/>
        <w:ind w:left="-567" w:firstLine="567"/>
        <w:jc w:val="center"/>
        <w:outlineLvl w:val="2"/>
        <w:rPr>
          <w:b/>
          <w:color w:val="000000"/>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4641"/>
        <w:gridCol w:w="1843"/>
        <w:gridCol w:w="709"/>
        <w:gridCol w:w="709"/>
        <w:gridCol w:w="708"/>
        <w:gridCol w:w="888"/>
      </w:tblGrid>
      <w:tr w:rsidR="0031720A" w:rsidTr="00634003">
        <w:tc>
          <w:tcPr>
            <w:tcW w:w="4641" w:type="dxa"/>
            <w:tcBorders>
              <w:top w:val="single" w:sz="4" w:space="0" w:color="000000"/>
              <w:bottom w:val="single" w:sz="4" w:space="0" w:color="000000"/>
              <w:right w:val="single" w:sz="4" w:space="0" w:color="000000"/>
            </w:tcBorders>
            <w:vAlign w:val="center"/>
          </w:tcPr>
          <w:p w:rsidR="0031720A" w:rsidRDefault="0031720A" w:rsidP="00634003">
            <w:pPr>
              <w:suppressAutoHyphens/>
              <w:autoSpaceDE w:val="0"/>
              <w:autoSpaceDN w:val="0"/>
              <w:adjustRightInd w:val="0"/>
              <w:jc w:val="both"/>
              <w:rPr>
                <w:color w:val="000000"/>
                <w:kern w:val="2"/>
              </w:rPr>
            </w:pPr>
            <w:r>
              <w:rPr>
                <w:b/>
                <w:bCs/>
                <w:color w:val="000000"/>
              </w:rPr>
              <w:t>Внеурочная деятельность</w:t>
            </w:r>
            <w:r>
              <w:rPr>
                <w:color w:val="000000"/>
              </w:rPr>
              <w:t xml:space="preserve"> (включая коррекционно-развивающую область):</w:t>
            </w:r>
          </w:p>
        </w:tc>
        <w:tc>
          <w:tcPr>
            <w:tcW w:w="1843" w:type="dxa"/>
            <w:tcBorders>
              <w:top w:val="single" w:sz="4" w:space="0" w:color="000000"/>
              <w:left w:val="single" w:sz="4" w:space="0" w:color="000000"/>
              <w:bottom w:val="single" w:sz="4" w:space="0" w:color="000000"/>
              <w:right w:val="single" w:sz="4" w:space="0" w:color="000000"/>
            </w:tcBorders>
            <w:vAlign w:val="center"/>
          </w:tcPr>
          <w:p w:rsidR="0031720A" w:rsidRDefault="0031720A" w:rsidP="00634003">
            <w:pPr>
              <w:suppressAutoHyphens/>
              <w:autoSpaceDE w:val="0"/>
              <w:autoSpaceDN w:val="0"/>
              <w:adjustRightInd w:val="0"/>
              <w:jc w:val="center"/>
              <w:rPr>
                <w:b/>
                <w:bCs/>
              </w:rPr>
            </w:pPr>
          </w:p>
          <w:p w:rsidR="0031720A" w:rsidRPr="00F14BE7" w:rsidRDefault="0031720A" w:rsidP="00634003">
            <w:pPr>
              <w:suppressAutoHyphens/>
              <w:autoSpaceDE w:val="0"/>
              <w:autoSpaceDN w:val="0"/>
              <w:adjustRightInd w:val="0"/>
              <w:jc w:val="center"/>
              <w:rPr>
                <w:b/>
                <w:bCs/>
                <w:kern w:val="2"/>
              </w:rPr>
            </w:pPr>
            <w:r>
              <w:rPr>
                <w:b/>
                <w:bCs/>
              </w:rPr>
              <w:t>6</w:t>
            </w:r>
          </w:p>
          <w:p w:rsidR="0031720A" w:rsidRPr="00F14BE7" w:rsidRDefault="0031720A" w:rsidP="00634003">
            <w:pPr>
              <w:suppressAutoHyphens/>
              <w:autoSpaceDE w:val="0"/>
              <w:autoSpaceDN w:val="0"/>
              <w:adjustRightInd w:val="0"/>
              <w:jc w:val="center"/>
              <w:rPr>
                <w:b/>
                <w:bCs/>
                <w:kern w:val="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1720A" w:rsidRPr="00F14BE7" w:rsidRDefault="0031720A" w:rsidP="00634003">
            <w:pPr>
              <w:suppressAutoHyphens/>
              <w:autoSpaceDE w:val="0"/>
              <w:autoSpaceDN w:val="0"/>
              <w:adjustRightInd w:val="0"/>
              <w:jc w:val="center"/>
              <w:rPr>
                <w:b/>
                <w:bCs/>
                <w:kern w:val="2"/>
              </w:rPr>
            </w:pPr>
            <w:r w:rsidRPr="00F14BE7">
              <w:rPr>
                <w:b/>
                <w:bCs/>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31720A" w:rsidRPr="00F14BE7" w:rsidRDefault="0031720A" w:rsidP="00634003">
            <w:pPr>
              <w:suppressAutoHyphens/>
              <w:autoSpaceDE w:val="0"/>
              <w:autoSpaceDN w:val="0"/>
              <w:adjustRightInd w:val="0"/>
              <w:jc w:val="center"/>
              <w:rPr>
                <w:b/>
                <w:bCs/>
                <w:kern w:val="2"/>
              </w:rPr>
            </w:pPr>
            <w:r w:rsidRPr="00F14BE7">
              <w:rPr>
                <w:b/>
                <w:bCs/>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31720A" w:rsidRPr="00F14BE7" w:rsidRDefault="0031720A" w:rsidP="00634003">
            <w:pPr>
              <w:suppressAutoHyphens/>
              <w:autoSpaceDE w:val="0"/>
              <w:autoSpaceDN w:val="0"/>
              <w:adjustRightInd w:val="0"/>
              <w:jc w:val="center"/>
              <w:rPr>
                <w:b/>
                <w:bCs/>
                <w:kern w:val="2"/>
              </w:rPr>
            </w:pPr>
            <w:r w:rsidRPr="00F14BE7">
              <w:rPr>
                <w:b/>
                <w:bCs/>
              </w:rPr>
              <w:t>7</w:t>
            </w:r>
          </w:p>
        </w:tc>
        <w:tc>
          <w:tcPr>
            <w:tcW w:w="888" w:type="dxa"/>
            <w:tcBorders>
              <w:top w:val="single" w:sz="4" w:space="0" w:color="000000"/>
              <w:left w:val="single" w:sz="4" w:space="0" w:color="000000"/>
              <w:bottom w:val="single" w:sz="4" w:space="0" w:color="000000"/>
            </w:tcBorders>
            <w:vAlign w:val="center"/>
          </w:tcPr>
          <w:p w:rsidR="0031720A" w:rsidRPr="00F14BE7" w:rsidRDefault="0031720A" w:rsidP="00634003">
            <w:pPr>
              <w:suppressAutoHyphens/>
              <w:autoSpaceDE w:val="0"/>
              <w:autoSpaceDN w:val="0"/>
              <w:adjustRightInd w:val="0"/>
              <w:jc w:val="center"/>
              <w:rPr>
                <w:b/>
                <w:bCs/>
                <w:kern w:val="2"/>
              </w:rPr>
            </w:pPr>
            <w:r w:rsidRPr="00F14BE7">
              <w:rPr>
                <w:b/>
                <w:bCs/>
              </w:rPr>
              <w:t>21</w:t>
            </w:r>
          </w:p>
        </w:tc>
      </w:tr>
      <w:tr w:rsidR="0031720A" w:rsidTr="00634003">
        <w:tc>
          <w:tcPr>
            <w:tcW w:w="4641" w:type="dxa"/>
            <w:tcBorders>
              <w:top w:val="single" w:sz="4" w:space="0" w:color="000000"/>
              <w:bottom w:val="single" w:sz="4" w:space="0" w:color="000000"/>
              <w:right w:val="single" w:sz="4" w:space="0" w:color="000000"/>
            </w:tcBorders>
            <w:vAlign w:val="center"/>
          </w:tcPr>
          <w:p w:rsidR="0031720A" w:rsidRDefault="0031720A" w:rsidP="00634003">
            <w:pPr>
              <w:pStyle w:val="Style60"/>
              <w:widowControl/>
              <w:spacing w:line="240" w:lineRule="auto"/>
              <w:ind w:firstLine="0"/>
              <w:rPr>
                <w:rStyle w:val="FontStyle82"/>
                <w:bCs/>
              </w:rPr>
            </w:pPr>
            <w:r>
              <w:rPr>
                <w:rStyle w:val="FontStyle82"/>
                <w:bCs/>
                <w:szCs w:val="22"/>
              </w:rPr>
              <w:t>Коррекция связной и письменной речи.</w:t>
            </w:r>
          </w:p>
          <w:p w:rsidR="0031720A" w:rsidRDefault="0031720A" w:rsidP="00634003">
            <w:pPr>
              <w:suppressAutoHyphens/>
              <w:autoSpaceDE w:val="0"/>
              <w:autoSpaceDN w:val="0"/>
              <w:adjustRightInd w:val="0"/>
              <w:jc w:val="both"/>
              <w:rPr>
                <w:b/>
                <w:bCs/>
                <w:i/>
                <w:iCs/>
                <w:color w:val="000000"/>
                <w:kern w:val="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1720A" w:rsidRPr="00F14BE7" w:rsidRDefault="0031720A" w:rsidP="00634003">
            <w:pPr>
              <w:suppressAutoHyphens/>
              <w:autoSpaceDE w:val="0"/>
              <w:autoSpaceDN w:val="0"/>
              <w:adjustRightInd w:val="0"/>
              <w:jc w:val="center"/>
              <w:rPr>
                <w:i/>
                <w:iCs/>
                <w:kern w:val="2"/>
              </w:rPr>
            </w:pPr>
            <w:r w:rsidRPr="00F14BE7">
              <w:rPr>
                <w:i/>
                <w:iCs/>
              </w:rPr>
              <w:t>2</w:t>
            </w:r>
          </w:p>
          <w:p w:rsidR="0031720A" w:rsidRPr="00F14BE7" w:rsidRDefault="0031720A" w:rsidP="00634003">
            <w:pPr>
              <w:suppressAutoHyphens/>
              <w:autoSpaceDE w:val="0"/>
              <w:autoSpaceDN w:val="0"/>
              <w:adjustRightInd w:val="0"/>
              <w:jc w:val="center"/>
              <w:rPr>
                <w:i/>
                <w:iCs/>
                <w:kern w:val="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1720A" w:rsidRPr="00F14BE7" w:rsidRDefault="0031720A" w:rsidP="00634003">
            <w:pPr>
              <w:suppressAutoHyphens/>
              <w:autoSpaceDE w:val="0"/>
              <w:autoSpaceDN w:val="0"/>
              <w:adjustRightInd w:val="0"/>
              <w:jc w:val="center"/>
              <w:rPr>
                <w:i/>
                <w:iCs/>
                <w:kern w:val="2"/>
              </w:rPr>
            </w:pPr>
            <w:r w:rsidRPr="00F14BE7">
              <w:rPr>
                <w:i/>
                <w:iCs/>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31720A" w:rsidRPr="00F14BE7" w:rsidRDefault="0031720A" w:rsidP="00634003">
            <w:pPr>
              <w:suppressAutoHyphens/>
              <w:autoSpaceDE w:val="0"/>
              <w:autoSpaceDN w:val="0"/>
              <w:adjustRightInd w:val="0"/>
              <w:jc w:val="center"/>
              <w:rPr>
                <w:i/>
                <w:iCs/>
                <w:kern w:val="2"/>
              </w:rPr>
            </w:pPr>
            <w:r w:rsidRPr="00F14BE7">
              <w:rPr>
                <w:i/>
                <w:iCs/>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31720A" w:rsidRPr="00F14BE7" w:rsidRDefault="0031720A" w:rsidP="00634003">
            <w:pPr>
              <w:suppressAutoHyphens/>
              <w:autoSpaceDE w:val="0"/>
              <w:autoSpaceDN w:val="0"/>
              <w:adjustRightInd w:val="0"/>
              <w:jc w:val="center"/>
              <w:rPr>
                <w:i/>
                <w:iCs/>
                <w:kern w:val="2"/>
              </w:rPr>
            </w:pPr>
            <w:r w:rsidRPr="00F14BE7">
              <w:rPr>
                <w:i/>
                <w:iCs/>
              </w:rPr>
              <w:t>2</w:t>
            </w:r>
          </w:p>
        </w:tc>
        <w:tc>
          <w:tcPr>
            <w:tcW w:w="888" w:type="dxa"/>
            <w:tcBorders>
              <w:top w:val="single" w:sz="4" w:space="0" w:color="000000"/>
              <w:left w:val="single" w:sz="4" w:space="0" w:color="000000"/>
              <w:bottom w:val="single" w:sz="4" w:space="0" w:color="000000"/>
            </w:tcBorders>
            <w:vAlign w:val="center"/>
          </w:tcPr>
          <w:p w:rsidR="0031720A" w:rsidRPr="00F14BE7" w:rsidRDefault="0031720A" w:rsidP="00634003">
            <w:pPr>
              <w:suppressAutoHyphens/>
              <w:autoSpaceDE w:val="0"/>
              <w:autoSpaceDN w:val="0"/>
              <w:adjustRightInd w:val="0"/>
              <w:jc w:val="center"/>
              <w:rPr>
                <w:i/>
                <w:iCs/>
                <w:kern w:val="2"/>
              </w:rPr>
            </w:pPr>
            <w:r w:rsidRPr="00F14BE7">
              <w:rPr>
                <w:i/>
                <w:iCs/>
              </w:rPr>
              <w:t>8</w:t>
            </w:r>
          </w:p>
        </w:tc>
      </w:tr>
      <w:tr w:rsidR="0031720A" w:rsidTr="00634003">
        <w:tc>
          <w:tcPr>
            <w:tcW w:w="4641" w:type="dxa"/>
            <w:tcBorders>
              <w:top w:val="single" w:sz="4" w:space="0" w:color="000000"/>
              <w:bottom w:val="single" w:sz="4" w:space="0" w:color="000000"/>
              <w:right w:val="single" w:sz="4" w:space="0" w:color="000000"/>
            </w:tcBorders>
            <w:vAlign w:val="center"/>
          </w:tcPr>
          <w:p w:rsidR="0031720A" w:rsidRDefault="0031720A" w:rsidP="00634003">
            <w:pPr>
              <w:pStyle w:val="Style60"/>
              <w:widowControl/>
              <w:spacing w:line="240" w:lineRule="auto"/>
              <w:ind w:firstLine="0"/>
              <w:rPr>
                <w:rStyle w:val="FontStyle82"/>
                <w:bCs/>
              </w:rPr>
            </w:pPr>
            <w:r>
              <w:rPr>
                <w:rStyle w:val="FontStyle82"/>
                <w:bCs/>
                <w:szCs w:val="22"/>
              </w:rPr>
              <w:t>Формирование математических представлений и компетенций по математике и информатике.</w:t>
            </w:r>
          </w:p>
          <w:p w:rsidR="0031720A" w:rsidRDefault="0031720A" w:rsidP="00634003">
            <w:pPr>
              <w:suppressAutoHyphens/>
              <w:autoSpaceDE w:val="0"/>
              <w:autoSpaceDN w:val="0"/>
              <w:adjustRightInd w:val="0"/>
              <w:jc w:val="both"/>
              <w:rPr>
                <w:color w:val="000000"/>
                <w:kern w:val="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1720A" w:rsidRPr="00F14BE7" w:rsidRDefault="0031720A" w:rsidP="00634003">
            <w:pPr>
              <w:suppressAutoHyphens/>
              <w:autoSpaceDE w:val="0"/>
              <w:autoSpaceDN w:val="0"/>
              <w:adjustRightInd w:val="0"/>
              <w:jc w:val="center"/>
              <w:rPr>
                <w:kern w:val="2"/>
              </w:rPr>
            </w:pPr>
            <w:r w:rsidRPr="00F14BE7">
              <w:t>2</w:t>
            </w:r>
          </w:p>
          <w:p w:rsidR="0031720A" w:rsidRPr="00F14BE7" w:rsidRDefault="0031720A" w:rsidP="00634003">
            <w:pPr>
              <w:suppressAutoHyphens/>
              <w:autoSpaceDE w:val="0"/>
              <w:autoSpaceDN w:val="0"/>
              <w:adjustRightInd w:val="0"/>
              <w:jc w:val="center"/>
              <w:rPr>
                <w:kern w:val="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1720A" w:rsidRPr="00F14BE7" w:rsidRDefault="0031720A" w:rsidP="00634003">
            <w:pPr>
              <w:suppressAutoHyphens/>
              <w:autoSpaceDE w:val="0"/>
              <w:autoSpaceDN w:val="0"/>
              <w:adjustRightInd w:val="0"/>
              <w:jc w:val="center"/>
              <w:rPr>
                <w:kern w:val="2"/>
              </w:rPr>
            </w:pPr>
            <w:r w:rsidRPr="00F14BE7">
              <w:t>2</w:t>
            </w:r>
          </w:p>
        </w:tc>
        <w:tc>
          <w:tcPr>
            <w:tcW w:w="709" w:type="dxa"/>
            <w:tcBorders>
              <w:top w:val="single" w:sz="4" w:space="0" w:color="000000"/>
              <w:left w:val="single" w:sz="4" w:space="0" w:color="000000"/>
              <w:bottom w:val="single" w:sz="4" w:space="0" w:color="000000"/>
              <w:right w:val="single" w:sz="4" w:space="0" w:color="auto"/>
            </w:tcBorders>
            <w:vAlign w:val="center"/>
          </w:tcPr>
          <w:p w:rsidR="0031720A" w:rsidRPr="00F14BE7" w:rsidRDefault="0031720A" w:rsidP="00634003">
            <w:pPr>
              <w:suppressAutoHyphens/>
              <w:autoSpaceDE w:val="0"/>
              <w:autoSpaceDN w:val="0"/>
              <w:adjustRightInd w:val="0"/>
              <w:jc w:val="center"/>
              <w:rPr>
                <w:kern w:val="2"/>
              </w:rPr>
            </w:pPr>
            <w:r w:rsidRPr="00F14BE7">
              <w:t>2</w:t>
            </w:r>
          </w:p>
        </w:tc>
        <w:tc>
          <w:tcPr>
            <w:tcW w:w="708" w:type="dxa"/>
            <w:tcBorders>
              <w:top w:val="single" w:sz="4" w:space="0" w:color="000000"/>
              <w:left w:val="single" w:sz="4" w:space="0" w:color="auto"/>
              <w:bottom w:val="single" w:sz="4" w:space="0" w:color="000000"/>
              <w:right w:val="single" w:sz="4" w:space="0" w:color="000000"/>
            </w:tcBorders>
            <w:vAlign w:val="center"/>
          </w:tcPr>
          <w:p w:rsidR="0031720A" w:rsidRPr="00F14BE7" w:rsidRDefault="0031720A" w:rsidP="00634003">
            <w:pPr>
              <w:suppressAutoHyphens/>
              <w:autoSpaceDE w:val="0"/>
              <w:autoSpaceDN w:val="0"/>
              <w:adjustRightInd w:val="0"/>
              <w:jc w:val="center"/>
              <w:rPr>
                <w:kern w:val="2"/>
              </w:rPr>
            </w:pPr>
            <w:r w:rsidRPr="00F14BE7">
              <w:t>2</w:t>
            </w:r>
          </w:p>
        </w:tc>
        <w:tc>
          <w:tcPr>
            <w:tcW w:w="888" w:type="dxa"/>
            <w:tcBorders>
              <w:top w:val="single" w:sz="4" w:space="0" w:color="000000"/>
              <w:left w:val="single" w:sz="4" w:space="0" w:color="000000"/>
              <w:bottom w:val="single" w:sz="4" w:space="0" w:color="000000"/>
            </w:tcBorders>
            <w:vAlign w:val="center"/>
          </w:tcPr>
          <w:p w:rsidR="0031720A" w:rsidRPr="00F14BE7" w:rsidRDefault="0031720A" w:rsidP="00634003">
            <w:pPr>
              <w:suppressAutoHyphens/>
              <w:autoSpaceDE w:val="0"/>
              <w:autoSpaceDN w:val="0"/>
              <w:adjustRightInd w:val="0"/>
              <w:jc w:val="center"/>
              <w:rPr>
                <w:kern w:val="2"/>
              </w:rPr>
            </w:pPr>
            <w:r w:rsidRPr="00F14BE7">
              <w:t>8</w:t>
            </w:r>
          </w:p>
        </w:tc>
      </w:tr>
      <w:tr w:rsidR="0031720A" w:rsidTr="00634003">
        <w:tc>
          <w:tcPr>
            <w:tcW w:w="4641" w:type="dxa"/>
            <w:tcBorders>
              <w:top w:val="single" w:sz="4" w:space="0" w:color="000000"/>
              <w:bottom w:val="single" w:sz="4" w:space="0" w:color="000000"/>
              <w:right w:val="single" w:sz="4" w:space="0" w:color="000000"/>
            </w:tcBorders>
            <w:vAlign w:val="center"/>
          </w:tcPr>
          <w:p w:rsidR="0031720A" w:rsidRDefault="0031720A" w:rsidP="00634003">
            <w:pPr>
              <w:pStyle w:val="Style60"/>
              <w:widowControl/>
              <w:spacing w:line="240" w:lineRule="auto"/>
              <w:ind w:firstLine="0"/>
              <w:rPr>
                <w:rStyle w:val="FontStyle82"/>
                <w:bCs/>
              </w:rPr>
            </w:pPr>
            <w:r>
              <w:rPr>
                <w:rStyle w:val="FontStyle82"/>
                <w:bCs/>
                <w:szCs w:val="22"/>
              </w:rPr>
              <w:t>Расширение представлений об окружающем мире.</w:t>
            </w:r>
          </w:p>
          <w:p w:rsidR="0031720A" w:rsidRDefault="0031720A" w:rsidP="00634003">
            <w:pPr>
              <w:suppressAutoHyphens/>
              <w:autoSpaceDE w:val="0"/>
              <w:autoSpaceDN w:val="0"/>
              <w:adjustRightInd w:val="0"/>
              <w:jc w:val="both"/>
              <w:rPr>
                <w:color w:val="000000"/>
                <w:kern w:val="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1720A" w:rsidRPr="00F14BE7" w:rsidRDefault="0031720A" w:rsidP="00634003">
            <w:pPr>
              <w:suppressAutoHyphens/>
              <w:autoSpaceDE w:val="0"/>
              <w:autoSpaceDN w:val="0"/>
              <w:adjustRightInd w:val="0"/>
              <w:jc w:val="center"/>
              <w:rPr>
                <w:kern w:val="2"/>
              </w:rPr>
            </w:pPr>
            <w:r w:rsidRPr="00F14BE7">
              <w:t>1</w:t>
            </w:r>
          </w:p>
          <w:p w:rsidR="0031720A" w:rsidRPr="00F14BE7" w:rsidRDefault="0031720A" w:rsidP="00634003">
            <w:pPr>
              <w:suppressAutoHyphens/>
              <w:autoSpaceDE w:val="0"/>
              <w:autoSpaceDN w:val="0"/>
              <w:adjustRightInd w:val="0"/>
              <w:jc w:val="center"/>
              <w:rPr>
                <w:kern w:val="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1720A" w:rsidRPr="00F14BE7" w:rsidRDefault="0031720A" w:rsidP="00634003">
            <w:pPr>
              <w:suppressAutoHyphens/>
              <w:autoSpaceDE w:val="0"/>
              <w:autoSpaceDN w:val="0"/>
              <w:adjustRightInd w:val="0"/>
              <w:jc w:val="center"/>
              <w:rPr>
                <w:kern w:val="2"/>
              </w:rPr>
            </w:pPr>
            <w:r w:rsidRPr="00F14BE7">
              <w:t>1</w:t>
            </w:r>
          </w:p>
        </w:tc>
        <w:tc>
          <w:tcPr>
            <w:tcW w:w="709" w:type="dxa"/>
            <w:tcBorders>
              <w:top w:val="single" w:sz="4" w:space="0" w:color="000000"/>
              <w:left w:val="single" w:sz="4" w:space="0" w:color="000000"/>
              <w:bottom w:val="single" w:sz="4" w:space="0" w:color="000000"/>
              <w:right w:val="single" w:sz="4" w:space="0" w:color="auto"/>
            </w:tcBorders>
            <w:vAlign w:val="center"/>
          </w:tcPr>
          <w:p w:rsidR="0031720A" w:rsidRPr="00F14BE7" w:rsidRDefault="0031720A" w:rsidP="00634003">
            <w:pPr>
              <w:suppressAutoHyphens/>
              <w:autoSpaceDE w:val="0"/>
              <w:autoSpaceDN w:val="0"/>
              <w:adjustRightInd w:val="0"/>
              <w:jc w:val="center"/>
              <w:rPr>
                <w:kern w:val="2"/>
              </w:rPr>
            </w:pPr>
            <w:r w:rsidRPr="00F14BE7">
              <w:t>1</w:t>
            </w:r>
          </w:p>
        </w:tc>
        <w:tc>
          <w:tcPr>
            <w:tcW w:w="708" w:type="dxa"/>
            <w:tcBorders>
              <w:top w:val="single" w:sz="4" w:space="0" w:color="000000"/>
              <w:left w:val="single" w:sz="4" w:space="0" w:color="auto"/>
              <w:bottom w:val="single" w:sz="4" w:space="0" w:color="000000"/>
              <w:right w:val="single" w:sz="4" w:space="0" w:color="000000"/>
            </w:tcBorders>
            <w:vAlign w:val="center"/>
          </w:tcPr>
          <w:p w:rsidR="0031720A" w:rsidRPr="00F14BE7" w:rsidRDefault="0031720A" w:rsidP="00634003">
            <w:pPr>
              <w:suppressAutoHyphens/>
              <w:autoSpaceDE w:val="0"/>
              <w:autoSpaceDN w:val="0"/>
              <w:adjustRightInd w:val="0"/>
              <w:jc w:val="center"/>
              <w:rPr>
                <w:kern w:val="2"/>
              </w:rPr>
            </w:pPr>
            <w:r w:rsidRPr="00F14BE7">
              <w:t>1</w:t>
            </w:r>
          </w:p>
        </w:tc>
        <w:tc>
          <w:tcPr>
            <w:tcW w:w="888" w:type="dxa"/>
            <w:tcBorders>
              <w:top w:val="single" w:sz="4" w:space="0" w:color="000000"/>
              <w:left w:val="single" w:sz="4" w:space="0" w:color="000000"/>
              <w:bottom w:val="single" w:sz="4" w:space="0" w:color="000000"/>
            </w:tcBorders>
            <w:vAlign w:val="center"/>
          </w:tcPr>
          <w:p w:rsidR="0031720A" w:rsidRPr="00F14BE7" w:rsidRDefault="0031720A" w:rsidP="00634003">
            <w:pPr>
              <w:suppressAutoHyphens/>
              <w:autoSpaceDE w:val="0"/>
              <w:autoSpaceDN w:val="0"/>
              <w:adjustRightInd w:val="0"/>
              <w:jc w:val="center"/>
              <w:rPr>
                <w:kern w:val="2"/>
              </w:rPr>
            </w:pPr>
            <w:r w:rsidRPr="00F14BE7">
              <w:t>4</w:t>
            </w:r>
          </w:p>
        </w:tc>
      </w:tr>
      <w:tr w:rsidR="0031720A" w:rsidRPr="002567FB" w:rsidTr="00634003">
        <w:tc>
          <w:tcPr>
            <w:tcW w:w="4641" w:type="dxa"/>
            <w:tcBorders>
              <w:top w:val="single" w:sz="4" w:space="0" w:color="000000"/>
              <w:bottom w:val="single" w:sz="4" w:space="0" w:color="000000"/>
              <w:right w:val="single" w:sz="4" w:space="0" w:color="000000"/>
            </w:tcBorders>
            <w:vAlign w:val="center"/>
          </w:tcPr>
          <w:p w:rsidR="0031720A" w:rsidRPr="002567FB" w:rsidRDefault="0031720A" w:rsidP="00634003">
            <w:pPr>
              <w:pStyle w:val="Style60"/>
              <w:spacing w:line="240" w:lineRule="auto"/>
              <w:ind w:firstLine="0"/>
              <w:rPr>
                <w:rStyle w:val="FontStyle82"/>
                <w:bCs/>
                <w:sz w:val="20"/>
                <w:szCs w:val="20"/>
              </w:rPr>
            </w:pPr>
            <w:r w:rsidRPr="002567FB">
              <w:rPr>
                <w:rStyle w:val="FontStyle82"/>
                <w:bCs/>
                <w:sz w:val="20"/>
                <w:szCs w:val="20"/>
              </w:rPr>
              <w:t>Внеурочная деятельность</w:t>
            </w:r>
          </w:p>
          <w:p w:rsidR="0031720A" w:rsidRPr="002567FB" w:rsidRDefault="0031720A" w:rsidP="00634003">
            <w:pPr>
              <w:suppressAutoHyphens/>
              <w:autoSpaceDE w:val="0"/>
              <w:autoSpaceDN w:val="0"/>
              <w:adjustRightInd w:val="0"/>
              <w:jc w:val="both"/>
              <w:rPr>
                <w:i/>
                <w:iCs/>
                <w:color w:val="000000"/>
                <w:kern w:val="2"/>
                <w:sz w:val="20"/>
                <w:szCs w:val="20"/>
              </w:rPr>
            </w:pPr>
            <w:r w:rsidRPr="002567FB">
              <w:rPr>
                <w:b/>
                <w:sz w:val="20"/>
                <w:szCs w:val="20"/>
              </w:rPr>
              <w:t xml:space="preserve">  «Жить- добро творить»</w:t>
            </w:r>
          </w:p>
        </w:tc>
        <w:tc>
          <w:tcPr>
            <w:tcW w:w="1843" w:type="dxa"/>
            <w:tcBorders>
              <w:top w:val="single" w:sz="4" w:space="0" w:color="000000"/>
              <w:left w:val="single" w:sz="4" w:space="0" w:color="000000"/>
              <w:bottom w:val="single" w:sz="4" w:space="0" w:color="000000"/>
              <w:right w:val="single" w:sz="4" w:space="0" w:color="000000"/>
            </w:tcBorders>
            <w:vAlign w:val="center"/>
          </w:tcPr>
          <w:p w:rsidR="0031720A" w:rsidRPr="00F14BE7" w:rsidRDefault="0031720A" w:rsidP="00634003">
            <w:pPr>
              <w:suppressAutoHyphens/>
              <w:autoSpaceDE w:val="0"/>
              <w:autoSpaceDN w:val="0"/>
              <w:adjustRightInd w:val="0"/>
              <w:jc w:val="center"/>
              <w:rPr>
                <w:i/>
                <w:iCs/>
                <w:kern w:val="2"/>
                <w:sz w:val="20"/>
                <w:szCs w:val="20"/>
              </w:rPr>
            </w:pPr>
            <w:r w:rsidRPr="00F14BE7">
              <w:rPr>
                <w:i/>
                <w:iCs/>
                <w:sz w:val="20"/>
                <w:szCs w:val="20"/>
              </w:rPr>
              <w:t>1</w:t>
            </w:r>
          </w:p>
          <w:p w:rsidR="0031720A" w:rsidRPr="00F14BE7" w:rsidRDefault="0031720A" w:rsidP="00634003">
            <w:pPr>
              <w:suppressAutoHyphens/>
              <w:autoSpaceDE w:val="0"/>
              <w:autoSpaceDN w:val="0"/>
              <w:adjustRightInd w:val="0"/>
              <w:jc w:val="center"/>
              <w:rPr>
                <w:i/>
                <w:iCs/>
                <w:kern w:val="2"/>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1720A" w:rsidRPr="00F14BE7" w:rsidRDefault="0031720A" w:rsidP="00634003">
            <w:pPr>
              <w:suppressAutoHyphens/>
              <w:autoSpaceDE w:val="0"/>
              <w:autoSpaceDN w:val="0"/>
              <w:adjustRightInd w:val="0"/>
              <w:jc w:val="center"/>
              <w:rPr>
                <w:i/>
                <w:iCs/>
                <w:kern w:val="2"/>
                <w:sz w:val="20"/>
                <w:szCs w:val="20"/>
              </w:rPr>
            </w:pPr>
            <w:r w:rsidRPr="00F14BE7">
              <w:rPr>
                <w:i/>
                <w:iCs/>
                <w:kern w:val="2"/>
                <w:sz w:val="20"/>
                <w:szCs w:val="20"/>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31720A" w:rsidRPr="00F14BE7" w:rsidRDefault="0031720A" w:rsidP="00634003">
            <w:pPr>
              <w:suppressAutoHyphens/>
              <w:autoSpaceDE w:val="0"/>
              <w:autoSpaceDN w:val="0"/>
              <w:adjustRightInd w:val="0"/>
              <w:jc w:val="center"/>
              <w:rPr>
                <w:i/>
                <w:iCs/>
                <w:kern w:val="2"/>
                <w:sz w:val="20"/>
                <w:szCs w:val="20"/>
              </w:rPr>
            </w:pPr>
            <w:r w:rsidRPr="00F14BE7">
              <w:rPr>
                <w:i/>
                <w:iCs/>
                <w:kern w:val="2"/>
                <w:sz w:val="20"/>
                <w:szCs w:val="20"/>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31720A" w:rsidRPr="00F14BE7" w:rsidRDefault="0031720A" w:rsidP="00634003">
            <w:pPr>
              <w:suppressAutoHyphens/>
              <w:autoSpaceDE w:val="0"/>
              <w:autoSpaceDN w:val="0"/>
              <w:adjustRightInd w:val="0"/>
              <w:jc w:val="center"/>
              <w:rPr>
                <w:i/>
                <w:iCs/>
                <w:kern w:val="2"/>
                <w:sz w:val="20"/>
                <w:szCs w:val="20"/>
              </w:rPr>
            </w:pPr>
            <w:r w:rsidRPr="00F14BE7">
              <w:rPr>
                <w:i/>
                <w:iCs/>
                <w:kern w:val="2"/>
                <w:sz w:val="20"/>
                <w:szCs w:val="20"/>
              </w:rPr>
              <w:t>1</w:t>
            </w:r>
          </w:p>
        </w:tc>
        <w:tc>
          <w:tcPr>
            <w:tcW w:w="888" w:type="dxa"/>
            <w:tcBorders>
              <w:top w:val="single" w:sz="4" w:space="0" w:color="000000"/>
              <w:left w:val="single" w:sz="4" w:space="0" w:color="000000"/>
              <w:bottom w:val="single" w:sz="4" w:space="0" w:color="000000"/>
            </w:tcBorders>
            <w:vAlign w:val="center"/>
          </w:tcPr>
          <w:p w:rsidR="0031720A" w:rsidRPr="00F14BE7" w:rsidRDefault="0031720A" w:rsidP="00634003">
            <w:pPr>
              <w:suppressAutoHyphens/>
              <w:autoSpaceDE w:val="0"/>
              <w:autoSpaceDN w:val="0"/>
              <w:adjustRightInd w:val="0"/>
              <w:jc w:val="center"/>
              <w:rPr>
                <w:i/>
                <w:iCs/>
                <w:kern w:val="2"/>
                <w:sz w:val="20"/>
                <w:szCs w:val="20"/>
              </w:rPr>
            </w:pPr>
            <w:r w:rsidRPr="00F14BE7">
              <w:rPr>
                <w:i/>
                <w:iCs/>
                <w:sz w:val="20"/>
                <w:szCs w:val="20"/>
              </w:rPr>
              <w:t>4</w:t>
            </w:r>
          </w:p>
        </w:tc>
      </w:tr>
    </w:tbl>
    <w:p w:rsidR="0031720A" w:rsidRPr="0086399F" w:rsidRDefault="0031720A" w:rsidP="0031720A">
      <w:pPr>
        <w:pStyle w:val="28"/>
        <w:ind w:left="-540" w:firstLine="540"/>
        <w:jc w:val="center"/>
        <w:rPr>
          <w:rFonts w:ascii="Times New Roman" w:hAnsi="Times New Roman"/>
          <w:sz w:val="28"/>
          <w:szCs w:val="28"/>
        </w:rPr>
      </w:pPr>
    </w:p>
    <w:p w:rsidR="00E705C1" w:rsidRPr="008636F6" w:rsidRDefault="00320C2E" w:rsidP="00E705C1">
      <w:pPr>
        <w:tabs>
          <w:tab w:val="left" w:pos="0"/>
          <w:tab w:val="right" w:leader="dot" w:pos="9639"/>
        </w:tabs>
        <w:spacing w:before="120" w:after="120"/>
        <w:ind w:left="-567" w:firstLine="567"/>
        <w:jc w:val="center"/>
        <w:outlineLvl w:val="2"/>
        <w:rPr>
          <w:b/>
          <w:color w:val="000000"/>
          <w:sz w:val="28"/>
          <w:szCs w:val="28"/>
        </w:rPr>
      </w:pPr>
      <w:r>
        <w:rPr>
          <w:b/>
          <w:color w:val="000000"/>
          <w:sz w:val="28"/>
          <w:szCs w:val="28"/>
        </w:rPr>
        <w:t>4</w:t>
      </w:r>
      <w:r w:rsidR="00E705C1" w:rsidRPr="008636F6">
        <w:rPr>
          <w:b/>
          <w:color w:val="000000"/>
          <w:sz w:val="28"/>
          <w:szCs w:val="28"/>
        </w:rPr>
        <w:t>.2.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bookmarkEnd w:id="8"/>
    </w:p>
    <w:p w:rsidR="005B25C0" w:rsidRPr="005B25C0" w:rsidRDefault="005D6283" w:rsidP="005D6283">
      <w:pPr>
        <w:ind w:left="-567"/>
        <w:jc w:val="both"/>
        <w:rPr>
          <w:sz w:val="28"/>
          <w:szCs w:val="28"/>
        </w:rPr>
      </w:pPr>
      <w:r>
        <w:rPr>
          <w:sz w:val="28"/>
          <w:szCs w:val="28"/>
        </w:rPr>
        <w:t xml:space="preserve">           </w:t>
      </w:r>
      <w:r w:rsidR="005B25C0" w:rsidRPr="005B25C0">
        <w:rPr>
          <w:sz w:val="28"/>
          <w:szCs w:val="28"/>
        </w:rPr>
        <w:t xml:space="preserve">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 </w:t>
      </w:r>
    </w:p>
    <w:p w:rsidR="005B25C0" w:rsidRPr="005B25C0" w:rsidRDefault="005B25C0" w:rsidP="005D6283">
      <w:pPr>
        <w:ind w:left="-567"/>
        <w:jc w:val="both"/>
        <w:rPr>
          <w:kern w:val="28"/>
          <w:sz w:val="28"/>
          <w:szCs w:val="28"/>
        </w:rPr>
      </w:pPr>
    </w:p>
    <w:p w:rsidR="00E705C1" w:rsidRPr="008636F6" w:rsidRDefault="00E705C1" w:rsidP="00E705C1">
      <w:pPr>
        <w:ind w:left="-567" w:firstLine="567"/>
        <w:jc w:val="both"/>
        <w:rPr>
          <w:b/>
          <w:kern w:val="28"/>
          <w:sz w:val="28"/>
          <w:szCs w:val="28"/>
        </w:rPr>
      </w:pPr>
      <w:r w:rsidRPr="008636F6">
        <w:rPr>
          <w:b/>
          <w:kern w:val="28"/>
          <w:sz w:val="28"/>
          <w:szCs w:val="28"/>
        </w:rPr>
        <w:t>Кадровые условия</w:t>
      </w:r>
    </w:p>
    <w:p w:rsidR="00E705C1" w:rsidRDefault="00E705C1" w:rsidP="00E705C1">
      <w:pPr>
        <w:widowControl w:val="0"/>
        <w:autoSpaceDE w:val="0"/>
        <w:autoSpaceDN w:val="0"/>
        <w:adjustRightInd w:val="0"/>
        <w:spacing w:line="59" w:lineRule="exact"/>
      </w:pPr>
    </w:p>
    <w:p w:rsidR="00E705C1" w:rsidRDefault="00E705C1" w:rsidP="00E705C1">
      <w:pPr>
        <w:widowControl w:val="0"/>
        <w:autoSpaceDE w:val="0"/>
        <w:autoSpaceDN w:val="0"/>
        <w:adjustRightInd w:val="0"/>
        <w:ind w:left="-567" w:firstLine="567"/>
        <w:jc w:val="both"/>
        <w:rPr>
          <w:sz w:val="28"/>
          <w:szCs w:val="28"/>
        </w:rPr>
      </w:pPr>
      <w:r w:rsidRPr="009376EF">
        <w:rPr>
          <w:sz w:val="28"/>
          <w:szCs w:val="28"/>
        </w:rPr>
        <w:t>Образовательная организация укомплектована педагогическими, руководящими и иными работниками имеющими, профессиональную подготовку соответствующего уровня и направленности. Уровень квалификации работников образовател</w:t>
      </w:r>
      <w:r w:rsidR="000530E5">
        <w:rPr>
          <w:sz w:val="28"/>
          <w:szCs w:val="28"/>
        </w:rPr>
        <w:t>ьной организации, реализующей А</w:t>
      </w:r>
      <w:r w:rsidRPr="009376EF">
        <w:rPr>
          <w:sz w:val="28"/>
          <w:szCs w:val="28"/>
        </w:rPr>
        <w:t>О</w:t>
      </w:r>
      <w:r w:rsidR="00A57867">
        <w:rPr>
          <w:sz w:val="28"/>
          <w:szCs w:val="28"/>
        </w:rPr>
        <w:t>О</w:t>
      </w:r>
      <w:r w:rsidRPr="009376EF">
        <w:rPr>
          <w:sz w:val="28"/>
          <w:szCs w:val="28"/>
        </w:rPr>
        <w:t>П НОО обучающихся с ЗПР, для каждой занимаемой должности соответствует квалификационным характеристикам по соответствующей должности, а также квалификационной категории.</w:t>
      </w:r>
    </w:p>
    <w:p w:rsidR="00E705C1" w:rsidRPr="00C16C48" w:rsidRDefault="00E705C1" w:rsidP="00E705C1">
      <w:pPr>
        <w:ind w:left="-567" w:firstLine="567"/>
        <w:jc w:val="both"/>
        <w:rPr>
          <w:sz w:val="28"/>
          <w:szCs w:val="28"/>
        </w:rPr>
      </w:pPr>
      <w:r w:rsidRPr="00C16C48">
        <w:rPr>
          <w:sz w:val="28"/>
          <w:szCs w:val="28"/>
        </w:rPr>
        <w:lastRenderedPageBreak/>
        <w:t>В штат специалистов образовательной организа</w:t>
      </w:r>
      <w:r w:rsidR="000530E5" w:rsidRPr="00C16C48">
        <w:rPr>
          <w:sz w:val="28"/>
          <w:szCs w:val="28"/>
        </w:rPr>
        <w:t>ции, реализующей вариант 7.1 АО</w:t>
      </w:r>
      <w:r w:rsidR="00A57867">
        <w:rPr>
          <w:sz w:val="28"/>
          <w:szCs w:val="28"/>
        </w:rPr>
        <w:t>О</w:t>
      </w:r>
      <w:r w:rsidRPr="00C16C48">
        <w:rPr>
          <w:sz w:val="28"/>
          <w:szCs w:val="28"/>
        </w:rPr>
        <w:t>П НОО обучающихся с ЗПР входят: учитель начальных классов, учитель физической культуры, учитель иностранного языка.</w:t>
      </w:r>
    </w:p>
    <w:p w:rsidR="006360D1" w:rsidRDefault="00E705C1" w:rsidP="006360D1">
      <w:pPr>
        <w:widowControl w:val="0"/>
        <w:overflowPunct w:val="0"/>
        <w:autoSpaceDE w:val="0"/>
        <w:autoSpaceDN w:val="0"/>
        <w:adjustRightInd w:val="0"/>
        <w:spacing w:line="232" w:lineRule="auto"/>
        <w:ind w:left="-567" w:firstLine="567"/>
        <w:jc w:val="both"/>
        <w:rPr>
          <w:sz w:val="28"/>
          <w:szCs w:val="28"/>
        </w:rPr>
      </w:pPr>
      <w:r w:rsidRPr="00E814BB">
        <w:rPr>
          <w:sz w:val="28"/>
          <w:szCs w:val="28"/>
        </w:rPr>
        <w:t>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w:t>
      </w:r>
      <w:r w:rsidR="000530E5">
        <w:rPr>
          <w:sz w:val="28"/>
          <w:szCs w:val="28"/>
        </w:rPr>
        <w:t>ии АО</w:t>
      </w:r>
      <w:r w:rsidR="003F3B39">
        <w:rPr>
          <w:sz w:val="28"/>
          <w:szCs w:val="28"/>
        </w:rPr>
        <w:t>О</w:t>
      </w:r>
      <w:r w:rsidRPr="00E814BB">
        <w:rPr>
          <w:sz w:val="28"/>
          <w:szCs w:val="28"/>
        </w:rPr>
        <w:t>П НОО для детей с ОВЗ утвержден план-график по повышению квалификации и переподготовки педагогов по особенностям организации обучения и воспитания обучающихся с ОВЗ и введения ФГОС ОВЗ.</w:t>
      </w:r>
    </w:p>
    <w:p w:rsidR="00E705C1" w:rsidRPr="006360D1" w:rsidRDefault="006360D1" w:rsidP="006360D1">
      <w:pPr>
        <w:widowControl w:val="0"/>
        <w:overflowPunct w:val="0"/>
        <w:autoSpaceDE w:val="0"/>
        <w:autoSpaceDN w:val="0"/>
        <w:adjustRightInd w:val="0"/>
        <w:spacing w:line="232" w:lineRule="auto"/>
        <w:ind w:left="-567" w:firstLine="567"/>
        <w:jc w:val="both"/>
        <w:rPr>
          <w:b/>
          <w:sz w:val="28"/>
          <w:szCs w:val="28"/>
        </w:rPr>
      </w:pPr>
      <w:r w:rsidRPr="006360D1">
        <w:rPr>
          <w:b/>
          <w:sz w:val="28"/>
          <w:szCs w:val="28"/>
        </w:rPr>
        <w:t>Приложение №3 .Кадровое обеспечение.</w:t>
      </w:r>
    </w:p>
    <w:p w:rsidR="00E705C1" w:rsidRPr="009B1AC2" w:rsidRDefault="00E705C1" w:rsidP="00E705C1">
      <w:pPr>
        <w:shd w:val="clear" w:color="auto" w:fill="FFFFFF"/>
        <w:autoSpaceDE w:val="0"/>
        <w:autoSpaceDN w:val="0"/>
        <w:adjustRightInd w:val="0"/>
        <w:ind w:left="-567" w:firstLine="567"/>
        <w:jc w:val="both"/>
        <w:rPr>
          <w:sz w:val="28"/>
          <w:szCs w:val="28"/>
        </w:rPr>
      </w:pPr>
      <w:r w:rsidRPr="009B1AC2">
        <w:rPr>
          <w:b/>
          <w:kern w:val="28"/>
          <w:sz w:val="28"/>
          <w:szCs w:val="28"/>
        </w:rPr>
        <w:t>Финансовые условия</w:t>
      </w:r>
    </w:p>
    <w:p w:rsidR="00E705C1" w:rsidRPr="009B1AC2" w:rsidRDefault="00E705C1" w:rsidP="00E705C1">
      <w:pPr>
        <w:pStyle w:val="Standard"/>
        <w:ind w:left="-567" w:firstLine="567"/>
        <w:contextualSpacing/>
        <w:jc w:val="both"/>
        <w:rPr>
          <w:rFonts w:ascii="Times New Roman" w:hAnsi="Times New Roman"/>
          <w:sz w:val="28"/>
          <w:szCs w:val="28"/>
        </w:rPr>
      </w:pPr>
      <w:r w:rsidRPr="009B1AC2">
        <w:rPr>
          <w:rFonts w:ascii="Times New Roman" w:hAnsi="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E705C1" w:rsidRPr="009B1AC2" w:rsidRDefault="00E705C1" w:rsidP="00E705C1">
      <w:pPr>
        <w:pStyle w:val="Standard"/>
        <w:ind w:left="-567" w:firstLine="567"/>
        <w:contextualSpacing/>
        <w:jc w:val="both"/>
        <w:rPr>
          <w:rFonts w:ascii="Times New Roman" w:hAnsi="Times New Roman"/>
          <w:sz w:val="28"/>
          <w:szCs w:val="28"/>
        </w:rPr>
      </w:pPr>
      <w:r w:rsidRPr="009B1AC2">
        <w:rPr>
          <w:rFonts w:ascii="Times New Roman" w:hAnsi="Times New Roman"/>
          <w:sz w:val="28"/>
          <w:szCs w:val="28"/>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w:t>
      </w:r>
      <w:r w:rsidR="000530E5">
        <w:rPr>
          <w:rFonts w:ascii="Times New Roman" w:hAnsi="Times New Roman"/>
          <w:sz w:val="28"/>
          <w:szCs w:val="28"/>
        </w:rPr>
        <w:t>и, обеспечивающих реализацию АО</w:t>
      </w:r>
      <w:r w:rsidR="007329DD">
        <w:rPr>
          <w:rFonts w:ascii="Times New Roman" w:hAnsi="Times New Roman"/>
          <w:sz w:val="28"/>
          <w:szCs w:val="28"/>
        </w:rPr>
        <w:t>О</w:t>
      </w:r>
      <w:r w:rsidRPr="009B1AC2">
        <w:rPr>
          <w:rFonts w:ascii="Times New Roman" w:hAnsi="Times New Roman"/>
          <w:sz w:val="28"/>
          <w:szCs w:val="28"/>
        </w:rPr>
        <w:t xml:space="preserve">П </w:t>
      </w:r>
      <w:r w:rsidRPr="009B1AC2">
        <w:rPr>
          <w:rFonts w:ascii="Times New Roman" w:hAnsi="Times New Roman"/>
          <w:spacing w:val="2"/>
          <w:sz w:val="28"/>
          <w:szCs w:val="28"/>
        </w:rPr>
        <w:t>НОО</w:t>
      </w:r>
      <w:r w:rsidRPr="009B1AC2">
        <w:rPr>
          <w:rFonts w:ascii="Times New Roman" w:hAnsi="Times New Roman"/>
          <w:sz w:val="28"/>
          <w:szCs w:val="28"/>
        </w:rPr>
        <w:t xml:space="preserve"> в соответствии с ФГОС НОО обучающихся с ОВЗ.</w:t>
      </w:r>
    </w:p>
    <w:p w:rsidR="00E705C1" w:rsidRPr="009B1AC2" w:rsidRDefault="00E705C1" w:rsidP="00E705C1">
      <w:pPr>
        <w:pStyle w:val="Standard"/>
        <w:ind w:left="-567" w:firstLine="567"/>
        <w:contextualSpacing/>
        <w:jc w:val="both"/>
        <w:rPr>
          <w:rFonts w:ascii="Times New Roman" w:hAnsi="Times New Roman"/>
          <w:b/>
          <w:sz w:val="28"/>
          <w:szCs w:val="28"/>
        </w:rPr>
      </w:pPr>
      <w:r w:rsidRPr="009B1AC2">
        <w:rPr>
          <w:rFonts w:ascii="Times New Roman" w:hAnsi="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000530E5">
        <w:rPr>
          <w:rFonts w:ascii="Times New Roman" w:hAnsi="Times New Roman"/>
          <w:sz w:val="28"/>
          <w:szCs w:val="28"/>
        </w:rPr>
        <w:t>.</w:t>
      </w:r>
    </w:p>
    <w:p w:rsidR="00E705C1" w:rsidRPr="009B1AC2" w:rsidRDefault="00E705C1" w:rsidP="00E705C1">
      <w:pPr>
        <w:pStyle w:val="14TexstOSNOVA1012"/>
        <w:suppressAutoHyphens/>
        <w:autoSpaceDE/>
        <w:autoSpaceDN/>
        <w:adjustRightInd/>
        <w:spacing w:line="240" w:lineRule="auto"/>
        <w:ind w:left="-567" w:firstLine="567"/>
        <w:textAlignment w:val="baseline"/>
        <w:rPr>
          <w:rFonts w:ascii="Times New Roman" w:hAnsi="Times New Roman" w:cs="Times New Roman"/>
          <w:color w:val="auto"/>
          <w:sz w:val="28"/>
          <w:szCs w:val="28"/>
        </w:rPr>
      </w:pPr>
      <w:r w:rsidRPr="009B1AC2">
        <w:rPr>
          <w:rFonts w:ascii="Times New Roman" w:hAnsi="Times New Roman" w:cs="Times New Roman"/>
          <w:color w:val="auto"/>
          <w:sz w:val="28"/>
          <w:szCs w:val="28"/>
        </w:rPr>
        <w:t>Финансирование программы коррекционной работы осуществляется в объеме, предусмотренным законодательством.</w:t>
      </w:r>
    </w:p>
    <w:p w:rsidR="00E705C1" w:rsidRPr="009B1AC2" w:rsidRDefault="00E705C1" w:rsidP="00E705C1">
      <w:pPr>
        <w:pStyle w:val="14TexstOSNOVA1012"/>
        <w:autoSpaceDE/>
        <w:spacing w:line="240" w:lineRule="auto"/>
        <w:ind w:left="-567" w:firstLine="567"/>
        <w:textAlignment w:val="baseline"/>
        <w:rPr>
          <w:rFonts w:ascii="Times New Roman" w:hAnsi="Times New Roman" w:cs="Times New Roman"/>
          <w:color w:val="auto"/>
          <w:sz w:val="28"/>
          <w:szCs w:val="28"/>
        </w:rPr>
      </w:pPr>
      <w:r w:rsidRPr="009B1AC2">
        <w:rPr>
          <w:rFonts w:ascii="Times New Roman" w:hAnsi="Times New Roman" w:cs="Times New Roman"/>
          <w:color w:val="auto"/>
          <w:sz w:val="28"/>
          <w:szCs w:val="28"/>
        </w:rPr>
        <w:t>Финансовое обеспечение должно соответствовать специфике кадровых и материально-техническ</w:t>
      </w:r>
      <w:r w:rsidR="000530E5">
        <w:rPr>
          <w:rFonts w:ascii="Times New Roman" w:hAnsi="Times New Roman" w:cs="Times New Roman"/>
          <w:color w:val="auto"/>
          <w:sz w:val="28"/>
          <w:szCs w:val="28"/>
        </w:rPr>
        <w:t>их условий, определенных для АО</w:t>
      </w:r>
      <w:r w:rsidR="007329DD">
        <w:rPr>
          <w:rFonts w:ascii="Times New Roman" w:hAnsi="Times New Roman" w:cs="Times New Roman"/>
          <w:color w:val="auto"/>
          <w:sz w:val="28"/>
          <w:szCs w:val="28"/>
        </w:rPr>
        <w:t>О</w:t>
      </w:r>
      <w:r w:rsidRPr="009B1AC2">
        <w:rPr>
          <w:rFonts w:ascii="Times New Roman" w:hAnsi="Times New Roman" w:cs="Times New Roman"/>
          <w:color w:val="auto"/>
          <w:sz w:val="28"/>
          <w:szCs w:val="28"/>
        </w:rPr>
        <w:t>П НОО обучающихся с ЗПР.</w:t>
      </w:r>
    </w:p>
    <w:p w:rsidR="003F3B39" w:rsidRDefault="003F3B39" w:rsidP="00E705C1">
      <w:pPr>
        <w:shd w:val="clear" w:color="auto" w:fill="FFFFFF"/>
        <w:autoSpaceDE w:val="0"/>
        <w:autoSpaceDN w:val="0"/>
        <w:adjustRightInd w:val="0"/>
        <w:ind w:left="-567" w:firstLine="567"/>
        <w:jc w:val="both"/>
        <w:rPr>
          <w:b/>
          <w:kern w:val="28"/>
          <w:sz w:val="28"/>
          <w:szCs w:val="28"/>
        </w:rPr>
      </w:pPr>
    </w:p>
    <w:p w:rsidR="00E705C1" w:rsidRDefault="00E705C1" w:rsidP="00E705C1">
      <w:pPr>
        <w:shd w:val="clear" w:color="auto" w:fill="FFFFFF"/>
        <w:autoSpaceDE w:val="0"/>
        <w:autoSpaceDN w:val="0"/>
        <w:adjustRightInd w:val="0"/>
        <w:ind w:left="-567" w:firstLine="567"/>
        <w:jc w:val="both"/>
        <w:rPr>
          <w:b/>
          <w:kern w:val="28"/>
          <w:sz w:val="28"/>
          <w:szCs w:val="28"/>
        </w:rPr>
      </w:pPr>
      <w:r w:rsidRPr="007974CA">
        <w:rPr>
          <w:b/>
          <w:kern w:val="28"/>
          <w:sz w:val="28"/>
          <w:szCs w:val="28"/>
        </w:rPr>
        <w:lastRenderedPageBreak/>
        <w:t>Материально-технические условия</w:t>
      </w:r>
    </w:p>
    <w:p w:rsidR="00E705C1" w:rsidRPr="008C1ABE" w:rsidRDefault="00E705C1" w:rsidP="00E705C1">
      <w:pPr>
        <w:shd w:val="clear" w:color="auto" w:fill="FFFFFF"/>
        <w:autoSpaceDE w:val="0"/>
        <w:autoSpaceDN w:val="0"/>
        <w:adjustRightInd w:val="0"/>
        <w:ind w:left="-567" w:firstLine="567"/>
        <w:jc w:val="both"/>
        <w:rPr>
          <w:sz w:val="16"/>
          <w:szCs w:val="16"/>
        </w:rPr>
      </w:pPr>
    </w:p>
    <w:p w:rsidR="00E705C1" w:rsidRPr="007974CA" w:rsidRDefault="00E705C1" w:rsidP="00E705C1">
      <w:pPr>
        <w:pStyle w:val="18TexstSPISOK1"/>
        <w:spacing w:line="240" w:lineRule="auto"/>
        <w:ind w:left="-567" w:firstLine="567"/>
        <w:jc w:val="left"/>
        <w:rPr>
          <w:rFonts w:ascii="Times New Roman" w:hAnsi="Times New Roman" w:cs="Times New Roman"/>
          <w:b/>
          <w:i/>
          <w:color w:val="auto"/>
          <w:sz w:val="28"/>
          <w:szCs w:val="28"/>
        </w:rPr>
      </w:pPr>
      <w:r w:rsidRPr="007974CA">
        <w:rPr>
          <w:rFonts w:ascii="Times New Roman" w:hAnsi="Times New Roman" w:cs="Times New Roman"/>
          <w:b/>
          <w:i/>
          <w:color w:val="auto"/>
          <w:sz w:val="28"/>
          <w:szCs w:val="28"/>
        </w:rPr>
        <w:t>Организация пространства</w:t>
      </w:r>
    </w:p>
    <w:p w:rsidR="00A8722C" w:rsidRDefault="00A8722C" w:rsidP="00E705C1">
      <w:pPr>
        <w:pStyle w:val="18TexstSPISOK1"/>
        <w:spacing w:line="240" w:lineRule="auto"/>
        <w:ind w:left="-567" w:firstLine="567"/>
        <w:rPr>
          <w:rFonts w:ascii="Times New Roman" w:hAnsi="Times New Roman" w:cs="Times New Roman"/>
          <w:color w:val="auto"/>
          <w:sz w:val="28"/>
          <w:szCs w:val="28"/>
        </w:rPr>
      </w:pPr>
    </w:p>
    <w:p w:rsidR="00A8722C" w:rsidRPr="00933558" w:rsidRDefault="00A8722C" w:rsidP="00A8722C">
      <w:pPr>
        <w:spacing w:after="120"/>
        <w:ind w:firstLine="709"/>
        <w:jc w:val="both"/>
        <w:rPr>
          <w:sz w:val="28"/>
          <w:szCs w:val="28"/>
        </w:rPr>
      </w:pPr>
      <w:r w:rsidRPr="00933558">
        <w:rPr>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A8722C" w:rsidRPr="00933558" w:rsidRDefault="00A8722C" w:rsidP="00A8722C">
      <w:pPr>
        <w:pStyle w:val="af3"/>
        <w:spacing w:after="0" w:line="240" w:lineRule="auto"/>
        <w:ind w:firstLine="709"/>
        <w:jc w:val="both"/>
        <w:rPr>
          <w:rFonts w:ascii="Times New Roman" w:hAnsi="Times New Roman"/>
          <w:sz w:val="28"/>
          <w:szCs w:val="28"/>
        </w:rPr>
      </w:pPr>
      <w:r w:rsidRPr="00933558">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A8722C" w:rsidRPr="00933558" w:rsidRDefault="00A8722C" w:rsidP="00A8722C">
      <w:pPr>
        <w:pStyle w:val="Standard"/>
        <w:tabs>
          <w:tab w:val="left" w:pos="0"/>
        </w:tabs>
        <w:ind w:firstLine="851"/>
        <w:jc w:val="both"/>
        <w:rPr>
          <w:rFonts w:ascii="Times New Roman" w:hAnsi="Times New Roman"/>
          <w:sz w:val="28"/>
          <w:szCs w:val="28"/>
        </w:rPr>
      </w:pPr>
      <w:r w:rsidRPr="00933558">
        <w:rPr>
          <w:rFonts w:ascii="Times New Roman" w:hAnsi="Times New Roman"/>
          <w:sz w:val="28"/>
          <w:szCs w:val="28"/>
        </w:rPr>
        <w:t>Материально-техническая база реализации АООП для обучающихся с ЗПР должна со</w:t>
      </w:r>
      <w:r w:rsidRPr="00933558">
        <w:rPr>
          <w:rFonts w:ascii="Times New Roman" w:hAnsi="Times New Roman"/>
          <w:sz w:val="28"/>
          <w:szCs w:val="28"/>
        </w:rPr>
        <w:softHyphen/>
        <w:t>от</w:t>
      </w:r>
      <w:r w:rsidRPr="00933558">
        <w:rPr>
          <w:rFonts w:ascii="Times New Roman" w:hAnsi="Times New Roman"/>
          <w:sz w:val="28"/>
          <w:szCs w:val="28"/>
        </w:rPr>
        <w:softHyphen/>
        <w:t>ветствовать действующим санитарным и противопожарным нормам, нор</w:t>
      </w:r>
      <w:r w:rsidRPr="00933558">
        <w:rPr>
          <w:rFonts w:ascii="Times New Roman" w:hAnsi="Times New Roman"/>
          <w:sz w:val="28"/>
          <w:szCs w:val="28"/>
        </w:rPr>
        <w:softHyphen/>
        <w:t>мам охраны труда работников образовательных организаций, предъявляемым к:</w:t>
      </w:r>
    </w:p>
    <w:p w:rsidR="00A8722C" w:rsidRPr="00933558" w:rsidRDefault="00A8722C" w:rsidP="00A8722C">
      <w:pPr>
        <w:pStyle w:val="af3"/>
        <w:spacing w:after="0" w:line="240" w:lineRule="auto"/>
        <w:ind w:firstLine="709"/>
        <w:jc w:val="both"/>
        <w:rPr>
          <w:rFonts w:ascii="Times New Roman" w:hAnsi="Times New Roman"/>
          <w:sz w:val="28"/>
          <w:szCs w:val="28"/>
        </w:rPr>
      </w:pPr>
      <w:r w:rsidRPr="00933558">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A8722C" w:rsidRPr="00933558" w:rsidRDefault="00A8722C" w:rsidP="00A8722C">
      <w:pPr>
        <w:pStyle w:val="af3"/>
        <w:spacing w:after="0" w:line="240" w:lineRule="auto"/>
        <w:ind w:firstLine="709"/>
        <w:jc w:val="both"/>
        <w:rPr>
          <w:rFonts w:ascii="Times New Roman" w:hAnsi="Times New Roman"/>
          <w:sz w:val="28"/>
          <w:szCs w:val="28"/>
        </w:rPr>
      </w:pPr>
      <w:r w:rsidRPr="00933558">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для индивидуальных занятий в учебных кабинетах организации, для активной деятельности, отдыха, структура которых должна обеспечивать возможность для организации урочной и внеурочной учебной деятельности);</w:t>
      </w:r>
    </w:p>
    <w:p w:rsidR="00A8722C" w:rsidRPr="00933558" w:rsidRDefault="00A8722C" w:rsidP="00A8722C">
      <w:pPr>
        <w:pStyle w:val="af3"/>
        <w:spacing w:after="0" w:line="240" w:lineRule="auto"/>
        <w:ind w:firstLine="709"/>
        <w:jc w:val="both"/>
        <w:rPr>
          <w:rFonts w:ascii="Times New Roman" w:hAnsi="Times New Roman"/>
          <w:sz w:val="28"/>
          <w:szCs w:val="28"/>
        </w:rPr>
      </w:pPr>
      <w:r w:rsidRPr="00933558">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A8722C" w:rsidRPr="00933558" w:rsidRDefault="00A8722C" w:rsidP="00A8722C">
      <w:pPr>
        <w:pStyle w:val="af3"/>
        <w:spacing w:after="0" w:line="240" w:lineRule="auto"/>
        <w:ind w:firstLine="709"/>
        <w:jc w:val="both"/>
        <w:rPr>
          <w:rFonts w:ascii="Times New Roman" w:hAnsi="Times New Roman"/>
          <w:sz w:val="28"/>
          <w:szCs w:val="28"/>
        </w:rPr>
      </w:pPr>
      <w:r w:rsidRPr="00933558">
        <w:rPr>
          <w:rFonts w:ascii="Times New Roman" w:hAnsi="Times New Roman"/>
          <w:sz w:val="28"/>
          <w:szCs w:val="28"/>
        </w:rPr>
        <w:t>помещениям, предназначенным для занятий музыкой, изобразительным искусством;</w:t>
      </w:r>
    </w:p>
    <w:p w:rsidR="00A8722C" w:rsidRPr="00933558" w:rsidRDefault="00A8722C" w:rsidP="00A8722C">
      <w:pPr>
        <w:pStyle w:val="af3"/>
        <w:spacing w:after="0" w:line="240" w:lineRule="auto"/>
        <w:ind w:firstLine="709"/>
        <w:jc w:val="both"/>
        <w:rPr>
          <w:rFonts w:ascii="Times New Roman" w:hAnsi="Times New Roman"/>
          <w:sz w:val="28"/>
          <w:szCs w:val="28"/>
        </w:rPr>
      </w:pPr>
      <w:r w:rsidRPr="00933558">
        <w:rPr>
          <w:rFonts w:ascii="Times New Roman" w:hAnsi="Times New Roman"/>
          <w:sz w:val="28"/>
          <w:szCs w:val="28"/>
        </w:rPr>
        <w:t>спортивному залу, игровому и спортивному оборудованию;</w:t>
      </w:r>
    </w:p>
    <w:p w:rsidR="00A8722C" w:rsidRPr="00933558" w:rsidRDefault="00A8722C" w:rsidP="00A8722C">
      <w:pPr>
        <w:pStyle w:val="af3"/>
        <w:spacing w:after="0" w:line="240" w:lineRule="auto"/>
        <w:ind w:firstLine="709"/>
        <w:jc w:val="both"/>
        <w:rPr>
          <w:rFonts w:ascii="Times New Roman" w:hAnsi="Times New Roman"/>
          <w:sz w:val="28"/>
          <w:szCs w:val="28"/>
        </w:rPr>
      </w:pPr>
      <w:r w:rsidRPr="00933558">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A8722C" w:rsidRPr="00933558" w:rsidRDefault="00A8722C" w:rsidP="00A8722C">
      <w:pPr>
        <w:pStyle w:val="af3"/>
        <w:spacing w:after="0" w:line="240" w:lineRule="auto"/>
        <w:ind w:firstLine="709"/>
        <w:jc w:val="both"/>
        <w:rPr>
          <w:rFonts w:ascii="Times New Roman" w:hAnsi="Times New Roman"/>
          <w:sz w:val="28"/>
          <w:szCs w:val="28"/>
        </w:rPr>
      </w:pPr>
      <w:r w:rsidRPr="00933558">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A8722C" w:rsidRPr="00933558" w:rsidRDefault="00A8722C" w:rsidP="00A8722C">
      <w:pPr>
        <w:pStyle w:val="af3"/>
        <w:spacing w:after="0" w:line="240" w:lineRule="auto"/>
        <w:ind w:firstLine="709"/>
        <w:jc w:val="both"/>
        <w:rPr>
          <w:rFonts w:ascii="Times New Roman" w:hAnsi="Times New Roman"/>
          <w:sz w:val="28"/>
          <w:szCs w:val="28"/>
        </w:rPr>
      </w:pPr>
      <w:r w:rsidRPr="00933558">
        <w:rPr>
          <w:rFonts w:ascii="Times New Roman" w:hAnsi="Times New Roman"/>
          <w:sz w:val="28"/>
          <w:szCs w:val="28"/>
        </w:rPr>
        <w:t>создания материальных объектов, в том числе произведений искусства;</w:t>
      </w:r>
    </w:p>
    <w:p w:rsidR="00A8722C" w:rsidRPr="00933558" w:rsidRDefault="00A8722C" w:rsidP="00A8722C">
      <w:pPr>
        <w:pStyle w:val="af3"/>
        <w:spacing w:after="0" w:line="240" w:lineRule="auto"/>
        <w:ind w:firstLine="709"/>
        <w:jc w:val="both"/>
        <w:rPr>
          <w:rFonts w:ascii="Times New Roman" w:hAnsi="Times New Roman"/>
          <w:sz w:val="28"/>
          <w:szCs w:val="28"/>
        </w:rPr>
      </w:pPr>
      <w:r w:rsidRPr="00933558">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A8722C" w:rsidRPr="00933558" w:rsidRDefault="00A8722C" w:rsidP="00A8722C">
      <w:pPr>
        <w:pStyle w:val="af3"/>
        <w:spacing w:after="0" w:line="240" w:lineRule="auto"/>
        <w:ind w:firstLine="709"/>
        <w:jc w:val="both"/>
        <w:rPr>
          <w:rFonts w:ascii="Times New Roman" w:hAnsi="Times New Roman"/>
          <w:sz w:val="28"/>
          <w:szCs w:val="28"/>
        </w:rPr>
      </w:pPr>
      <w:r w:rsidRPr="00933558">
        <w:rPr>
          <w:rFonts w:ascii="Times New Roman" w:hAnsi="Times New Roman"/>
          <w:sz w:val="28"/>
          <w:szCs w:val="28"/>
        </w:rPr>
        <w:t>физического развития, участия в спортивных соревнованиях и играх;</w:t>
      </w:r>
    </w:p>
    <w:p w:rsidR="00A8722C" w:rsidRPr="00933558" w:rsidRDefault="00A8722C" w:rsidP="00A8722C">
      <w:pPr>
        <w:pStyle w:val="af3"/>
        <w:spacing w:after="0" w:line="240" w:lineRule="auto"/>
        <w:ind w:firstLine="709"/>
        <w:jc w:val="both"/>
        <w:rPr>
          <w:rFonts w:ascii="Times New Roman" w:hAnsi="Times New Roman"/>
          <w:sz w:val="28"/>
          <w:szCs w:val="28"/>
        </w:rPr>
      </w:pPr>
      <w:r w:rsidRPr="00933558">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A8722C" w:rsidRPr="00933558" w:rsidRDefault="00A8722C" w:rsidP="00A8722C">
      <w:pPr>
        <w:pStyle w:val="af3"/>
        <w:spacing w:after="0" w:line="240" w:lineRule="auto"/>
        <w:ind w:firstLine="709"/>
        <w:jc w:val="both"/>
        <w:rPr>
          <w:rFonts w:ascii="Times New Roman" w:hAnsi="Times New Roman"/>
          <w:sz w:val="28"/>
          <w:szCs w:val="28"/>
        </w:rPr>
      </w:pPr>
      <w:r w:rsidRPr="00933558">
        <w:rPr>
          <w:rFonts w:ascii="Times New Roman" w:hAnsi="Times New Roman"/>
          <w:sz w:val="28"/>
          <w:szCs w:val="28"/>
        </w:rPr>
        <w:t>размещения материалов и работ в информационной среде организации;</w:t>
      </w:r>
    </w:p>
    <w:p w:rsidR="00A8722C" w:rsidRPr="00933558" w:rsidRDefault="00A8722C" w:rsidP="00A8722C">
      <w:pPr>
        <w:pStyle w:val="af3"/>
        <w:spacing w:after="0" w:line="240" w:lineRule="auto"/>
        <w:ind w:firstLine="709"/>
        <w:jc w:val="both"/>
        <w:rPr>
          <w:rFonts w:ascii="Times New Roman" w:hAnsi="Times New Roman"/>
          <w:sz w:val="28"/>
          <w:szCs w:val="28"/>
        </w:rPr>
      </w:pPr>
      <w:r w:rsidRPr="00933558">
        <w:rPr>
          <w:rFonts w:ascii="Times New Roman" w:hAnsi="Times New Roman"/>
          <w:sz w:val="28"/>
          <w:szCs w:val="28"/>
        </w:rPr>
        <w:t>проведения массовых мероприятий, собраний, представлений;</w:t>
      </w:r>
    </w:p>
    <w:p w:rsidR="00A8722C" w:rsidRPr="00933558" w:rsidRDefault="00A8722C" w:rsidP="00A8722C">
      <w:pPr>
        <w:pStyle w:val="af3"/>
        <w:spacing w:after="0" w:line="240" w:lineRule="auto"/>
        <w:ind w:firstLine="709"/>
        <w:jc w:val="both"/>
        <w:rPr>
          <w:rFonts w:ascii="Times New Roman" w:hAnsi="Times New Roman"/>
          <w:sz w:val="28"/>
          <w:szCs w:val="28"/>
        </w:rPr>
      </w:pPr>
      <w:r w:rsidRPr="00933558">
        <w:rPr>
          <w:rFonts w:ascii="Times New Roman" w:hAnsi="Times New Roman"/>
          <w:sz w:val="28"/>
          <w:szCs w:val="28"/>
        </w:rPr>
        <w:t>организации отдыха и питания;</w:t>
      </w:r>
    </w:p>
    <w:p w:rsidR="00A8722C" w:rsidRPr="00933558" w:rsidRDefault="00A8722C" w:rsidP="00A8722C">
      <w:pPr>
        <w:pStyle w:val="af3"/>
        <w:spacing w:after="0" w:line="240" w:lineRule="auto"/>
        <w:ind w:firstLine="709"/>
        <w:jc w:val="both"/>
        <w:rPr>
          <w:rFonts w:ascii="Times New Roman" w:hAnsi="Times New Roman"/>
          <w:color w:val="auto"/>
          <w:sz w:val="28"/>
          <w:szCs w:val="28"/>
        </w:rPr>
      </w:pPr>
      <w:r w:rsidRPr="00933558">
        <w:rPr>
          <w:rFonts w:ascii="Times New Roman" w:hAnsi="Times New Roman"/>
          <w:sz w:val="28"/>
          <w:szCs w:val="28"/>
        </w:rPr>
        <w:lastRenderedPageBreak/>
        <w:t>обработки материалов и информации с использованием технологических инструментов.</w:t>
      </w:r>
    </w:p>
    <w:p w:rsidR="00A8722C" w:rsidRPr="00933558" w:rsidRDefault="00A8722C" w:rsidP="00A8722C">
      <w:pPr>
        <w:pStyle w:val="14TexstOSNOVA1012"/>
        <w:spacing w:line="240" w:lineRule="auto"/>
        <w:ind w:firstLine="575"/>
        <w:rPr>
          <w:rFonts w:ascii="Times New Roman" w:hAnsi="Times New Roman" w:cs="Times New Roman"/>
          <w:color w:val="auto"/>
          <w:sz w:val="28"/>
          <w:szCs w:val="28"/>
        </w:rPr>
      </w:pPr>
      <w:r w:rsidRPr="00933558">
        <w:rPr>
          <w:rFonts w:ascii="Times New Roman" w:hAnsi="Times New Roman" w:cs="Times New Roman"/>
          <w:color w:val="auto"/>
          <w:sz w:val="28"/>
          <w:szCs w:val="28"/>
        </w:rPr>
        <w:t>Материально-техническое обеспечение реализации АООП должно соответствовать не только общим, но и особым образовательным потребностям обучающихся</w:t>
      </w:r>
      <w:r w:rsidRPr="00933558">
        <w:rPr>
          <w:rFonts w:ascii="Times New Roman" w:hAnsi="Times New Roman" w:cs="Times New Roman"/>
          <w:sz w:val="28"/>
          <w:szCs w:val="28"/>
        </w:rPr>
        <w:t>с умственной отсталостью (</w:t>
      </w:r>
      <w:r w:rsidRPr="00933558">
        <w:rPr>
          <w:rFonts w:ascii="Times New Roman" w:hAnsi="Times New Roman" w:cs="Times New Roman"/>
          <w:bCs/>
          <w:sz w:val="28"/>
          <w:szCs w:val="28"/>
        </w:rPr>
        <w:t>интеллектуальными нарушениями</w:t>
      </w:r>
      <w:r w:rsidRPr="00933558">
        <w:rPr>
          <w:rFonts w:ascii="Times New Roman" w:hAnsi="Times New Roman" w:cs="Times New Roman"/>
          <w:sz w:val="28"/>
          <w:szCs w:val="28"/>
        </w:rPr>
        <w:t>)</w:t>
      </w:r>
      <w:r w:rsidRPr="00933558">
        <w:rPr>
          <w:rFonts w:ascii="Times New Roman" w:hAnsi="Times New Roman" w:cs="Times New Roman"/>
          <w:color w:val="auto"/>
          <w:sz w:val="28"/>
          <w:szCs w:val="28"/>
        </w:rPr>
        <w:t xml:space="preserve">. </w:t>
      </w:r>
    </w:p>
    <w:p w:rsidR="00A8722C" w:rsidRPr="00933558" w:rsidRDefault="00A8722C" w:rsidP="00A8722C">
      <w:pPr>
        <w:pStyle w:val="14TexstOSNOVA1012"/>
        <w:spacing w:line="240" w:lineRule="auto"/>
        <w:ind w:firstLine="575"/>
        <w:rPr>
          <w:rFonts w:ascii="Times New Roman" w:hAnsi="Times New Roman" w:cs="Times New Roman"/>
          <w:color w:val="auto"/>
          <w:sz w:val="28"/>
          <w:szCs w:val="28"/>
        </w:rPr>
      </w:pPr>
      <w:r w:rsidRPr="00933558">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A8722C" w:rsidRPr="00933558" w:rsidRDefault="00A8722C" w:rsidP="00A8722C">
      <w:pPr>
        <w:pStyle w:val="14TexstOSNOVA1012"/>
        <w:spacing w:line="240" w:lineRule="auto"/>
        <w:ind w:firstLine="575"/>
        <w:rPr>
          <w:rFonts w:ascii="Times New Roman" w:hAnsi="Times New Roman" w:cs="Times New Roman"/>
          <w:color w:val="auto"/>
          <w:sz w:val="28"/>
          <w:szCs w:val="28"/>
        </w:rPr>
      </w:pPr>
      <w:r w:rsidRPr="00933558">
        <w:rPr>
          <w:rFonts w:ascii="Times New Roman" w:hAnsi="Times New Roman" w:cs="Times New Roman"/>
          <w:color w:val="auto"/>
          <w:sz w:val="28"/>
          <w:szCs w:val="28"/>
        </w:rPr>
        <w:t>организации пространства, в котором осуществляется реализация АООП;</w:t>
      </w:r>
    </w:p>
    <w:p w:rsidR="00A8722C" w:rsidRPr="00933558" w:rsidRDefault="00A8722C" w:rsidP="00A8722C">
      <w:pPr>
        <w:pStyle w:val="14TexstOSNOVA1012"/>
        <w:spacing w:line="240" w:lineRule="auto"/>
        <w:ind w:firstLine="575"/>
        <w:rPr>
          <w:rFonts w:ascii="Times New Roman" w:hAnsi="Times New Roman" w:cs="Times New Roman"/>
          <w:color w:val="auto"/>
          <w:sz w:val="28"/>
          <w:szCs w:val="28"/>
        </w:rPr>
      </w:pPr>
      <w:r w:rsidRPr="00933558">
        <w:rPr>
          <w:rFonts w:ascii="Times New Roman" w:hAnsi="Times New Roman" w:cs="Times New Roman"/>
          <w:color w:val="auto"/>
          <w:sz w:val="28"/>
          <w:szCs w:val="28"/>
        </w:rPr>
        <w:t>организации временного режима обучения;</w:t>
      </w:r>
    </w:p>
    <w:p w:rsidR="00A8722C" w:rsidRPr="00933558" w:rsidRDefault="00A8722C" w:rsidP="00A8722C">
      <w:pPr>
        <w:pStyle w:val="14TexstOSNOVA1012"/>
        <w:spacing w:line="240" w:lineRule="auto"/>
        <w:ind w:firstLine="575"/>
        <w:rPr>
          <w:rFonts w:ascii="Times New Roman" w:hAnsi="Times New Roman" w:cs="Times New Roman"/>
          <w:color w:val="auto"/>
          <w:sz w:val="28"/>
          <w:szCs w:val="28"/>
        </w:rPr>
      </w:pPr>
      <w:r w:rsidRPr="00933558">
        <w:rPr>
          <w:rFonts w:ascii="Times New Roman" w:hAnsi="Times New Roman" w:cs="Times New Roman"/>
          <w:color w:val="auto"/>
          <w:sz w:val="28"/>
          <w:szCs w:val="28"/>
        </w:rPr>
        <w:t>техническим средствам обучения;</w:t>
      </w:r>
    </w:p>
    <w:p w:rsidR="00A8722C" w:rsidRPr="00933558" w:rsidRDefault="00A8722C" w:rsidP="00A8722C">
      <w:pPr>
        <w:pStyle w:val="14TexstOSNOVA1012"/>
        <w:shd w:val="clear" w:color="auto" w:fill="FFFFFF"/>
        <w:tabs>
          <w:tab w:val="left" w:pos="0"/>
        </w:tabs>
        <w:spacing w:line="240" w:lineRule="auto"/>
        <w:ind w:firstLine="575"/>
        <w:rPr>
          <w:rFonts w:ascii="Times New Roman" w:hAnsi="Times New Roman" w:cs="Times New Roman"/>
          <w:i/>
          <w:color w:val="auto"/>
          <w:sz w:val="28"/>
          <w:szCs w:val="28"/>
        </w:rPr>
      </w:pPr>
      <w:r w:rsidRPr="00933558">
        <w:rPr>
          <w:rFonts w:ascii="Times New Roman" w:hAnsi="Times New Roman" w:cs="Times New Roman"/>
          <w:color w:val="auto"/>
          <w:sz w:val="28"/>
          <w:szCs w:val="28"/>
        </w:rPr>
        <w:t>учебникам, тетрадям, дидактическим материалам, компьютерным инструментам обучения.</w:t>
      </w:r>
    </w:p>
    <w:p w:rsidR="00A8722C" w:rsidRPr="00933558" w:rsidRDefault="00A8722C" w:rsidP="00A8722C">
      <w:pPr>
        <w:pStyle w:val="Default"/>
        <w:ind w:firstLine="575"/>
        <w:jc w:val="both"/>
        <w:rPr>
          <w:color w:val="auto"/>
          <w:sz w:val="28"/>
          <w:szCs w:val="28"/>
        </w:rPr>
      </w:pPr>
      <w:r w:rsidRPr="00933558">
        <w:rPr>
          <w:i/>
          <w:color w:val="auto"/>
          <w:sz w:val="28"/>
          <w:szCs w:val="28"/>
        </w:rPr>
        <w:t>Пространство</w:t>
      </w:r>
      <w:r w:rsidRPr="00933558">
        <w:rPr>
          <w:color w:val="auto"/>
          <w:sz w:val="28"/>
          <w:szCs w:val="28"/>
        </w:rPr>
        <w:t xml:space="preserve">, в котором осуществляется образование обучающихся с </w:t>
      </w:r>
      <w:r w:rsidR="00933558" w:rsidRPr="00933558">
        <w:rPr>
          <w:color w:val="auto"/>
          <w:sz w:val="28"/>
          <w:szCs w:val="28"/>
        </w:rPr>
        <w:t>ЗПР</w:t>
      </w:r>
      <w:r w:rsidRPr="00933558">
        <w:rPr>
          <w:color w:val="auto"/>
          <w:sz w:val="28"/>
          <w:szCs w:val="28"/>
        </w:rPr>
        <w:t>, должно соответствовать общим требованиям, предъявляемым к организациям, в области:</w:t>
      </w:r>
    </w:p>
    <w:p w:rsidR="00A8722C" w:rsidRPr="00933558" w:rsidRDefault="00A8722C" w:rsidP="00A8722C">
      <w:pPr>
        <w:pStyle w:val="Default"/>
        <w:tabs>
          <w:tab w:val="left" w:pos="851"/>
        </w:tabs>
        <w:autoSpaceDE/>
        <w:ind w:firstLine="575"/>
        <w:jc w:val="both"/>
        <w:textAlignment w:val="baseline"/>
        <w:rPr>
          <w:color w:val="auto"/>
          <w:sz w:val="28"/>
          <w:szCs w:val="28"/>
        </w:rPr>
      </w:pPr>
      <w:r w:rsidRPr="00933558">
        <w:rPr>
          <w:color w:val="auto"/>
          <w:sz w:val="28"/>
          <w:szCs w:val="28"/>
        </w:rPr>
        <w:t>соблюдения санитарно-гигиенических норм организации образовательной деятельности;</w:t>
      </w:r>
    </w:p>
    <w:p w:rsidR="00A8722C" w:rsidRPr="00933558" w:rsidRDefault="00A8722C" w:rsidP="00A8722C">
      <w:pPr>
        <w:pStyle w:val="Default"/>
        <w:tabs>
          <w:tab w:val="left" w:pos="851"/>
        </w:tabs>
        <w:autoSpaceDE/>
        <w:ind w:firstLine="575"/>
        <w:jc w:val="both"/>
        <w:textAlignment w:val="baseline"/>
        <w:rPr>
          <w:color w:val="auto"/>
          <w:sz w:val="28"/>
          <w:szCs w:val="28"/>
        </w:rPr>
      </w:pPr>
      <w:r w:rsidRPr="00933558">
        <w:rPr>
          <w:color w:val="auto"/>
          <w:sz w:val="28"/>
          <w:szCs w:val="28"/>
        </w:rPr>
        <w:t>обеспечения санитарно-бытовых и социально-бытовых условий;</w:t>
      </w:r>
    </w:p>
    <w:p w:rsidR="00A8722C" w:rsidRPr="00933558" w:rsidRDefault="00A8722C" w:rsidP="00A8722C">
      <w:pPr>
        <w:pStyle w:val="Default"/>
        <w:tabs>
          <w:tab w:val="left" w:pos="851"/>
        </w:tabs>
        <w:autoSpaceDE/>
        <w:ind w:firstLine="575"/>
        <w:jc w:val="both"/>
        <w:textAlignment w:val="baseline"/>
        <w:rPr>
          <w:color w:val="auto"/>
          <w:sz w:val="28"/>
          <w:szCs w:val="28"/>
        </w:rPr>
      </w:pPr>
      <w:r w:rsidRPr="00933558">
        <w:rPr>
          <w:color w:val="auto"/>
          <w:sz w:val="28"/>
          <w:szCs w:val="28"/>
        </w:rPr>
        <w:t>соблюдения пожарной и электробезопасности;</w:t>
      </w:r>
    </w:p>
    <w:p w:rsidR="00A8722C" w:rsidRPr="00933558" w:rsidRDefault="00A8722C" w:rsidP="00A8722C">
      <w:pPr>
        <w:pStyle w:val="Default"/>
        <w:tabs>
          <w:tab w:val="left" w:pos="851"/>
        </w:tabs>
        <w:autoSpaceDE/>
        <w:ind w:firstLine="575"/>
        <w:jc w:val="both"/>
        <w:textAlignment w:val="baseline"/>
        <w:rPr>
          <w:color w:val="auto"/>
          <w:sz w:val="28"/>
          <w:szCs w:val="28"/>
        </w:rPr>
      </w:pPr>
      <w:r w:rsidRPr="00933558">
        <w:rPr>
          <w:color w:val="auto"/>
          <w:sz w:val="28"/>
          <w:szCs w:val="28"/>
        </w:rPr>
        <w:t>соблюдения требований охраны труда;</w:t>
      </w:r>
    </w:p>
    <w:p w:rsidR="00A8722C" w:rsidRPr="00933558" w:rsidRDefault="00A8722C" w:rsidP="00A8722C">
      <w:pPr>
        <w:pStyle w:val="Default"/>
        <w:tabs>
          <w:tab w:val="left" w:pos="851"/>
        </w:tabs>
        <w:autoSpaceDE/>
        <w:ind w:firstLine="575"/>
        <w:jc w:val="both"/>
        <w:textAlignment w:val="baseline"/>
        <w:rPr>
          <w:sz w:val="28"/>
          <w:szCs w:val="28"/>
        </w:rPr>
      </w:pPr>
      <w:r w:rsidRPr="00933558">
        <w:rPr>
          <w:color w:val="auto"/>
          <w:sz w:val="28"/>
          <w:szCs w:val="28"/>
        </w:rPr>
        <w:t>соблюдения своевременных сроков и необходимых объемов текущего и капитального ремонта и др.</w:t>
      </w:r>
    </w:p>
    <w:p w:rsidR="00E705C1" w:rsidRPr="00933558" w:rsidRDefault="00E705C1" w:rsidP="00E705C1">
      <w:pPr>
        <w:pStyle w:val="af3"/>
        <w:spacing w:after="0" w:line="240" w:lineRule="auto"/>
        <w:ind w:left="-567" w:firstLine="567"/>
        <w:jc w:val="both"/>
        <w:rPr>
          <w:rFonts w:ascii="Times New Roman" w:hAnsi="Times New Roman"/>
          <w:color w:val="auto"/>
          <w:sz w:val="28"/>
          <w:szCs w:val="28"/>
          <w:lang w:eastAsia="ru-RU"/>
        </w:rPr>
      </w:pPr>
      <w:r w:rsidRPr="00933558">
        <w:rPr>
          <w:rFonts w:ascii="Times New Roman" w:hAnsi="Times New Roman"/>
          <w:iCs/>
          <w:color w:val="auto"/>
          <w:sz w:val="28"/>
          <w:szCs w:val="28"/>
        </w:rPr>
        <w:t xml:space="preserve">Организация рабочего пространства обучающегося с </w:t>
      </w:r>
      <w:r w:rsidRPr="00933558">
        <w:rPr>
          <w:rFonts w:ascii="Times New Roman" w:hAnsi="Times New Roman"/>
          <w:color w:val="auto"/>
          <w:sz w:val="28"/>
          <w:szCs w:val="28"/>
        </w:rPr>
        <w:t>задержкой психического развития</w:t>
      </w:r>
      <w:r w:rsidRPr="00933558">
        <w:rPr>
          <w:rFonts w:ascii="Times New Roman" w:hAnsi="Times New Roman"/>
          <w:iCs/>
          <w:color w:val="auto"/>
          <w:sz w:val="28"/>
          <w:szCs w:val="28"/>
        </w:rPr>
        <w:t xml:space="preserve"> в классе</w:t>
      </w:r>
      <w:r w:rsidR="00652927" w:rsidRPr="00933558">
        <w:rPr>
          <w:rFonts w:ascii="Times New Roman" w:hAnsi="Times New Roman"/>
          <w:iCs/>
          <w:color w:val="auto"/>
          <w:sz w:val="28"/>
          <w:szCs w:val="28"/>
        </w:rPr>
        <w:t xml:space="preserve"> </w:t>
      </w:r>
      <w:r w:rsidRPr="00933558">
        <w:rPr>
          <w:rFonts w:ascii="Times New Roman" w:hAnsi="Times New Roman"/>
          <w:color w:val="auto"/>
          <w:sz w:val="28"/>
          <w:szCs w:val="28"/>
        </w:rPr>
        <w:t xml:space="preserve">предполагает выбор парты. </w:t>
      </w:r>
      <w:r w:rsidRPr="00933558">
        <w:rPr>
          <w:rFonts w:ascii="Times New Roman" w:hAnsi="Times New Roman"/>
          <w:color w:val="auto"/>
          <w:sz w:val="28"/>
          <w:szCs w:val="28"/>
          <w:lang w:eastAsia="ru-RU"/>
        </w:rPr>
        <w:t>Каждому обучающемуся с ЗПР обеспечена возможность постоянно находиться в зоне внимания педагога.</w:t>
      </w:r>
    </w:p>
    <w:p w:rsidR="00E705C1" w:rsidRPr="007974CA" w:rsidRDefault="00E705C1" w:rsidP="00E705C1">
      <w:pPr>
        <w:pStyle w:val="18TexstSPISOK1"/>
        <w:spacing w:line="240" w:lineRule="auto"/>
        <w:ind w:left="-567" w:firstLine="567"/>
        <w:rPr>
          <w:rFonts w:ascii="Times New Roman" w:hAnsi="Times New Roman" w:cs="Times New Roman"/>
          <w:b/>
          <w:sz w:val="28"/>
          <w:szCs w:val="28"/>
        </w:rPr>
      </w:pPr>
      <w:r w:rsidRPr="007974CA">
        <w:rPr>
          <w:rFonts w:ascii="Times New Roman" w:hAnsi="Times New Roman" w:cs="Times New Roman"/>
          <w:b/>
          <w:i/>
          <w:sz w:val="28"/>
          <w:szCs w:val="28"/>
        </w:rPr>
        <w:t>Организация временного режима обучения</w:t>
      </w:r>
    </w:p>
    <w:p w:rsidR="00E705C1" w:rsidRPr="00E6341F" w:rsidRDefault="00E705C1" w:rsidP="00E705C1">
      <w:pPr>
        <w:ind w:left="-567" w:firstLine="567"/>
        <w:jc w:val="both"/>
        <w:rPr>
          <w:color w:val="000000"/>
          <w:sz w:val="28"/>
          <w:szCs w:val="28"/>
        </w:rPr>
      </w:pPr>
      <w:r w:rsidRPr="00E6341F">
        <w:rPr>
          <w:color w:val="000000"/>
          <w:sz w:val="28"/>
          <w:szCs w:val="28"/>
        </w:rPr>
        <w:t xml:space="preserve">Организация временного режима обучения детей с ЗПР в </w:t>
      </w:r>
      <w:r w:rsidRPr="007974CA">
        <w:rPr>
          <w:sz w:val="28"/>
          <w:szCs w:val="28"/>
        </w:rPr>
        <w:t xml:space="preserve">образовательной организации </w:t>
      </w:r>
      <w:r>
        <w:rPr>
          <w:color w:val="000000"/>
          <w:sz w:val="28"/>
          <w:szCs w:val="28"/>
        </w:rPr>
        <w:t>соответст</w:t>
      </w:r>
      <w:r w:rsidRPr="00E6341F">
        <w:rPr>
          <w:color w:val="000000"/>
          <w:sz w:val="28"/>
          <w:szCs w:val="28"/>
        </w:rPr>
        <w:t>вует их особым образовательным потребностям и учитывает их индивидуальные возможности.</w:t>
      </w:r>
    </w:p>
    <w:p w:rsidR="00E705C1" w:rsidRPr="00E6341F" w:rsidRDefault="000530E5" w:rsidP="00E705C1">
      <w:pPr>
        <w:ind w:left="-567" w:firstLine="567"/>
        <w:jc w:val="both"/>
        <w:rPr>
          <w:color w:val="000000"/>
          <w:sz w:val="28"/>
          <w:szCs w:val="28"/>
        </w:rPr>
      </w:pPr>
      <w:r>
        <w:rPr>
          <w:color w:val="000000"/>
          <w:sz w:val="28"/>
          <w:szCs w:val="28"/>
        </w:rPr>
        <w:t>Сроки освоения АО</w:t>
      </w:r>
      <w:r w:rsidR="00E705C1" w:rsidRPr="00E6341F">
        <w:rPr>
          <w:color w:val="000000"/>
          <w:sz w:val="28"/>
          <w:szCs w:val="28"/>
        </w:rPr>
        <w:t>П НОО обучающимися с ЗПР для варианта 7.1 составляют 4 года (1-4 классы).</w:t>
      </w:r>
    </w:p>
    <w:p w:rsidR="00E705C1" w:rsidRPr="00E6341F" w:rsidRDefault="000530E5" w:rsidP="00E705C1">
      <w:pPr>
        <w:ind w:left="-567" w:firstLine="567"/>
        <w:jc w:val="both"/>
        <w:rPr>
          <w:color w:val="000000"/>
          <w:sz w:val="28"/>
          <w:szCs w:val="28"/>
        </w:rPr>
      </w:pPr>
      <w:r>
        <w:rPr>
          <w:color w:val="000000"/>
          <w:sz w:val="28"/>
          <w:szCs w:val="28"/>
        </w:rPr>
        <w:t>Устано</w:t>
      </w:r>
      <w:r w:rsidR="00E705C1" w:rsidRPr="00E6341F">
        <w:rPr>
          <w:color w:val="000000"/>
          <w:sz w:val="28"/>
          <w:szCs w:val="28"/>
        </w:rPr>
        <w:t>влена следующая продолжительность учебного года:</w:t>
      </w:r>
      <w:r w:rsidR="00E705C1" w:rsidRPr="00E6341F">
        <w:rPr>
          <w:color w:val="000000"/>
          <w:sz w:val="28"/>
          <w:szCs w:val="28"/>
        </w:rPr>
        <w:br/>
        <w:t xml:space="preserve">1 классы – 33 учебных недели; 2 </w:t>
      </w:r>
      <w:r w:rsidR="00E705C1" w:rsidRPr="00E6341F">
        <w:rPr>
          <w:caps/>
          <w:color w:val="000000"/>
          <w:sz w:val="28"/>
          <w:szCs w:val="28"/>
        </w:rPr>
        <w:t xml:space="preserve">– </w:t>
      </w:r>
      <w:r w:rsidR="00E705C1" w:rsidRPr="00E6341F">
        <w:rPr>
          <w:color w:val="000000"/>
          <w:sz w:val="28"/>
          <w:szCs w:val="28"/>
        </w:rPr>
        <w:t>4классы – 34 учебных недели.</w:t>
      </w:r>
    </w:p>
    <w:p w:rsidR="00E705C1" w:rsidRPr="00E6341F" w:rsidRDefault="00E705C1" w:rsidP="00E705C1">
      <w:pPr>
        <w:pStyle w:val="Standard"/>
        <w:ind w:left="-567" w:firstLine="567"/>
        <w:jc w:val="both"/>
        <w:rPr>
          <w:rFonts w:ascii="Times New Roman" w:hAnsi="Times New Roman"/>
          <w:color w:val="000000"/>
          <w:sz w:val="28"/>
          <w:szCs w:val="28"/>
        </w:rPr>
      </w:pPr>
      <w:r w:rsidRPr="00E6341F">
        <w:rPr>
          <w:rFonts w:ascii="Times New Roman" w:hAnsi="Times New Roman"/>
          <w:color w:val="000000"/>
          <w:sz w:val="28"/>
          <w:szCs w:val="28"/>
        </w:rPr>
        <w:t xml:space="preserve">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 </w:t>
      </w:r>
      <w:r>
        <w:rPr>
          <w:rFonts w:ascii="Times New Roman" w:hAnsi="Times New Roman"/>
          <w:color w:val="000000"/>
          <w:sz w:val="28"/>
          <w:szCs w:val="28"/>
        </w:rPr>
        <w:t>Предусмотрены дополнительные недельные каникулы в середине третьей четверти.</w:t>
      </w:r>
    </w:p>
    <w:p w:rsidR="00E705C1" w:rsidRPr="00C16C48" w:rsidRDefault="00E705C1" w:rsidP="00E705C1">
      <w:pPr>
        <w:pStyle w:val="Standard"/>
        <w:ind w:left="-567" w:firstLine="567"/>
        <w:jc w:val="both"/>
        <w:rPr>
          <w:rFonts w:ascii="Times New Roman" w:hAnsi="Times New Roman"/>
          <w:sz w:val="28"/>
          <w:szCs w:val="28"/>
        </w:rPr>
      </w:pPr>
      <w:r w:rsidRPr="00967978">
        <w:rPr>
          <w:rFonts w:ascii="Times New Roman" w:hAnsi="Times New Roman"/>
          <w:color w:val="000000"/>
          <w:sz w:val="28"/>
          <w:szCs w:val="28"/>
        </w:rPr>
        <w:t xml:space="preserve">Продолжительность учебной недели – </w:t>
      </w:r>
      <w:r w:rsidRPr="00C16C48">
        <w:rPr>
          <w:rFonts w:ascii="Times New Roman" w:hAnsi="Times New Roman"/>
          <w:sz w:val="28"/>
          <w:szCs w:val="28"/>
        </w:rPr>
        <w:t xml:space="preserve">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устанавлена в целях сохранения и укрепления здоровья обучающихся. </w:t>
      </w:r>
    </w:p>
    <w:p w:rsidR="00E705C1" w:rsidRPr="00967978" w:rsidRDefault="00E705C1" w:rsidP="00E705C1">
      <w:pPr>
        <w:pStyle w:val="Standard"/>
        <w:ind w:left="-567" w:firstLine="567"/>
        <w:jc w:val="both"/>
        <w:rPr>
          <w:rFonts w:ascii="Times New Roman" w:hAnsi="Times New Roman"/>
          <w:color w:val="000000"/>
          <w:sz w:val="28"/>
          <w:szCs w:val="28"/>
        </w:rPr>
      </w:pPr>
      <w:r w:rsidRPr="00967978">
        <w:rPr>
          <w:rFonts w:ascii="Times New Roman" w:hAnsi="Times New Roman"/>
          <w:color w:val="000000"/>
          <w:sz w:val="28"/>
          <w:szCs w:val="28"/>
        </w:rPr>
        <w:t xml:space="preserve">Распорядок учебного дня обучающихся с ЗПР устанавлен с учетом их повышенной утомляемости в соответствии с требованиями к здоровьесбережению </w:t>
      </w:r>
      <w:r w:rsidRPr="00967978">
        <w:rPr>
          <w:rFonts w:ascii="Times New Roman" w:hAnsi="Times New Roman"/>
          <w:color w:val="000000"/>
          <w:sz w:val="28"/>
          <w:szCs w:val="28"/>
        </w:rPr>
        <w:lastRenderedPageBreak/>
        <w:t xml:space="preserve">(регулируется </w:t>
      </w:r>
      <w:r w:rsidR="00BB20D7">
        <w:rPr>
          <w:rFonts w:ascii="Times New Roman" w:hAnsi="Times New Roman"/>
          <w:color w:val="000000"/>
          <w:sz w:val="28"/>
          <w:szCs w:val="28"/>
        </w:rPr>
        <w:t>объем нагрузки по реализации АО</w:t>
      </w:r>
      <w:r w:rsidR="007329DD">
        <w:rPr>
          <w:rFonts w:ascii="Times New Roman" w:hAnsi="Times New Roman"/>
          <w:color w:val="000000"/>
          <w:sz w:val="28"/>
          <w:szCs w:val="28"/>
        </w:rPr>
        <w:t>О</w:t>
      </w:r>
      <w:r w:rsidRPr="00967978">
        <w:rPr>
          <w:rFonts w:ascii="Times New Roman" w:hAnsi="Times New Roman"/>
          <w:color w:val="000000"/>
          <w:sz w:val="28"/>
          <w:szCs w:val="28"/>
        </w:rPr>
        <w:t>П НОО, время на самостоятельную учебную работу, время отдыха, удовлетворение потребностей обучающихся в двигательной активности). 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 Образовательная недельная нагрузка равномерно распределена в течение учебной недели.</w:t>
      </w:r>
    </w:p>
    <w:p w:rsidR="00E705C1" w:rsidRPr="00967978" w:rsidRDefault="00E705C1" w:rsidP="00E705C1">
      <w:pPr>
        <w:pStyle w:val="Standard"/>
        <w:ind w:left="-567" w:firstLine="567"/>
        <w:jc w:val="both"/>
        <w:rPr>
          <w:rFonts w:ascii="Times New Roman" w:hAnsi="Times New Roman"/>
          <w:i/>
          <w:color w:val="000000"/>
          <w:sz w:val="28"/>
          <w:szCs w:val="28"/>
        </w:rPr>
      </w:pPr>
      <w:r w:rsidRPr="00967978">
        <w:rPr>
          <w:rFonts w:ascii="Times New Roman" w:hAnsi="Times New Roman"/>
          <w:color w:val="000000"/>
          <w:sz w:val="28"/>
          <w:szCs w:val="28"/>
        </w:rPr>
        <w:t>Обучение и воспитание происходит, как в ходе занятий, так и во время другой (внеурочной) деятельности обучающегося в течение учебного дня.</w:t>
      </w:r>
    </w:p>
    <w:p w:rsidR="00E705C1" w:rsidRPr="00967978" w:rsidRDefault="001234CD" w:rsidP="00E705C1">
      <w:pPr>
        <w:pStyle w:val="Standard"/>
        <w:ind w:left="-567" w:firstLine="567"/>
        <w:jc w:val="both"/>
        <w:rPr>
          <w:rFonts w:ascii="Times New Roman" w:hAnsi="Times New Roman"/>
          <w:color w:val="000000"/>
          <w:sz w:val="28"/>
          <w:szCs w:val="28"/>
        </w:rPr>
      </w:pPr>
      <w:r w:rsidRPr="00C16C48">
        <w:rPr>
          <w:rFonts w:ascii="Times New Roman" w:hAnsi="Times New Roman"/>
          <w:sz w:val="28"/>
          <w:szCs w:val="28"/>
        </w:rPr>
        <w:t>Расписание занятий согласуется с родителями (законными представителями) и утверждается директором школы.</w:t>
      </w:r>
      <w:r>
        <w:rPr>
          <w:rFonts w:ascii="Times New Roman" w:hAnsi="Times New Roman"/>
          <w:color w:val="FF0000"/>
          <w:sz w:val="28"/>
          <w:szCs w:val="28"/>
        </w:rPr>
        <w:t xml:space="preserve"> </w:t>
      </w:r>
      <w:r w:rsidR="00E705C1" w:rsidRPr="00967978">
        <w:rPr>
          <w:rFonts w:ascii="Times New Roman" w:hAnsi="Times New Roman"/>
          <w:color w:val="000000"/>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E705C1" w:rsidRPr="00C16C48" w:rsidRDefault="00E705C1" w:rsidP="00E705C1">
      <w:pPr>
        <w:pStyle w:val="Standard"/>
        <w:ind w:left="-567" w:firstLine="567"/>
        <w:jc w:val="both"/>
        <w:rPr>
          <w:rFonts w:ascii="Times New Roman" w:hAnsi="Times New Roman"/>
          <w:sz w:val="28"/>
          <w:szCs w:val="28"/>
        </w:rPr>
      </w:pPr>
      <w:r w:rsidRPr="00C16C48">
        <w:rPr>
          <w:rFonts w:ascii="Times New Roman" w:hAnsi="Times New Roman"/>
          <w:sz w:val="28"/>
          <w:szCs w:val="28"/>
        </w:rPr>
        <w:t>Продолжительность пер</w:t>
      </w:r>
      <w:r w:rsidR="003F3B39">
        <w:rPr>
          <w:rFonts w:ascii="Times New Roman" w:hAnsi="Times New Roman"/>
          <w:sz w:val="28"/>
          <w:szCs w:val="28"/>
        </w:rPr>
        <w:t>емен между уроками составляет 10</w:t>
      </w:r>
      <w:r w:rsidRPr="00C16C48">
        <w:rPr>
          <w:rFonts w:ascii="Times New Roman" w:hAnsi="Times New Roman"/>
          <w:sz w:val="28"/>
          <w:szCs w:val="28"/>
        </w:rPr>
        <w:t xml:space="preserve"> минут, бол</w:t>
      </w:r>
      <w:r w:rsidR="001234CD" w:rsidRPr="00C16C48">
        <w:rPr>
          <w:rFonts w:ascii="Times New Roman" w:hAnsi="Times New Roman"/>
          <w:sz w:val="28"/>
          <w:szCs w:val="28"/>
        </w:rPr>
        <w:t>ьшой перемены (после 3-го урока</w:t>
      </w:r>
      <w:r w:rsidR="003F3B39">
        <w:rPr>
          <w:rFonts w:ascii="Times New Roman" w:hAnsi="Times New Roman"/>
          <w:sz w:val="28"/>
          <w:szCs w:val="28"/>
        </w:rPr>
        <w:t>) - 3</w:t>
      </w:r>
      <w:r w:rsidRPr="00C16C48">
        <w:rPr>
          <w:rFonts w:ascii="Times New Roman" w:hAnsi="Times New Roman"/>
          <w:sz w:val="28"/>
          <w:szCs w:val="28"/>
        </w:rPr>
        <w:t xml:space="preserve">0  минут. </w:t>
      </w:r>
    </w:p>
    <w:p w:rsidR="001C4FED" w:rsidRPr="00851727" w:rsidRDefault="00851727" w:rsidP="00851727">
      <w:pPr>
        <w:pStyle w:val="18TexstSPISOK1"/>
        <w:tabs>
          <w:tab w:val="left" w:pos="540"/>
        </w:tabs>
        <w:spacing w:line="240" w:lineRule="auto"/>
        <w:ind w:left="0" w:firstLine="0"/>
        <w:jc w:val="left"/>
        <w:rPr>
          <w:rFonts w:ascii="Times New Roman" w:hAnsi="Times New Roman" w:cs="Times New Roman"/>
          <w:b/>
          <w:i/>
          <w:sz w:val="28"/>
          <w:szCs w:val="28"/>
        </w:rPr>
      </w:pPr>
      <w:r w:rsidRPr="00851727">
        <w:rPr>
          <w:rFonts w:ascii="Times New Roman" w:hAnsi="Times New Roman" w:cs="Times New Roman"/>
          <w:b/>
          <w:i/>
          <w:sz w:val="28"/>
          <w:szCs w:val="28"/>
        </w:rPr>
        <w:t>Приложение №4 .Годовой календарный график.</w:t>
      </w:r>
      <w:r w:rsidRPr="00851727">
        <w:rPr>
          <w:rFonts w:ascii="Times New Roman" w:hAnsi="Times New Roman" w:cs="Times New Roman"/>
          <w:b/>
          <w:i/>
          <w:sz w:val="28"/>
          <w:szCs w:val="28"/>
        </w:rPr>
        <w:tab/>
      </w:r>
    </w:p>
    <w:p w:rsidR="00E705C1" w:rsidRPr="00967978" w:rsidRDefault="00E705C1" w:rsidP="00E705C1">
      <w:pPr>
        <w:pStyle w:val="18TexstSPISOK1"/>
        <w:spacing w:line="240" w:lineRule="auto"/>
        <w:ind w:left="-567" w:firstLine="567"/>
        <w:jc w:val="center"/>
        <w:rPr>
          <w:sz w:val="28"/>
          <w:szCs w:val="28"/>
        </w:rPr>
      </w:pPr>
      <w:r>
        <w:rPr>
          <w:rFonts w:ascii="Times New Roman" w:hAnsi="Times New Roman" w:cs="Times New Roman"/>
          <w:i/>
          <w:sz w:val="28"/>
          <w:szCs w:val="28"/>
        </w:rPr>
        <w:t>Технические средства</w:t>
      </w:r>
      <w:r w:rsidRPr="00967978">
        <w:rPr>
          <w:rFonts w:ascii="Times New Roman" w:hAnsi="Times New Roman" w:cs="Times New Roman"/>
          <w:i/>
          <w:sz w:val="28"/>
          <w:szCs w:val="28"/>
        </w:rPr>
        <w:t xml:space="preserve"> обучения</w:t>
      </w:r>
    </w:p>
    <w:p w:rsidR="00E705C1" w:rsidRPr="00967978" w:rsidRDefault="00E705C1" w:rsidP="00E705C1">
      <w:pPr>
        <w:widowControl w:val="0"/>
        <w:overflowPunct w:val="0"/>
        <w:autoSpaceDE w:val="0"/>
        <w:autoSpaceDN w:val="0"/>
        <w:adjustRightInd w:val="0"/>
        <w:spacing w:line="227" w:lineRule="auto"/>
        <w:ind w:left="-567" w:firstLine="540"/>
        <w:jc w:val="both"/>
        <w:rPr>
          <w:color w:val="000000"/>
          <w:sz w:val="28"/>
          <w:szCs w:val="28"/>
        </w:rPr>
      </w:pPr>
      <w:r w:rsidRPr="00967978">
        <w:rPr>
          <w:color w:val="000000"/>
          <w:sz w:val="28"/>
          <w:szCs w:val="28"/>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w:t>
      </w:r>
    </w:p>
    <w:p w:rsidR="00E705C1" w:rsidRPr="00967978" w:rsidRDefault="00E705C1" w:rsidP="00E705C1">
      <w:pPr>
        <w:widowControl w:val="0"/>
        <w:autoSpaceDE w:val="0"/>
        <w:autoSpaceDN w:val="0"/>
        <w:adjustRightInd w:val="0"/>
        <w:spacing w:line="60" w:lineRule="exact"/>
        <w:ind w:left="-567"/>
        <w:rPr>
          <w:color w:val="000000"/>
          <w:sz w:val="28"/>
          <w:szCs w:val="28"/>
        </w:rPr>
      </w:pPr>
    </w:p>
    <w:p w:rsidR="00E705C1" w:rsidRPr="00967978" w:rsidRDefault="00E705C1" w:rsidP="00E705C1">
      <w:pPr>
        <w:widowControl w:val="0"/>
        <w:autoSpaceDE w:val="0"/>
        <w:autoSpaceDN w:val="0"/>
        <w:adjustRightInd w:val="0"/>
        <w:spacing w:line="59" w:lineRule="exact"/>
        <w:ind w:left="-567"/>
        <w:rPr>
          <w:color w:val="000000"/>
          <w:sz w:val="28"/>
          <w:szCs w:val="28"/>
        </w:rPr>
      </w:pPr>
    </w:p>
    <w:p w:rsidR="00F14BE7" w:rsidRDefault="00F14BE7" w:rsidP="00E705C1">
      <w:pPr>
        <w:pStyle w:val="18TexstSPISOK1"/>
        <w:spacing w:line="240" w:lineRule="auto"/>
        <w:ind w:left="-567" w:firstLine="567"/>
        <w:jc w:val="center"/>
        <w:rPr>
          <w:rFonts w:ascii="Times New Roman" w:hAnsi="Times New Roman" w:cs="Times New Roman"/>
          <w:i/>
          <w:sz w:val="28"/>
          <w:szCs w:val="28"/>
        </w:rPr>
      </w:pPr>
    </w:p>
    <w:p w:rsidR="00E705C1" w:rsidRPr="00783652" w:rsidRDefault="00E705C1" w:rsidP="00E705C1">
      <w:pPr>
        <w:pStyle w:val="18TexstSPISOK1"/>
        <w:spacing w:line="240" w:lineRule="auto"/>
        <w:ind w:left="-567" w:firstLine="567"/>
        <w:jc w:val="center"/>
        <w:rPr>
          <w:rFonts w:ascii="Times New Roman" w:hAnsi="Times New Roman" w:cs="Times New Roman"/>
          <w:sz w:val="28"/>
          <w:szCs w:val="28"/>
        </w:rPr>
      </w:pPr>
      <w:r w:rsidRPr="00783652">
        <w:rPr>
          <w:rFonts w:ascii="Times New Roman" w:hAnsi="Times New Roman" w:cs="Times New Roman"/>
          <w:i/>
          <w:sz w:val="28"/>
          <w:szCs w:val="28"/>
        </w:rPr>
        <w:t>Учебный и дидактический материал</w:t>
      </w:r>
    </w:p>
    <w:p w:rsidR="00E705C1" w:rsidRPr="00783652" w:rsidRDefault="00BB20D7" w:rsidP="00E705C1">
      <w:pPr>
        <w:pStyle w:val="18TexstSPISOK1"/>
        <w:spacing w:line="240" w:lineRule="auto"/>
        <w:ind w:left="-567" w:firstLine="567"/>
        <w:rPr>
          <w:rFonts w:ascii="Times New Roman" w:hAnsi="Times New Roman" w:cs="Times New Roman"/>
          <w:sz w:val="28"/>
          <w:szCs w:val="28"/>
        </w:rPr>
      </w:pPr>
      <w:r>
        <w:rPr>
          <w:rFonts w:ascii="Times New Roman" w:hAnsi="Times New Roman" w:cs="Times New Roman"/>
          <w:sz w:val="28"/>
          <w:szCs w:val="28"/>
        </w:rPr>
        <w:t>При освоении АО</w:t>
      </w:r>
      <w:r w:rsidR="003F3B39">
        <w:rPr>
          <w:rFonts w:ascii="Times New Roman" w:hAnsi="Times New Roman" w:cs="Times New Roman"/>
          <w:sz w:val="28"/>
          <w:szCs w:val="28"/>
        </w:rPr>
        <w:t>О</w:t>
      </w:r>
      <w:r w:rsidR="00E705C1" w:rsidRPr="00783652">
        <w:rPr>
          <w:rFonts w:ascii="Times New Roman" w:hAnsi="Times New Roman" w:cs="Times New Roman"/>
          <w:sz w:val="28"/>
          <w:szCs w:val="28"/>
        </w:rPr>
        <w:t>П НОО обучающиеся с ЗПР обучаются по базовым учебникам</w:t>
      </w:r>
      <w:r w:rsidR="00E705C1">
        <w:rPr>
          <w:rFonts w:ascii="Times New Roman" w:hAnsi="Times New Roman" w:cs="Times New Roman"/>
          <w:sz w:val="28"/>
          <w:szCs w:val="28"/>
        </w:rPr>
        <w:t>, входящим в  учебно-методический комплект «Школа России»</w:t>
      </w:r>
      <w:r w:rsidR="00E705C1" w:rsidRPr="00783652">
        <w:rPr>
          <w:rFonts w:ascii="Times New Roman" w:hAnsi="Times New Roman" w:cs="Times New Roman"/>
          <w:sz w:val="28"/>
          <w:szCs w:val="28"/>
        </w:rPr>
        <w:t xml:space="preserve">,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w:t>
      </w:r>
      <w:r w:rsidR="003F3B39">
        <w:rPr>
          <w:rFonts w:ascii="Times New Roman" w:hAnsi="Times New Roman" w:cs="Times New Roman"/>
          <w:sz w:val="28"/>
          <w:szCs w:val="28"/>
        </w:rPr>
        <w:t>А</w:t>
      </w:r>
      <w:r w:rsidR="00E705C1" w:rsidRPr="00783652">
        <w:rPr>
          <w:rFonts w:ascii="Times New Roman" w:hAnsi="Times New Roman" w:cs="Times New Roman"/>
          <w:sz w:val="28"/>
          <w:szCs w:val="28"/>
        </w:rPr>
        <w:t>ООП НОО.</w:t>
      </w:r>
    </w:p>
    <w:p w:rsidR="00E705C1" w:rsidRPr="00FE768A" w:rsidRDefault="00E705C1" w:rsidP="00E705C1">
      <w:pPr>
        <w:pStyle w:val="18TexstSPISOK1"/>
        <w:spacing w:line="240" w:lineRule="auto"/>
        <w:ind w:left="-567" w:firstLine="567"/>
        <w:rPr>
          <w:rFonts w:ascii="Times New Roman" w:hAnsi="Times New Roman" w:cs="Times New Roman"/>
          <w:color w:val="FF0000"/>
          <w:sz w:val="28"/>
          <w:szCs w:val="28"/>
        </w:rPr>
      </w:pPr>
      <w:r w:rsidRPr="00FE768A">
        <w:rPr>
          <w:rFonts w:ascii="Times New Roman" w:hAnsi="Times New Roman" w:cs="Times New Roman"/>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FE768A">
        <w:rPr>
          <w:rFonts w:ascii="Times New Roman" w:hAnsi="Times New Roman" w:cs="Times New Roman"/>
          <w:caps/>
          <w:sz w:val="28"/>
          <w:szCs w:val="28"/>
        </w:rPr>
        <w:t xml:space="preserve">, </w:t>
      </w:r>
      <w:r w:rsidRPr="00FE768A">
        <w:rPr>
          <w:rFonts w:ascii="Times New Roman" w:hAnsi="Times New Roman" w:cs="Times New Roman"/>
          <w:sz w:val="28"/>
          <w:szCs w:val="28"/>
        </w:rPr>
        <w:t>преимущественное использование натуральной и иллюстративной наглядности</w:t>
      </w:r>
      <w:r w:rsidRPr="00FE768A">
        <w:rPr>
          <w:rFonts w:ascii="Times New Roman" w:hAnsi="Times New Roman" w:cs="Times New Roman"/>
          <w:caps/>
          <w:sz w:val="28"/>
          <w:szCs w:val="28"/>
        </w:rPr>
        <w:t>.</w:t>
      </w:r>
      <w:r w:rsidRPr="00FE768A">
        <w:rPr>
          <w:rFonts w:ascii="Times New Roman" w:hAnsi="Times New Roman" w:cs="Times New Roman"/>
          <w:sz w:val="28"/>
          <w:szCs w:val="28"/>
        </w:rPr>
        <w:t xml:space="preserve"> Все программно-методическое обеспечение </w:t>
      </w:r>
      <w:r>
        <w:rPr>
          <w:rFonts w:ascii="Times New Roman" w:hAnsi="Times New Roman" w:cs="Times New Roman"/>
          <w:sz w:val="28"/>
          <w:szCs w:val="28"/>
        </w:rPr>
        <w:t>адаптируется</w:t>
      </w:r>
      <w:r w:rsidRPr="00FE768A">
        <w:rPr>
          <w:rFonts w:ascii="Times New Roman" w:hAnsi="Times New Roman" w:cs="Times New Roman"/>
          <w:sz w:val="28"/>
          <w:szCs w:val="28"/>
        </w:rPr>
        <w:t xml:space="preserve"> под особые образовательные потребности обучающихся с ЗПР</w:t>
      </w:r>
      <w:r>
        <w:rPr>
          <w:rFonts w:ascii="Times New Roman" w:hAnsi="Times New Roman" w:cs="Times New Roman"/>
          <w:sz w:val="28"/>
          <w:szCs w:val="28"/>
        </w:rPr>
        <w:t>.</w:t>
      </w:r>
    </w:p>
    <w:p w:rsidR="0031720A" w:rsidRPr="006360D1" w:rsidRDefault="00851727" w:rsidP="0031720A">
      <w:pPr>
        <w:pStyle w:val="18TexstSPISOK1"/>
        <w:spacing w:line="240" w:lineRule="auto"/>
        <w:ind w:left="-567" w:firstLine="567"/>
        <w:rPr>
          <w:rFonts w:ascii="Times New Roman" w:hAnsi="Times New Roman" w:cs="Times New Roman"/>
          <w:b/>
          <w:sz w:val="28"/>
          <w:szCs w:val="28"/>
        </w:rPr>
      </w:pPr>
      <w:r>
        <w:rPr>
          <w:rFonts w:ascii="Times New Roman" w:hAnsi="Times New Roman" w:cs="Times New Roman"/>
          <w:b/>
          <w:sz w:val="28"/>
          <w:szCs w:val="28"/>
        </w:rPr>
        <w:t>Приложение №5</w:t>
      </w:r>
      <w:r w:rsidR="0031720A" w:rsidRPr="006360D1">
        <w:rPr>
          <w:rFonts w:ascii="Times New Roman" w:hAnsi="Times New Roman" w:cs="Times New Roman"/>
          <w:b/>
          <w:sz w:val="28"/>
          <w:szCs w:val="28"/>
        </w:rPr>
        <w:t>. Материально- техническое обеспечение.</w:t>
      </w:r>
    </w:p>
    <w:p w:rsidR="0031720A" w:rsidRDefault="0031720A" w:rsidP="0031720A">
      <w:pPr>
        <w:pStyle w:val="18TexstSPISOK1"/>
        <w:spacing w:line="240" w:lineRule="auto"/>
        <w:ind w:left="-567" w:firstLine="567"/>
        <w:rPr>
          <w:rFonts w:ascii="Times New Roman" w:hAnsi="Times New Roman" w:cs="Times New Roman"/>
          <w:b/>
          <w:i/>
          <w:sz w:val="28"/>
          <w:szCs w:val="28"/>
        </w:rPr>
      </w:pPr>
    </w:p>
    <w:p w:rsidR="00E705C1" w:rsidRPr="006C40E8" w:rsidRDefault="00E705C1" w:rsidP="00E705C1">
      <w:pPr>
        <w:pStyle w:val="14TexstOSNOVA1012"/>
        <w:spacing w:line="240" w:lineRule="auto"/>
        <w:ind w:left="-567" w:firstLine="567"/>
        <w:rPr>
          <w:rFonts w:ascii="Times New Roman" w:hAnsi="Times New Roman" w:cs="Times New Roman"/>
          <w:i/>
          <w:color w:val="auto"/>
          <w:sz w:val="28"/>
          <w:szCs w:val="28"/>
        </w:rPr>
      </w:pPr>
      <w:r w:rsidRPr="006C40E8">
        <w:rPr>
          <w:rFonts w:ascii="Times New Roman" w:hAnsi="Times New Roman" w:cs="Times New Roman"/>
          <w:i/>
          <w:color w:val="auto"/>
          <w:sz w:val="28"/>
          <w:szCs w:val="28"/>
        </w:rPr>
        <w:t>Информационное обеспечение:</w:t>
      </w:r>
    </w:p>
    <w:p w:rsidR="00E705C1" w:rsidRDefault="00E705C1" w:rsidP="00E705C1">
      <w:pPr>
        <w:ind w:left="-567" w:firstLine="567"/>
        <w:jc w:val="both"/>
        <w:rPr>
          <w:sz w:val="28"/>
          <w:szCs w:val="28"/>
        </w:rPr>
      </w:pPr>
      <w:r w:rsidRPr="006C40E8">
        <w:rPr>
          <w:sz w:val="28"/>
          <w:szCs w:val="28"/>
        </w:rPr>
        <w:t>Информационно-методи</w:t>
      </w:r>
      <w:r w:rsidR="00BB20D7">
        <w:rPr>
          <w:sz w:val="28"/>
          <w:szCs w:val="28"/>
        </w:rPr>
        <w:t>ческое обеспечение реализации А</w:t>
      </w:r>
      <w:r w:rsidR="007329DD">
        <w:rPr>
          <w:sz w:val="28"/>
          <w:szCs w:val="28"/>
        </w:rPr>
        <w:t>О</w:t>
      </w:r>
      <w:r w:rsidRPr="006C40E8">
        <w:rPr>
          <w:sz w:val="28"/>
          <w:szCs w:val="28"/>
        </w:rPr>
        <w:t xml:space="preserve">П НОО обучающихся с ЗПР </w:t>
      </w:r>
      <w:r w:rsidRPr="006C40E8">
        <w:rPr>
          <w:iCs/>
          <w:sz w:val="28"/>
          <w:szCs w:val="28"/>
        </w:rPr>
        <w:t xml:space="preserve">направлено на </w:t>
      </w:r>
      <w:r w:rsidRPr="006C40E8">
        <w:rPr>
          <w:sz w:val="28"/>
          <w:szCs w:val="28"/>
        </w:rPr>
        <w:t xml:space="preserve">обеспечение широкого, постоянного и устойчивого доступа для всех участников образовательного процесса к любой </w:t>
      </w:r>
      <w:r w:rsidRPr="006C40E8">
        <w:rPr>
          <w:sz w:val="28"/>
          <w:szCs w:val="28"/>
        </w:rPr>
        <w:lastRenderedPageBreak/>
        <w:t xml:space="preserve">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9442FF" w:rsidRPr="006C40E8" w:rsidRDefault="009442FF" w:rsidP="00E705C1">
      <w:pPr>
        <w:ind w:left="-567" w:firstLine="567"/>
        <w:jc w:val="both"/>
        <w:rPr>
          <w:sz w:val="28"/>
          <w:szCs w:val="28"/>
        </w:rPr>
      </w:pPr>
    </w:p>
    <w:p w:rsidR="00E705C1" w:rsidRPr="006C40E8" w:rsidRDefault="00E705C1" w:rsidP="00E705C1">
      <w:pPr>
        <w:pStyle w:val="14TexstOSNOVA1012"/>
        <w:spacing w:line="240" w:lineRule="auto"/>
        <w:ind w:left="-567" w:firstLine="567"/>
        <w:rPr>
          <w:rFonts w:ascii="Times New Roman" w:hAnsi="Times New Roman" w:cs="Times New Roman"/>
          <w:color w:val="auto"/>
          <w:sz w:val="28"/>
          <w:szCs w:val="28"/>
        </w:rPr>
      </w:pPr>
      <w:r w:rsidRPr="006C40E8">
        <w:rPr>
          <w:rFonts w:ascii="Times New Roman" w:hAnsi="Times New Roman" w:cs="Times New Roman"/>
          <w:color w:val="auto"/>
          <w:sz w:val="28"/>
          <w:szCs w:val="28"/>
        </w:rPr>
        <w:t>Информационно-методическое обеспечение включает:</w:t>
      </w:r>
    </w:p>
    <w:p w:rsidR="00E705C1" w:rsidRPr="006C40E8" w:rsidRDefault="00E705C1" w:rsidP="00E705C1">
      <w:pPr>
        <w:pStyle w:val="14TexstOSNOVA1012"/>
        <w:spacing w:line="240" w:lineRule="auto"/>
        <w:ind w:left="-567" w:firstLine="567"/>
        <w:rPr>
          <w:rFonts w:ascii="Times New Roman" w:hAnsi="Times New Roman" w:cs="Times New Roman"/>
          <w:color w:val="auto"/>
          <w:sz w:val="28"/>
          <w:szCs w:val="28"/>
        </w:rPr>
      </w:pPr>
      <w:r w:rsidRPr="006C40E8">
        <w:rPr>
          <w:rFonts w:ascii="Times New Roman" w:hAnsi="Times New Roman" w:cs="Times New Roman"/>
          <w:color w:val="auto"/>
          <w:sz w:val="28"/>
          <w:szCs w:val="28"/>
        </w:rPr>
        <w:t xml:space="preserve"> необходимую нормативно-правовую базу образования обучающихся с ЗПР, созданную в образовательной организации;</w:t>
      </w:r>
    </w:p>
    <w:p w:rsidR="00E705C1" w:rsidRDefault="00E705C1" w:rsidP="00E705C1">
      <w:pPr>
        <w:pStyle w:val="14TexstOSNOVA1012"/>
        <w:spacing w:line="240" w:lineRule="auto"/>
        <w:ind w:left="-567" w:firstLine="567"/>
        <w:rPr>
          <w:rFonts w:ascii="Times New Roman" w:hAnsi="Times New Roman" w:cs="Times New Roman"/>
          <w:color w:val="auto"/>
          <w:sz w:val="28"/>
          <w:szCs w:val="28"/>
        </w:rPr>
      </w:pPr>
      <w:r w:rsidRPr="006C40E8">
        <w:rPr>
          <w:rFonts w:ascii="Times New Roman" w:hAnsi="Times New Roman" w:cs="Times New Roman"/>
          <w:color w:val="auto"/>
          <w:sz w:val="28"/>
          <w:szCs w:val="28"/>
        </w:rPr>
        <w:t xml:space="preserve">создание информационной страницы «ФГОС НОО ОВЗ» на сайте </w:t>
      </w:r>
      <w:r>
        <w:rPr>
          <w:rFonts w:ascii="Times New Roman" w:hAnsi="Times New Roman" w:cs="Times New Roman"/>
          <w:color w:val="auto"/>
          <w:sz w:val="28"/>
          <w:szCs w:val="28"/>
        </w:rPr>
        <w:t>образовательной организации</w:t>
      </w:r>
      <w:r w:rsidRPr="006C40E8">
        <w:rPr>
          <w:rFonts w:ascii="Times New Roman" w:hAnsi="Times New Roman" w:cs="Times New Roman"/>
          <w:color w:val="auto"/>
          <w:sz w:val="28"/>
          <w:szCs w:val="28"/>
        </w:rPr>
        <w:t>;</w:t>
      </w:r>
    </w:p>
    <w:p w:rsidR="00E705C1" w:rsidRDefault="00E705C1" w:rsidP="00E705C1">
      <w:pPr>
        <w:pStyle w:val="14TexstOSNOVA1012"/>
        <w:spacing w:line="240" w:lineRule="auto"/>
        <w:ind w:left="-567" w:firstLine="567"/>
        <w:rPr>
          <w:rFonts w:ascii="Times New Roman" w:hAnsi="Times New Roman" w:cs="Times New Roman"/>
          <w:color w:val="auto"/>
          <w:sz w:val="28"/>
          <w:szCs w:val="28"/>
        </w:rPr>
      </w:pPr>
      <w:r>
        <w:rPr>
          <w:rFonts w:ascii="Times New Roman" w:hAnsi="Times New Roman" w:cs="Times New Roman"/>
          <w:color w:val="auto"/>
          <w:sz w:val="28"/>
          <w:szCs w:val="28"/>
        </w:rPr>
        <w:t>размещение на сайте образовательной организации</w:t>
      </w:r>
      <w:r w:rsidR="001C4FED">
        <w:rPr>
          <w:rFonts w:ascii="Times New Roman" w:hAnsi="Times New Roman" w:cs="Times New Roman"/>
          <w:color w:val="auto"/>
          <w:sz w:val="28"/>
          <w:szCs w:val="28"/>
        </w:rPr>
        <w:t xml:space="preserve"> </w:t>
      </w:r>
      <w:r>
        <w:rPr>
          <w:rFonts w:ascii="Times New Roman" w:hAnsi="Times New Roman" w:cs="Times New Roman"/>
          <w:color w:val="auto"/>
          <w:sz w:val="28"/>
          <w:szCs w:val="28"/>
        </w:rPr>
        <w:t>информационных ресурсов по вопросам введения ФГОС ОВЗ;</w:t>
      </w:r>
    </w:p>
    <w:p w:rsidR="00E705C1" w:rsidRPr="006C40E8" w:rsidRDefault="00E705C1" w:rsidP="00E705C1">
      <w:pPr>
        <w:pStyle w:val="14TexstOSNOVA1012"/>
        <w:spacing w:line="240" w:lineRule="auto"/>
        <w:ind w:left="-567" w:firstLine="567"/>
        <w:rPr>
          <w:rFonts w:ascii="Times New Roman" w:hAnsi="Times New Roman" w:cs="Times New Roman"/>
          <w:color w:val="auto"/>
          <w:sz w:val="28"/>
          <w:szCs w:val="28"/>
        </w:rPr>
      </w:pPr>
      <w:r w:rsidRPr="006C40E8">
        <w:rPr>
          <w:rFonts w:ascii="Times New Roman" w:hAnsi="Times New Roman" w:cs="Times New Roman"/>
          <w:color w:val="auto"/>
          <w:sz w:val="28"/>
          <w:szCs w:val="28"/>
        </w:rPr>
        <w:t>информирование участников образовательного процесса о ходе реализации ФГОС НОО ОВЗ.</w:t>
      </w:r>
    </w:p>
    <w:p w:rsidR="005F1909" w:rsidRPr="00851727" w:rsidRDefault="005F1909" w:rsidP="005F1909">
      <w:pPr>
        <w:shd w:val="clear" w:color="auto" w:fill="FFFFFF"/>
        <w:spacing w:before="100" w:beforeAutospacing="1" w:after="100" w:afterAutospacing="1"/>
        <w:jc w:val="center"/>
        <w:outlineLvl w:val="0"/>
        <w:rPr>
          <w:b/>
          <w:kern w:val="36"/>
          <w:sz w:val="28"/>
          <w:szCs w:val="28"/>
        </w:rPr>
      </w:pPr>
      <w:r w:rsidRPr="00851727">
        <w:rPr>
          <w:b/>
          <w:kern w:val="36"/>
          <w:sz w:val="28"/>
          <w:szCs w:val="28"/>
        </w:rPr>
        <w:t>Список САЙТОВ по ФГОС НОО</w:t>
      </w:r>
    </w:p>
    <w:p w:rsidR="005F1909" w:rsidRPr="00851727" w:rsidRDefault="00A01C4A" w:rsidP="005F1909">
      <w:pPr>
        <w:pStyle w:val="affa"/>
        <w:jc w:val="both"/>
        <w:rPr>
          <w:spacing w:val="-1"/>
          <w:sz w:val="28"/>
          <w:szCs w:val="28"/>
        </w:rPr>
      </w:pPr>
      <w:hyperlink r:id="rId8" w:history="1">
        <w:r w:rsidR="005F1909" w:rsidRPr="00851727">
          <w:rPr>
            <w:b/>
            <w:sz w:val="28"/>
            <w:szCs w:val="28"/>
            <w:u w:val="single"/>
            <w:lang w:val="en-US"/>
          </w:rPr>
          <w:t>http</w:t>
        </w:r>
        <w:r w:rsidR="005F1909" w:rsidRPr="00851727">
          <w:rPr>
            <w:b/>
            <w:sz w:val="28"/>
            <w:szCs w:val="28"/>
            <w:u w:val="single"/>
          </w:rPr>
          <w:t>://</w:t>
        </w:r>
        <w:r w:rsidR="005F1909" w:rsidRPr="00851727">
          <w:rPr>
            <w:b/>
            <w:sz w:val="28"/>
            <w:szCs w:val="28"/>
            <w:u w:val="single"/>
            <w:lang w:val="en-US"/>
          </w:rPr>
          <w:t>mon</w:t>
        </w:r>
        <w:r w:rsidR="005F1909" w:rsidRPr="00851727">
          <w:rPr>
            <w:b/>
            <w:sz w:val="28"/>
            <w:szCs w:val="28"/>
            <w:u w:val="single"/>
          </w:rPr>
          <w:t>.</w:t>
        </w:r>
        <w:r w:rsidR="005F1909" w:rsidRPr="00851727">
          <w:rPr>
            <w:b/>
            <w:sz w:val="28"/>
            <w:szCs w:val="28"/>
            <w:u w:val="single"/>
            <w:lang w:val="en-US"/>
          </w:rPr>
          <w:t>gov</w:t>
        </w:r>
        <w:r w:rsidR="005F1909" w:rsidRPr="00851727">
          <w:rPr>
            <w:b/>
            <w:sz w:val="28"/>
            <w:szCs w:val="28"/>
            <w:u w:val="single"/>
          </w:rPr>
          <w:t>.</w:t>
        </w:r>
        <w:r w:rsidR="005F1909" w:rsidRPr="00851727">
          <w:rPr>
            <w:b/>
            <w:sz w:val="28"/>
            <w:szCs w:val="28"/>
            <w:u w:val="single"/>
            <w:lang w:val="en-US"/>
          </w:rPr>
          <w:t>ru</w:t>
        </w:r>
      </w:hyperlink>
      <w:r w:rsidR="005F1909" w:rsidRPr="00851727">
        <w:rPr>
          <w:b/>
          <w:sz w:val="28"/>
          <w:szCs w:val="28"/>
          <w:u w:val="single"/>
        </w:rPr>
        <w:t> </w:t>
      </w:r>
      <w:r w:rsidR="005F1909" w:rsidRPr="00851727">
        <w:rPr>
          <w:sz w:val="28"/>
          <w:szCs w:val="28"/>
        </w:rPr>
        <w:t>- сайт Министерства образования и науки РФ. Раздел Федеральные государственные образовательные стандарты содержит текст </w:t>
      </w:r>
      <w:r w:rsidR="005F1909" w:rsidRPr="00851727">
        <w:rPr>
          <w:spacing w:val="-1"/>
          <w:sz w:val="28"/>
          <w:szCs w:val="28"/>
        </w:rPr>
        <w:t>ФГОС и нормативные акты, регламентирующие введение ФГОС.</w:t>
      </w:r>
    </w:p>
    <w:p w:rsidR="005F1909" w:rsidRPr="00851727" w:rsidRDefault="00A01C4A" w:rsidP="005F1909">
      <w:pPr>
        <w:pStyle w:val="affa"/>
        <w:jc w:val="both"/>
        <w:rPr>
          <w:sz w:val="28"/>
          <w:szCs w:val="28"/>
        </w:rPr>
      </w:pPr>
      <w:hyperlink r:id="rId9" w:history="1">
        <w:r w:rsidR="005F1909" w:rsidRPr="00851727">
          <w:rPr>
            <w:b/>
            <w:sz w:val="28"/>
            <w:szCs w:val="28"/>
            <w:u w:val="single"/>
            <w:lang w:val="en-US"/>
          </w:rPr>
          <w:t>http</w:t>
        </w:r>
        <w:r w:rsidR="005F1909" w:rsidRPr="00851727">
          <w:rPr>
            <w:b/>
            <w:sz w:val="28"/>
            <w:szCs w:val="28"/>
            <w:u w:val="single"/>
          </w:rPr>
          <w:t>://</w:t>
        </w:r>
        <w:r w:rsidR="005F1909" w:rsidRPr="00851727">
          <w:rPr>
            <w:b/>
            <w:sz w:val="28"/>
            <w:szCs w:val="28"/>
            <w:u w:val="single"/>
            <w:lang w:val="en-US"/>
          </w:rPr>
          <w:t>standart</w:t>
        </w:r>
        <w:r w:rsidR="005F1909" w:rsidRPr="00851727">
          <w:rPr>
            <w:b/>
            <w:sz w:val="28"/>
            <w:szCs w:val="28"/>
            <w:u w:val="single"/>
          </w:rPr>
          <w:t>.</w:t>
        </w:r>
        <w:r w:rsidR="005F1909" w:rsidRPr="00851727">
          <w:rPr>
            <w:b/>
            <w:sz w:val="28"/>
            <w:szCs w:val="28"/>
            <w:u w:val="single"/>
            <w:lang w:val="en-US"/>
          </w:rPr>
          <w:t>edu</w:t>
        </w:r>
        <w:r w:rsidR="005F1909" w:rsidRPr="00851727">
          <w:rPr>
            <w:b/>
            <w:sz w:val="28"/>
            <w:szCs w:val="28"/>
            <w:u w:val="single"/>
          </w:rPr>
          <w:t>.</w:t>
        </w:r>
        <w:r w:rsidR="005F1909" w:rsidRPr="00851727">
          <w:rPr>
            <w:b/>
            <w:sz w:val="28"/>
            <w:szCs w:val="28"/>
            <w:u w:val="single"/>
            <w:lang w:val="en-US"/>
          </w:rPr>
          <w:t>ru</w:t>
        </w:r>
      </w:hyperlink>
      <w:r w:rsidR="005F1909" w:rsidRPr="00851727">
        <w:rPr>
          <w:spacing w:val="-1"/>
          <w:sz w:val="28"/>
          <w:szCs w:val="28"/>
        </w:rPr>
        <w:t> - специализированный сайт, раскрывающий особен</w:t>
      </w:r>
      <w:r w:rsidR="005F1909" w:rsidRPr="00851727">
        <w:rPr>
          <w:spacing w:val="-1"/>
          <w:sz w:val="28"/>
          <w:szCs w:val="28"/>
        </w:rPr>
        <w:softHyphen/>
      </w:r>
      <w:r w:rsidR="005F1909" w:rsidRPr="00851727">
        <w:rPr>
          <w:sz w:val="28"/>
          <w:szCs w:val="28"/>
        </w:rPr>
        <w:t>ности ФГОС нового поколения. Он представляет нормативную базу и офици</w:t>
      </w:r>
      <w:r w:rsidR="005F1909" w:rsidRPr="00851727">
        <w:rPr>
          <w:sz w:val="28"/>
          <w:szCs w:val="28"/>
        </w:rPr>
        <w:softHyphen/>
      </w:r>
      <w:r w:rsidR="005F1909" w:rsidRPr="00851727">
        <w:rPr>
          <w:spacing w:val="-1"/>
          <w:sz w:val="28"/>
          <w:szCs w:val="28"/>
        </w:rPr>
        <w:t>альные материалы, отражающие содержание и порядок введения ФГОС на</w:t>
      </w:r>
      <w:r w:rsidR="005F1909" w:rsidRPr="00851727">
        <w:rPr>
          <w:spacing w:val="-1"/>
          <w:sz w:val="28"/>
          <w:szCs w:val="28"/>
        </w:rPr>
        <w:softHyphen/>
        <w:t>чального общего образования, раскрывает ключевые понятия ФГОС.</w:t>
      </w:r>
    </w:p>
    <w:p w:rsidR="005F1909" w:rsidRPr="00851727" w:rsidRDefault="005F1909" w:rsidP="005F1909">
      <w:pPr>
        <w:pStyle w:val="affa"/>
        <w:jc w:val="both"/>
        <w:rPr>
          <w:sz w:val="28"/>
          <w:szCs w:val="28"/>
        </w:rPr>
      </w:pPr>
      <w:r w:rsidRPr="00851727">
        <w:rPr>
          <w:spacing w:val="-2"/>
          <w:sz w:val="28"/>
          <w:szCs w:val="28"/>
        </w:rPr>
        <w:t>Сайт включает научно-методические разработки, обеспечивающие реали</w:t>
      </w:r>
      <w:r w:rsidRPr="00851727">
        <w:rPr>
          <w:spacing w:val="-2"/>
          <w:sz w:val="28"/>
          <w:szCs w:val="28"/>
        </w:rPr>
        <w:softHyphen/>
        <w:t>зацию основной образовательной программы и требования к результатам её ос</w:t>
      </w:r>
      <w:r w:rsidRPr="00851727">
        <w:rPr>
          <w:spacing w:val="-2"/>
          <w:sz w:val="28"/>
          <w:szCs w:val="28"/>
        </w:rPr>
        <w:softHyphen/>
        <w:t>воения, рекомендации по организации введения ФГОС, дает возможность зака</w:t>
      </w:r>
      <w:r w:rsidRPr="00851727">
        <w:rPr>
          <w:spacing w:val="-2"/>
          <w:sz w:val="28"/>
          <w:szCs w:val="28"/>
        </w:rPr>
        <w:softHyphen/>
      </w:r>
      <w:r w:rsidRPr="00851727">
        <w:rPr>
          <w:sz w:val="28"/>
          <w:szCs w:val="28"/>
        </w:rPr>
        <w:t xml:space="preserve">зать методическую литературу. </w:t>
      </w:r>
      <w:r w:rsidRPr="00851727">
        <w:rPr>
          <w:spacing w:val="-1"/>
          <w:sz w:val="28"/>
          <w:szCs w:val="28"/>
        </w:rPr>
        <w:t>В материалы сайта включены наиболее интересные публикации по про</w:t>
      </w:r>
      <w:r w:rsidRPr="00851727">
        <w:rPr>
          <w:spacing w:val="-1"/>
          <w:sz w:val="28"/>
          <w:szCs w:val="28"/>
        </w:rPr>
        <w:softHyphen/>
      </w:r>
      <w:r w:rsidRPr="00851727">
        <w:rPr>
          <w:sz w:val="28"/>
          <w:szCs w:val="28"/>
        </w:rPr>
        <w:t>блемам содержания и внедрения ФГОС.</w:t>
      </w:r>
    </w:p>
    <w:p w:rsidR="005F1909" w:rsidRPr="00851727" w:rsidRDefault="00A01C4A" w:rsidP="005F1909">
      <w:pPr>
        <w:pStyle w:val="affa"/>
        <w:jc w:val="both"/>
        <w:rPr>
          <w:spacing w:val="-2"/>
          <w:sz w:val="28"/>
          <w:szCs w:val="28"/>
        </w:rPr>
      </w:pPr>
      <w:hyperlink r:id="rId10" w:history="1">
        <w:r w:rsidR="005F1909" w:rsidRPr="00851727">
          <w:rPr>
            <w:b/>
            <w:sz w:val="28"/>
            <w:szCs w:val="28"/>
            <w:u w:val="single"/>
            <w:lang w:val="en-US"/>
          </w:rPr>
          <w:t>http</w:t>
        </w:r>
        <w:r w:rsidR="005F1909" w:rsidRPr="00851727">
          <w:rPr>
            <w:b/>
            <w:sz w:val="28"/>
            <w:szCs w:val="28"/>
            <w:u w:val="single"/>
          </w:rPr>
          <w:t>://</w:t>
        </w:r>
        <w:r w:rsidR="005F1909" w:rsidRPr="00851727">
          <w:rPr>
            <w:b/>
            <w:sz w:val="28"/>
            <w:szCs w:val="28"/>
            <w:u w:val="single"/>
            <w:lang w:val="en-US"/>
          </w:rPr>
          <w:t>www</w:t>
        </w:r>
        <w:r w:rsidR="005F1909" w:rsidRPr="00851727">
          <w:rPr>
            <w:b/>
            <w:sz w:val="28"/>
            <w:szCs w:val="28"/>
            <w:u w:val="single"/>
          </w:rPr>
          <w:t>.</w:t>
        </w:r>
        <w:r w:rsidR="005F1909" w:rsidRPr="00851727">
          <w:rPr>
            <w:b/>
            <w:sz w:val="28"/>
            <w:szCs w:val="28"/>
            <w:u w:val="single"/>
            <w:lang w:val="en-US"/>
          </w:rPr>
          <w:t>zavuch</w:t>
        </w:r>
        <w:r w:rsidR="005F1909" w:rsidRPr="00851727">
          <w:rPr>
            <w:b/>
            <w:sz w:val="28"/>
            <w:szCs w:val="28"/>
            <w:u w:val="single"/>
          </w:rPr>
          <w:t>.</w:t>
        </w:r>
        <w:r w:rsidR="005F1909" w:rsidRPr="00851727">
          <w:rPr>
            <w:b/>
            <w:sz w:val="28"/>
            <w:szCs w:val="28"/>
            <w:u w:val="single"/>
            <w:lang w:val="en-US"/>
          </w:rPr>
          <w:t>info</w:t>
        </w:r>
      </w:hyperlink>
      <w:r w:rsidR="005F1909" w:rsidRPr="00851727">
        <w:rPr>
          <w:spacing w:val="-1"/>
          <w:sz w:val="28"/>
          <w:szCs w:val="28"/>
          <w:u w:val="single"/>
        </w:rPr>
        <w:t>-</w:t>
      </w:r>
      <w:r w:rsidR="005F1909" w:rsidRPr="00851727">
        <w:rPr>
          <w:spacing w:val="-1"/>
          <w:sz w:val="28"/>
          <w:szCs w:val="28"/>
        </w:rPr>
        <w:t> сайт содержит разработанные специалистами ма</w:t>
      </w:r>
      <w:r w:rsidR="005F1909" w:rsidRPr="00851727">
        <w:rPr>
          <w:spacing w:val="-1"/>
          <w:sz w:val="28"/>
          <w:szCs w:val="28"/>
        </w:rPr>
        <w:softHyphen/>
      </w:r>
      <w:r w:rsidR="005F1909" w:rsidRPr="00851727">
        <w:rPr>
          <w:spacing w:val="-2"/>
          <w:sz w:val="28"/>
          <w:szCs w:val="28"/>
        </w:rPr>
        <w:t>териалы (презентации, статьи, методические разработки для проведения педсо</w:t>
      </w:r>
      <w:r w:rsidR="005F1909" w:rsidRPr="00851727">
        <w:rPr>
          <w:spacing w:val="-2"/>
          <w:sz w:val="28"/>
          <w:szCs w:val="28"/>
        </w:rPr>
        <w:softHyphen/>
        <w:t>ветов, организации творческих групп учителей) по отдельным аспектам ФГОС.</w:t>
      </w:r>
    </w:p>
    <w:p w:rsidR="005F1909" w:rsidRPr="00851727" w:rsidRDefault="00A01C4A" w:rsidP="005F1909">
      <w:pPr>
        <w:pStyle w:val="affa"/>
        <w:jc w:val="both"/>
        <w:rPr>
          <w:sz w:val="28"/>
          <w:szCs w:val="28"/>
        </w:rPr>
      </w:pPr>
      <w:hyperlink r:id="rId11" w:tgtFrame="_blank" w:history="1">
        <w:r w:rsidR="005F1909" w:rsidRPr="00851727">
          <w:rPr>
            <w:b/>
            <w:sz w:val="28"/>
            <w:szCs w:val="28"/>
            <w:u w:val="single"/>
          </w:rPr>
          <w:t>http:// www. prosv. ru</w:t>
        </w:r>
      </w:hyperlink>
      <w:r w:rsidR="005F1909" w:rsidRPr="00851727">
        <w:rPr>
          <w:b/>
          <w:sz w:val="28"/>
          <w:szCs w:val="28"/>
        </w:rPr>
        <w:t> </w:t>
      </w:r>
      <w:r w:rsidR="005F1909" w:rsidRPr="00851727">
        <w:rPr>
          <w:sz w:val="28"/>
          <w:szCs w:val="28"/>
        </w:rPr>
        <w:t>- сайт издательства «Просвещение» предлагает мате</w:t>
      </w:r>
      <w:r w:rsidR="005F1909" w:rsidRPr="00851727">
        <w:rPr>
          <w:sz w:val="28"/>
          <w:szCs w:val="28"/>
        </w:rPr>
        <w:softHyphen/>
        <w:t>риалы по реализации новых образовательных стандартов средствами УМК «Школа России». На сайте выложены развернутые методические рекомендации для учителей начальных классов по организации образовательного процесса в соответствии с требованиями ФОГС, формированию УУД, разработке основ</w:t>
      </w:r>
      <w:r w:rsidR="005F1909" w:rsidRPr="00851727">
        <w:rPr>
          <w:sz w:val="28"/>
          <w:szCs w:val="28"/>
        </w:rPr>
        <w:softHyphen/>
        <w:t xml:space="preserve"> ной образовательной программы, написанию рабочей программы учителя.</w:t>
      </w:r>
    </w:p>
    <w:p w:rsidR="005F1909" w:rsidRPr="00851727" w:rsidRDefault="00A01C4A" w:rsidP="005F1909">
      <w:pPr>
        <w:pStyle w:val="affa"/>
        <w:jc w:val="both"/>
        <w:rPr>
          <w:sz w:val="28"/>
          <w:szCs w:val="28"/>
        </w:rPr>
      </w:pPr>
      <w:hyperlink r:id="rId12" w:tgtFrame="_blank" w:history="1">
        <w:r w:rsidR="005F1909" w:rsidRPr="00851727">
          <w:rPr>
            <w:rStyle w:val="af2"/>
            <w:sz w:val="28"/>
            <w:szCs w:val="28"/>
            <w:shd w:val="clear" w:color="auto" w:fill="FFFFFF"/>
          </w:rPr>
          <w:t>akademkniga.ru</w:t>
        </w:r>
      </w:hyperlink>
      <w:r w:rsidR="005F1909" w:rsidRPr="00851727">
        <w:rPr>
          <w:sz w:val="28"/>
          <w:szCs w:val="28"/>
        </w:rPr>
        <w:t>- сайт издательства «Академкнига» предлагает мате</w:t>
      </w:r>
      <w:r w:rsidR="005F1909" w:rsidRPr="00851727">
        <w:rPr>
          <w:sz w:val="28"/>
          <w:szCs w:val="28"/>
        </w:rPr>
        <w:softHyphen/>
        <w:t>риалы по реализации новых образовательных стандартов средствами УМК «Перспективная начальная школа». На сайте выложены развернутые методические рекомендации для учителей начальных классов по организации образовательного процесса в соответствии с требованиями ФОГС, формированию УУД, разработке основ</w:t>
      </w:r>
      <w:r w:rsidR="005F1909" w:rsidRPr="00851727">
        <w:rPr>
          <w:sz w:val="28"/>
          <w:szCs w:val="28"/>
        </w:rPr>
        <w:softHyphen/>
        <w:t xml:space="preserve"> ной образовательной программы, написанию рабочей программы учителя.</w:t>
      </w:r>
    </w:p>
    <w:p w:rsidR="005F1909" w:rsidRPr="00851727" w:rsidRDefault="00A01C4A" w:rsidP="005F1909">
      <w:pPr>
        <w:pStyle w:val="affa"/>
        <w:jc w:val="both"/>
        <w:rPr>
          <w:sz w:val="28"/>
          <w:szCs w:val="28"/>
        </w:rPr>
      </w:pPr>
      <w:hyperlink r:id="rId13" w:tgtFrame="_blank" w:history="1">
        <w:r w:rsidR="005F1909" w:rsidRPr="00851727">
          <w:rPr>
            <w:rStyle w:val="af2"/>
            <w:sz w:val="28"/>
            <w:szCs w:val="28"/>
            <w:shd w:val="clear" w:color="auto" w:fill="FFFFFF"/>
          </w:rPr>
          <w:t>ass21vek.ru</w:t>
        </w:r>
      </w:hyperlink>
      <w:r w:rsidR="005F1909" w:rsidRPr="00851727">
        <w:rPr>
          <w:b/>
          <w:sz w:val="28"/>
          <w:szCs w:val="28"/>
        </w:rPr>
        <w:t xml:space="preserve"> </w:t>
      </w:r>
      <w:r w:rsidR="005F1909" w:rsidRPr="00851727">
        <w:rPr>
          <w:sz w:val="28"/>
          <w:szCs w:val="28"/>
        </w:rPr>
        <w:t>– сайт издательства «Ассоциация 21 век» предлагает мате</w:t>
      </w:r>
      <w:r w:rsidR="005F1909" w:rsidRPr="00851727">
        <w:rPr>
          <w:sz w:val="28"/>
          <w:szCs w:val="28"/>
        </w:rPr>
        <w:softHyphen/>
        <w:t>риалы по реализации новых образовательных стандартов средствами УМК «Гармония». На сайте выложены развернутые методические рекомендации для учителей начальных классов по организации образовательного процесса в соответствии с требованиями ФОГС, формированию УУД, разработке основ</w:t>
      </w:r>
      <w:r w:rsidR="005F1909" w:rsidRPr="00851727">
        <w:rPr>
          <w:sz w:val="28"/>
          <w:szCs w:val="28"/>
        </w:rPr>
        <w:softHyphen/>
        <w:t xml:space="preserve"> ной образовательной программы, написанию рабочей программы учителя.</w:t>
      </w:r>
    </w:p>
    <w:p w:rsidR="005F1909" w:rsidRPr="00851727" w:rsidRDefault="00A01C4A" w:rsidP="005F1909">
      <w:pPr>
        <w:pStyle w:val="affa"/>
        <w:jc w:val="both"/>
        <w:rPr>
          <w:b/>
          <w:sz w:val="28"/>
          <w:szCs w:val="28"/>
        </w:rPr>
      </w:pPr>
      <w:hyperlink r:id="rId14" w:tgtFrame="_blank" w:history="1">
        <w:r w:rsidR="005F1909" w:rsidRPr="00851727">
          <w:rPr>
            <w:rStyle w:val="af2"/>
            <w:sz w:val="28"/>
            <w:szCs w:val="28"/>
            <w:shd w:val="clear" w:color="auto" w:fill="FFFFFF"/>
          </w:rPr>
          <w:t>festival.1september.ru</w:t>
        </w:r>
      </w:hyperlink>
      <w:r w:rsidR="005F1909" w:rsidRPr="00851727">
        <w:rPr>
          <w:sz w:val="28"/>
          <w:szCs w:val="28"/>
        </w:rPr>
        <w:t xml:space="preserve"> – фестиваль педагогических идей</w:t>
      </w:r>
      <w:r w:rsidR="005F1909" w:rsidRPr="00851727">
        <w:rPr>
          <w:b/>
          <w:sz w:val="28"/>
          <w:szCs w:val="28"/>
        </w:rPr>
        <w:t xml:space="preserve"> </w:t>
      </w:r>
    </w:p>
    <w:p w:rsidR="005F1909" w:rsidRPr="00851727" w:rsidRDefault="00A01C4A" w:rsidP="005F1909">
      <w:pPr>
        <w:pStyle w:val="affa"/>
        <w:jc w:val="both"/>
        <w:rPr>
          <w:sz w:val="28"/>
          <w:szCs w:val="28"/>
        </w:rPr>
      </w:pPr>
      <w:hyperlink r:id="rId15" w:history="1">
        <w:r w:rsidR="005F1909" w:rsidRPr="00851727">
          <w:rPr>
            <w:rStyle w:val="af2"/>
            <w:sz w:val="28"/>
            <w:szCs w:val="28"/>
          </w:rPr>
          <w:t>www.nachalka.com</w:t>
        </w:r>
      </w:hyperlink>
      <w:r w:rsidR="005F1909" w:rsidRPr="00851727">
        <w:rPr>
          <w:sz w:val="28"/>
          <w:szCs w:val="28"/>
          <w:u w:val="single"/>
        </w:rPr>
        <w:t xml:space="preserve"> - </w:t>
      </w:r>
      <w:r w:rsidR="005F1909" w:rsidRPr="00851727">
        <w:rPr>
          <w:sz w:val="28"/>
          <w:szCs w:val="28"/>
        </w:rPr>
        <w:t>Начальная школа - детям, родителям, учителям</w:t>
      </w:r>
    </w:p>
    <w:p w:rsidR="005F1909" w:rsidRPr="00851727" w:rsidRDefault="005F1909" w:rsidP="005F1909">
      <w:pPr>
        <w:pStyle w:val="affa"/>
        <w:rPr>
          <w:sz w:val="28"/>
          <w:szCs w:val="28"/>
        </w:rPr>
      </w:pPr>
      <w:r w:rsidRPr="00851727">
        <w:rPr>
          <w:b/>
          <w:sz w:val="28"/>
          <w:szCs w:val="28"/>
          <w:u w:val="single"/>
          <w:lang w:val="en-US"/>
        </w:rPr>
        <w:t>digital</w:t>
      </w:r>
      <w:r w:rsidRPr="00851727">
        <w:rPr>
          <w:b/>
          <w:sz w:val="28"/>
          <w:szCs w:val="28"/>
          <w:u w:val="single"/>
        </w:rPr>
        <w:t>.1</w:t>
      </w:r>
      <w:r w:rsidRPr="00851727">
        <w:rPr>
          <w:b/>
          <w:sz w:val="28"/>
          <w:szCs w:val="28"/>
          <w:u w:val="single"/>
          <w:lang w:val="en-US"/>
        </w:rPr>
        <w:t>September</w:t>
      </w:r>
      <w:r w:rsidRPr="00851727">
        <w:rPr>
          <w:b/>
          <w:sz w:val="28"/>
          <w:szCs w:val="28"/>
          <w:u w:val="single"/>
        </w:rPr>
        <w:t>.</w:t>
      </w:r>
      <w:r w:rsidRPr="00851727">
        <w:rPr>
          <w:b/>
          <w:sz w:val="28"/>
          <w:szCs w:val="28"/>
          <w:u w:val="single"/>
          <w:lang w:val="en-US"/>
        </w:rPr>
        <w:t>ru</w:t>
      </w:r>
      <w:r w:rsidRPr="00851727">
        <w:rPr>
          <w:sz w:val="28"/>
          <w:szCs w:val="28"/>
        </w:rPr>
        <w:t xml:space="preserve">   электронная подписка на издания "Первого сентября". </w:t>
      </w:r>
    </w:p>
    <w:p w:rsidR="005F1909" w:rsidRPr="00851727" w:rsidRDefault="005F1909" w:rsidP="005F1909">
      <w:pPr>
        <w:pStyle w:val="affa"/>
        <w:rPr>
          <w:sz w:val="28"/>
          <w:szCs w:val="28"/>
        </w:rPr>
      </w:pPr>
    </w:p>
    <w:p w:rsidR="005F1909" w:rsidRPr="00851727" w:rsidRDefault="005F1909" w:rsidP="005F1909">
      <w:pPr>
        <w:pStyle w:val="affa"/>
        <w:rPr>
          <w:sz w:val="28"/>
          <w:szCs w:val="28"/>
        </w:rPr>
      </w:pPr>
    </w:p>
    <w:p w:rsidR="005F1909" w:rsidRPr="00851727" w:rsidRDefault="005F1909" w:rsidP="005F1909">
      <w:pPr>
        <w:pStyle w:val="affa"/>
        <w:rPr>
          <w:sz w:val="28"/>
          <w:szCs w:val="28"/>
        </w:rPr>
      </w:pPr>
    </w:p>
    <w:p w:rsidR="005F1909" w:rsidRPr="00851727" w:rsidRDefault="005F1909" w:rsidP="005F1909">
      <w:pPr>
        <w:pStyle w:val="affa"/>
        <w:rPr>
          <w:sz w:val="28"/>
          <w:szCs w:val="28"/>
        </w:rPr>
      </w:pPr>
    </w:p>
    <w:p w:rsidR="00E705C1" w:rsidRPr="00851727" w:rsidRDefault="00E705C1" w:rsidP="009442FF">
      <w:pPr>
        <w:pStyle w:val="14TexstOSNOVA1012"/>
        <w:spacing w:line="240" w:lineRule="auto"/>
        <w:ind w:left="-567" w:firstLine="567"/>
        <w:rPr>
          <w:rFonts w:ascii="Times New Roman" w:hAnsi="Times New Roman" w:cs="Times New Roman"/>
          <w:color w:val="FF0000"/>
          <w:sz w:val="28"/>
          <w:szCs w:val="28"/>
        </w:rPr>
      </w:pPr>
    </w:p>
    <w:sectPr w:rsidR="00E705C1" w:rsidRPr="00851727" w:rsidSect="00642B91">
      <w:headerReference w:type="default" r:id="rId16"/>
      <w:footerReference w:type="even" r:id="rId17"/>
      <w:footerReference w:type="default" r:id="rId18"/>
      <w:pgSz w:w="11906" w:h="16838"/>
      <w:pgMar w:top="1134" w:right="850" w:bottom="851"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415" w:rsidRDefault="00AC0415" w:rsidP="00E705C1">
      <w:r>
        <w:separator/>
      </w:r>
    </w:p>
  </w:endnote>
  <w:endnote w:type="continuationSeparator" w:id="1">
    <w:p w:rsidR="00AC0415" w:rsidRDefault="00AC0415" w:rsidP="00E70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0D1" w:rsidRDefault="00A01C4A" w:rsidP="00642B91">
    <w:pPr>
      <w:pStyle w:val="a7"/>
      <w:framePr w:wrap="around" w:vAnchor="text" w:hAnchor="margin" w:xAlign="right" w:y="1"/>
      <w:rPr>
        <w:rStyle w:val="a9"/>
      </w:rPr>
    </w:pPr>
    <w:r>
      <w:rPr>
        <w:rStyle w:val="a9"/>
      </w:rPr>
      <w:fldChar w:fldCharType="begin"/>
    </w:r>
    <w:r w:rsidR="006360D1">
      <w:rPr>
        <w:rStyle w:val="a9"/>
      </w:rPr>
      <w:instrText xml:space="preserve">PAGE  </w:instrText>
    </w:r>
    <w:r>
      <w:rPr>
        <w:rStyle w:val="a9"/>
      </w:rPr>
      <w:fldChar w:fldCharType="end"/>
    </w:r>
  </w:p>
  <w:p w:rsidR="006360D1" w:rsidRDefault="006360D1" w:rsidP="00642B9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0D1" w:rsidRDefault="00A01C4A" w:rsidP="00642B91">
    <w:pPr>
      <w:pStyle w:val="a7"/>
      <w:framePr w:wrap="around" w:vAnchor="text" w:hAnchor="margin" w:xAlign="right" w:y="1"/>
      <w:rPr>
        <w:rStyle w:val="a9"/>
      </w:rPr>
    </w:pPr>
    <w:r>
      <w:rPr>
        <w:rStyle w:val="a9"/>
      </w:rPr>
      <w:fldChar w:fldCharType="begin"/>
    </w:r>
    <w:r w:rsidR="006360D1">
      <w:rPr>
        <w:rStyle w:val="a9"/>
      </w:rPr>
      <w:instrText xml:space="preserve">PAGE  </w:instrText>
    </w:r>
    <w:r>
      <w:rPr>
        <w:rStyle w:val="a9"/>
      </w:rPr>
      <w:fldChar w:fldCharType="separate"/>
    </w:r>
    <w:r w:rsidR="00952D59">
      <w:rPr>
        <w:rStyle w:val="a9"/>
        <w:noProof/>
      </w:rPr>
      <w:t>0</w:t>
    </w:r>
    <w:r>
      <w:rPr>
        <w:rStyle w:val="a9"/>
      </w:rPr>
      <w:fldChar w:fldCharType="end"/>
    </w:r>
  </w:p>
  <w:p w:rsidR="006360D1" w:rsidRDefault="006360D1" w:rsidP="00642B9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415" w:rsidRDefault="00AC0415" w:rsidP="00E705C1">
      <w:r>
        <w:separator/>
      </w:r>
    </w:p>
  </w:footnote>
  <w:footnote w:type="continuationSeparator" w:id="1">
    <w:p w:rsidR="00AC0415" w:rsidRDefault="00AC0415" w:rsidP="00E70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0D1" w:rsidRDefault="006360D1" w:rsidP="00642B9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74A4F0C"/>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16"/>
    <w:multiLevelType w:val="singleLevel"/>
    <w:tmpl w:val="00000016"/>
    <w:lvl w:ilvl="0">
      <w:start w:val="1"/>
      <w:numFmt w:val="bullet"/>
      <w:lvlText w:val=""/>
      <w:lvlJc w:val="left"/>
      <w:pPr>
        <w:tabs>
          <w:tab w:val="num" w:pos="0"/>
        </w:tabs>
        <w:ind w:left="1429" w:hanging="360"/>
      </w:pPr>
      <w:rPr>
        <w:rFonts w:ascii="Symbol" w:hAnsi="Symbol" w:hint="default"/>
      </w:rPr>
    </w:lvl>
  </w:abstractNum>
  <w:abstractNum w:abstractNumId="5">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6">
    <w:nsid w:val="00000025"/>
    <w:multiLevelType w:val="multilevel"/>
    <w:tmpl w:val="00000025"/>
    <w:lvl w:ilvl="0">
      <w:numFmt w:val="bullet"/>
      <w:lvlText w:val=""/>
      <w:lvlJc w:val="left"/>
      <w:pPr>
        <w:tabs>
          <w:tab w:val="num" w:pos="0"/>
        </w:tabs>
      </w:pPr>
      <w:rPr>
        <w:rFonts w:ascii="Symbol" w:hAnsi="Symbol" w:hint="default"/>
        <w:caps w:val="0"/>
        <w:smallCaps w:val="0"/>
        <w:sz w:val="28"/>
      </w:rPr>
    </w:lvl>
    <w:lvl w:ilvl="1">
      <w:numFmt w:val="bullet"/>
      <w:lvlText w:val="o"/>
      <w:lvlJc w:val="left"/>
      <w:pPr>
        <w:tabs>
          <w:tab w:val="num" w:pos="0"/>
        </w:tabs>
      </w:pPr>
      <w:rPr>
        <w:rFonts w:ascii="Courier New" w:hAnsi="Courier New" w:hint="default"/>
      </w:rPr>
    </w:lvl>
    <w:lvl w:ilvl="2">
      <w:numFmt w:val="bullet"/>
      <w:lvlText w:val=""/>
      <w:lvlJc w:val="left"/>
      <w:pPr>
        <w:tabs>
          <w:tab w:val="num" w:pos="0"/>
        </w:tabs>
      </w:pPr>
      <w:rPr>
        <w:rFonts w:ascii="Wingdings" w:hAnsi="Wingdings" w:hint="default"/>
      </w:rPr>
    </w:lvl>
    <w:lvl w:ilvl="3">
      <w:numFmt w:val="bullet"/>
      <w:lvlText w:val=""/>
      <w:lvlJc w:val="left"/>
      <w:pPr>
        <w:tabs>
          <w:tab w:val="num" w:pos="0"/>
        </w:tabs>
      </w:pPr>
      <w:rPr>
        <w:rFonts w:ascii="Symbol" w:hAnsi="Symbol" w:hint="default"/>
        <w:caps w:val="0"/>
        <w:smallCaps w:val="0"/>
        <w:sz w:val="28"/>
      </w:rPr>
    </w:lvl>
    <w:lvl w:ilvl="4">
      <w:numFmt w:val="bullet"/>
      <w:lvlText w:val="o"/>
      <w:lvlJc w:val="left"/>
      <w:pPr>
        <w:tabs>
          <w:tab w:val="num" w:pos="0"/>
        </w:tabs>
      </w:pPr>
      <w:rPr>
        <w:rFonts w:ascii="Courier New" w:hAnsi="Courier New" w:hint="default"/>
      </w:rPr>
    </w:lvl>
    <w:lvl w:ilvl="5">
      <w:numFmt w:val="bullet"/>
      <w:lvlText w:val=""/>
      <w:lvlJc w:val="left"/>
      <w:pPr>
        <w:tabs>
          <w:tab w:val="num" w:pos="0"/>
        </w:tabs>
      </w:pPr>
      <w:rPr>
        <w:rFonts w:ascii="Wingdings" w:hAnsi="Wingdings" w:hint="default"/>
      </w:rPr>
    </w:lvl>
    <w:lvl w:ilvl="6">
      <w:numFmt w:val="bullet"/>
      <w:lvlText w:val=""/>
      <w:lvlJc w:val="left"/>
      <w:pPr>
        <w:tabs>
          <w:tab w:val="num" w:pos="0"/>
        </w:tabs>
      </w:pPr>
      <w:rPr>
        <w:rFonts w:ascii="Symbol" w:hAnsi="Symbol" w:hint="default"/>
        <w:caps w:val="0"/>
        <w:smallCaps w:val="0"/>
        <w:sz w:val="28"/>
      </w:rPr>
    </w:lvl>
    <w:lvl w:ilvl="7">
      <w:numFmt w:val="bullet"/>
      <w:lvlText w:val="o"/>
      <w:lvlJc w:val="left"/>
      <w:pPr>
        <w:tabs>
          <w:tab w:val="num" w:pos="0"/>
        </w:tabs>
      </w:pPr>
      <w:rPr>
        <w:rFonts w:ascii="Courier New" w:hAnsi="Courier New" w:hint="default"/>
      </w:rPr>
    </w:lvl>
    <w:lvl w:ilvl="8">
      <w:numFmt w:val="bullet"/>
      <w:lvlText w:val=""/>
      <w:lvlJc w:val="left"/>
      <w:pPr>
        <w:tabs>
          <w:tab w:val="num" w:pos="0"/>
        </w:tabs>
      </w:pPr>
      <w:rPr>
        <w:rFonts w:ascii="Wingdings" w:hAnsi="Wingdings" w:hint="default"/>
      </w:rPr>
    </w:lvl>
  </w:abstractNum>
  <w:abstractNum w:abstractNumId="7">
    <w:nsid w:val="00000028"/>
    <w:multiLevelType w:val="multilevel"/>
    <w:tmpl w:val="235CE27A"/>
    <w:lvl w:ilvl="0">
      <w:start w:val="1"/>
      <w:numFmt w:val="decimal"/>
      <w:lvlText w:val="%1."/>
      <w:lvlJc w:val="left"/>
      <w:pPr>
        <w:tabs>
          <w:tab w:val="num" w:pos="708"/>
        </w:tabs>
      </w:pPr>
      <w:rPr>
        <w:rFonts w:ascii="Times New Roman" w:hAnsi="Times New Roman" w:cs="Times New Roman" w:hint="default"/>
        <w:caps w:val="0"/>
        <w:smallCaps w:val="0"/>
        <w:sz w:val="28"/>
        <w:szCs w:val="28"/>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8">
    <w:nsid w:val="00001927"/>
    <w:multiLevelType w:val="hybridMultilevel"/>
    <w:tmpl w:val="000008FF"/>
    <w:lvl w:ilvl="0" w:tplc="000031D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CD5"/>
    <w:multiLevelType w:val="hybridMultilevel"/>
    <w:tmpl w:val="000004B0"/>
    <w:lvl w:ilvl="0" w:tplc="000065C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4AA"/>
    <w:multiLevelType w:val="hybridMultilevel"/>
    <w:tmpl w:val="000020AD"/>
    <w:lvl w:ilvl="0" w:tplc="000032C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78B4"/>
    <w:multiLevelType w:val="hybridMultilevel"/>
    <w:tmpl w:val="00004531"/>
    <w:lvl w:ilvl="0" w:tplc="00004A0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3">
    <w:nsid w:val="01012453"/>
    <w:multiLevelType w:val="multilevel"/>
    <w:tmpl w:val="7FB0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8265D67"/>
    <w:multiLevelType w:val="hybridMultilevel"/>
    <w:tmpl w:val="16644578"/>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181E6EF5"/>
    <w:multiLevelType w:val="hybridMultilevel"/>
    <w:tmpl w:val="DD743810"/>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83A152D"/>
    <w:multiLevelType w:val="hybridMultilevel"/>
    <w:tmpl w:val="22AA1D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C023BEF"/>
    <w:multiLevelType w:val="hybridMultilevel"/>
    <w:tmpl w:val="E0DCF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C96E69"/>
    <w:multiLevelType w:val="hybridMultilevel"/>
    <w:tmpl w:val="12327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D0C6CBD"/>
    <w:multiLevelType w:val="hybridMultilevel"/>
    <w:tmpl w:val="CC06B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70454B9"/>
    <w:multiLevelType w:val="hybridMultilevel"/>
    <w:tmpl w:val="25745BA0"/>
    <w:lvl w:ilvl="0" w:tplc="28A213F2">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375166BE"/>
    <w:multiLevelType w:val="hybridMultilevel"/>
    <w:tmpl w:val="B02865CA"/>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9471448"/>
    <w:multiLevelType w:val="singleLevel"/>
    <w:tmpl w:val="00000012"/>
    <w:lvl w:ilvl="0">
      <w:start w:val="1"/>
      <w:numFmt w:val="decimal"/>
      <w:lvlText w:val="%1)"/>
      <w:lvlJc w:val="left"/>
      <w:pPr>
        <w:tabs>
          <w:tab w:val="num" w:pos="1165"/>
        </w:tabs>
        <w:ind w:left="88" w:firstLine="992"/>
      </w:pPr>
      <w:rPr>
        <w:rFonts w:cs="Times New Roman" w:hint="default"/>
        <w:color w:val="auto"/>
        <w:kern w:val="1"/>
      </w:rPr>
    </w:lvl>
  </w:abstractNum>
  <w:abstractNum w:abstractNumId="28">
    <w:nsid w:val="3B8B02CE"/>
    <w:multiLevelType w:val="hybridMultilevel"/>
    <w:tmpl w:val="0134A2A4"/>
    <w:lvl w:ilvl="0" w:tplc="9F145A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F5F54A0"/>
    <w:multiLevelType w:val="hybridMultilevel"/>
    <w:tmpl w:val="3EC4313E"/>
    <w:lvl w:ilvl="0" w:tplc="61324D88">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44066C03"/>
    <w:multiLevelType w:val="hybridMultilevel"/>
    <w:tmpl w:val="71483696"/>
    <w:lvl w:ilvl="0" w:tplc="CCA6AC6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1">
    <w:nsid w:val="45342F2D"/>
    <w:multiLevelType w:val="hybridMultilevel"/>
    <w:tmpl w:val="0AE8E212"/>
    <w:lvl w:ilvl="0" w:tplc="56649E80">
      <w:start w:val="1"/>
      <w:numFmt w:val="decimal"/>
      <w:lvlText w:val="%1."/>
      <w:lvlJc w:val="left"/>
      <w:pPr>
        <w:tabs>
          <w:tab w:val="num" w:pos="1287"/>
        </w:tabs>
        <w:ind w:left="1287" w:hanging="360"/>
      </w:pPr>
      <w:rPr>
        <w:rFonts w:ascii="Times New Roman" w:eastAsia="Times New Roman" w:hAnsi="Times New Roman" w:cs="Times New Roman"/>
        <w:b w:val="0"/>
      </w:rPr>
    </w:lvl>
    <w:lvl w:ilvl="1" w:tplc="0419000B">
      <w:start w:val="1"/>
      <w:numFmt w:val="bullet"/>
      <w:lvlText w:val=""/>
      <w:lvlJc w:val="left"/>
      <w:pPr>
        <w:tabs>
          <w:tab w:val="num" w:pos="2007"/>
        </w:tabs>
        <w:ind w:left="2007" w:hanging="360"/>
      </w:pPr>
      <w:rPr>
        <w:rFonts w:ascii="Wingdings" w:hAnsi="Wingding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4E5028D5"/>
    <w:multiLevelType w:val="hybridMultilevel"/>
    <w:tmpl w:val="457C0EF6"/>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E6D7498"/>
    <w:multiLevelType w:val="multilevel"/>
    <w:tmpl w:val="6DB08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1550160"/>
    <w:multiLevelType w:val="hybridMultilevel"/>
    <w:tmpl w:val="BCCEA3A8"/>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5BD7665"/>
    <w:multiLevelType w:val="hybridMultilevel"/>
    <w:tmpl w:val="B3F8D496"/>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6E8408E"/>
    <w:multiLevelType w:val="hybridMultilevel"/>
    <w:tmpl w:val="79DEBCD6"/>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63980BEE"/>
    <w:multiLevelType w:val="multilevel"/>
    <w:tmpl w:val="A28A3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4A015E7"/>
    <w:multiLevelType w:val="hybridMultilevel"/>
    <w:tmpl w:val="E1B694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F82154B"/>
    <w:multiLevelType w:val="hybridMultilevel"/>
    <w:tmpl w:val="17E04312"/>
    <w:lvl w:ilvl="0" w:tplc="FAF6757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FB953B0"/>
    <w:multiLevelType w:val="hybridMultilevel"/>
    <w:tmpl w:val="960E2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2"/>
  </w:num>
  <w:num w:numId="3">
    <w:abstractNumId w:val="44"/>
  </w:num>
  <w:num w:numId="4">
    <w:abstractNumId w:val="24"/>
  </w:num>
  <w:num w:numId="5">
    <w:abstractNumId w:val="36"/>
  </w:num>
  <w:num w:numId="6">
    <w:abstractNumId w:val="22"/>
  </w:num>
  <w:num w:numId="7">
    <w:abstractNumId w:val="45"/>
  </w:num>
  <w:num w:numId="8">
    <w:abstractNumId w:val="6"/>
  </w:num>
  <w:num w:numId="9">
    <w:abstractNumId w:val="27"/>
  </w:num>
  <w:num w:numId="10">
    <w:abstractNumId w:val="4"/>
  </w:num>
  <w:num w:numId="11">
    <w:abstractNumId w:val="5"/>
  </w:num>
  <w:num w:numId="12">
    <w:abstractNumId w:val="46"/>
  </w:num>
  <w:num w:numId="13">
    <w:abstractNumId w:val="3"/>
  </w:num>
  <w:num w:numId="14">
    <w:abstractNumId w:val="2"/>
  </w:num>
  <w:num w:numId="15">
    <w:abstractNumId w:val="7"/>
  </w:num>
  <w:num w:numId="16">
    <w:abstractNumId w:val="29"/>
  </w:num>
  <w:num w:numId="17">
    <w:abstractNumId w:val="0"/>
  </w:num>
  <w:num w:numId="18">
    <w:abstractNumId w:val="13"/>
  </w:num>
  <w:num w:numId="19">
    <w:abstractNumId w:val="1"/>
    <w:lvlOverride w:ilvl="0">
      <w:lvl w:ilvl="0">
        <w:numFmt w:val="bullet"/>
        <w:lvlText w:val="•"/>
        <w:legacy w:legacy="1" w:legacySpace="0" w:legacyIndent="269"/>
        <w:lvlJc w:val="left"/>
        <w:rPr>
          <w:rFonts w:ascii="Times New Roman" w:hAnsi="Times New Roman" w:hint="default"/>
        </w:rPr>
      </w:lvl>
    </w:lvlOverride>
  </w:num>
  <w:num w:numId="20">
    <w:abstractNumId w:val="43"/>
  </w:num>
  <w:num w:numId="21">
    <w:abstractNumId w:val="41"/>
  </w:num>
  <w:num w:numId="22">
    <w:abstractNumId w:val="23"/>
  </w:num>
  <w:num w:numId="23">
    <w:abstractNumId w:val="21"/>
  </w:num>
  <w:num w:numId="24">
    <w:abstractNumId w:val="1"/>
    <w:lvlOverride w:ilvl="0">
      <w:lvl w:ilvl="0">
        <w:numFmt w:val="bullet"/>
        <w:lvlText w:val="•"/>
        <w:legacy w:legacy="1" w:legacySpace="0" w:legacyIndent="279"/>
        <w:lvlJc w:val="left"/>
        <w:rPr>
          <w:rFonts w:ascii="Times New Roman" w:hAnsi="Times New Roman" w:hint="default"/>
        </w:rPr>
      </w:lvl>
    </w:lvlOverride>
  </w:num>
  <w:num w:numId="25">
    <w:abstractNumId w:val="1"/>
    <w:lvlOverride w:ilvl="0">
      <w:lvl w:ilvl="0">
        <w:numFmt w:val="bullet"/>
        <w:lvlText w:val="•"/>
        <w:legacy w:legacy="1" w:legacySpace="0" w:legacyIndent="279"/>
        <w:lvlJc w:val="left"/>
        <w:rPr>
          <w:rFonts w:ascii="Arial" w:hAnsi="Arial" w:hint="default"/>
        </w:rPr>
      </w:lvl>
    </w:lvlOverride>
  </w:num>
  <w:num w:numId="26">
    <w:abstractNumId w:val="11"/>
  </w:num>
  <w:num w:numId="27">
    <w:abstractNumId w:val="10"/>
  </w:num>
  <w:num w:numId="28">
    <w:abstractNumId w:val="9"/>
  </w:num>
  <w:num w:numId="29">
    <w:abstractNumId w:val="8"/>
  </w:num>
  <w:num w:numId="30">
    <w:abstractNumId w:val="18"/>
  </w:num>
  <w:num w:numId="31">
    <w:abstractNumId w:val="19"/>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42"/>
  </w:num>
  <w:num w:numId="38">
    <w:abstractNumId w:val="31"/>
  </w:num>
  <w:num w:numId="39">
    <w:abstractNumId w:val="38"/>
  </w:num>
  <w:num w:numId="40">
    <w:abstractNumId w:val="26"/>
  </w:num>
  <w:num w:numId="41">
    <w:abstractNumId w:val="35"/>
  </w:num>
  <w:num w:numId="42">
    <w:abstractNumId w:val="15"/>
  </w:num>
  <w:num w:numId="43">
    <w:abstractNumId w:val="37"/>
  </w:num>
  <w:num w:numId="44">
    <w:abstractNumId w:val="33"/>
  </w:num>
  <w:num w:numId="45">
    <w:abstractNumId w:val="17"/>
  </w:num>
  <w:num w:numId="46">
    <w:abstractNumId w:val="40"/>
  </w:num>
  <w:num w:numId="47">
    <w:abstractNumId w:val="34"/>
  </w:num>
  <w:num w:numId="48">
    <w:abstractNumId w:val="30"/>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05C1"/>
    <w:rsid w:val="000002A1"/>
    <w:rsid w:val="000075A4"/>
    <w:rsid w:val="000129AD"/>
    <w:rsid w:val="00022477"/>
    <w:rsid w:val="00036685"/>
    <w:rsid w:val="0004205F"/>
    <w:rsid w:val="000530E5"/>
    <w:rsid w:val="000550C2"/>
    <w:rsid w:val="00061946"/>
    <w:rsid w:val="00081E38"/>
    <w:rsid w:val="00082274"/>
    <w:rsid w:val="0008457F"/>
    <w:rsid w:val="00090A52"/>
    <w:rsid w:val="0009123C"/>
    <w:rsid w:val="000B0942"/>
    <w:rsid w:val="000B3457"/>
    <w:rsid w:val="000C6933"/>
    <w:rsid w:val="000E1ACA"/>
    <w:rsid w:val="000F4D5B"/>
    <w:rsid w:val="001133DB"/>
    <w:rsid w:val="00121C82"/>
    <w:rsid w:val="00123209"/>
    <w:rsid w:val="001234CD"/>
    <w:rsid w:val="00136E40"/>
    <w:rsid w:val="00137846"/>
    <w:rsid w:val="00154C5A"/>
    <w:rsid w:val="001563A2"/>
    <w:rsid w:val="001600EC"/>
    <w:rsid w:val="001738EA"/>
    <w:rsid w:val="00181431"/>
    <w:rsid w:val="0018523D"/>
    <w:rsid w:val="001855A6"/>
    <w:rsid w:val="001C3916"/>
    <w:rsid w:val="001C4FED"/>
    <w:rsid w:val="001D3470"/>
    <w:rsid w:val="001E2EF3"/>
    <w:rsid w:val="001F05BB"/>
    <w:rsid w:val="001F0B74"/>
    <w:rsid w:val="00207281"/>
    <w:rsid w:val="0021603B"/>
    <w:rsid w:val="00231502"/>
    <w:rsid w:val="002434CE"/>
    <w:rsid w:val="00247FA1"/>
    <w:rsid w:val="00251622"/>
    <w:rsid w:val="00262AAD"/>
    <w:rsid w:val="00272ED2"/>
    <w:rsid w:val="00283119"/>
    <w:rsid w:val="0028376E"/>
    <w:rsid w:val="00290B79"/>
    <w:rsid w:val="002A0FB4"/>
    <w:rsid w:val="002A69DB"/>
    <w:rsid w:val="002C0A24"/>
    <w:rsid w:val="002C2EF3"/>
    <w:rsid w:val="002C2FDC"/>
    <w:rsid w:val="002C37F2"/>
    <w:rsid w:val="002E5373"/>
    <w:rsid w:val="002E77D0"/>
    <w:rsid w:val="002F29BE"/>
    <w:rsid w:val="002F3948"/>
    <w:rsid w:val="00304712"/>
    <w:rsid w:val="0030479E"/>
    <w:rsid w:val="00306829"/>
    <w:rsid w:val="00306D26"/>
    <w:rsid w:val="0031007B"/>
    <w:rsid w:val="00314BF1"/>
    <w:rsid w:val="0031720A"/>
    <w:rsid w:val="00320C2E"/>
    <w:rsid w:val="003673DC"/>
    <w:rsid w:val="00370553"/>
    <w:rsid w:val="00373E06"/>
    <w:rsid w:val="0038468B"/>
    <w:rsid w:val="003A1EC6"/>
    <w:rsid w:val="003A6E38"/>
    <w:rsid w:val="003C4A2B"/>
    <w:rsid w:val="003D15D1"/>
    <w:rsid w:val="003D4A3D"/>
    <w:rsid w:val="003D76E8"/>
    <w:rsid w:val="003E2BBB"/>
    <w:rsid w:val="003F3B39"/>
    <w:rsid w:val="003F4E10"/>
    <w:rsid w:val="003F7379"/>
    <w:rsid w:val="004059F7"/>
    <w:rsid w:val="00416435"/>
    <w:rsid w:val="004345E6"/>
    <w:rsid w:val="004412C7"/>
    <w:rsid w:val="00443DBE"/>
    <w:rsid w:val="004441F2"/>
    <w:rsid w:val="00474222"/>
    <w:rsid w:val="00482F21"/>
    <w:rsid w:val="00496014"/>
    <w:rsid w:val="004A0C86"/>
    <w:rsid w:val="004A17E4"/>
    <w:rsid w:val="004B54FE"/>
    <w:rsid w:val="004C0C8C"/>
    <w:rsid w:val="004F05A4"/>
    <w:rsid w:val="005005A9"/>
    <w:rsid w:val="00502A53"/>
    <w:rsid w:val="0050566A"/>
    <w:rsid w:val="00521FAD"/>
    <w:rsid w:val="0052536E"/>
    <w:rsid w:val="00542439"/>
    <w:rsid w:val="0054355D"/>
    <w:rsid w:val="00551019"/>
    <w:rsid w:val="005513CB"/>
    <w:rsid w:val="0056018B"/>
    <w:rsid w:val="005866EA"/>
    <w:rsid w:val="005902A9"/>
    <w:rsid w:val="0059049D"/>
    <w:rsid w:val="005A3A56"/>
    <w:rsid w:val="005B25C0"/>
    <w:rsid w:val="005D6283"/>
    <w:rsid w:val="005F1909"/>
    <w:rsid w:val="00617042"/>
    <w:rsid w:val="00625BC4"/>
    <w:rsid w:val="00627225"/>
    <w:rsid w:val="00633BEB"/>
    <w:rsid w:val="00634E80"/>
    <w:rsid w:val="006360D1"/>
    <w:rsid w:val="00642B91"/>
    <w:rsid w:val="00646772"/>
    <w:rsid w:val="00652927"/>
    <w:rsid w:val="006542C0"/>
    <w:rsid w:val="00671F73"/>
    <w:rsid w:val="00697145"/>
    <w:rsid w:val="006A0DF8"/>
    <w:rsid w:val="006A19B5"/>
    <w:rsid w:val="006A45FC"/>
    <w:rsid w:val="006B59AD"/>
    <w:rsid w:val="006C4A89"/>
    <w:rsid w:val="006C5E02"/>
    <w:rsid w:val="006D1E45"/>
    <w:rsid w:val="006D3D76"/>
    <w:rsid w:val="006D74F7"/>
    <w:rsid w:val="006E521F"/>
    <w:rsid w:val="006F00E9"/>
    <w:rsid w:val="00706E83"/>
    <w:rsid w:val="007329DD"/>
    <w:rsid w:val="00733E1F"/>
    <w:rsid w:val="00734C67"/>
    <w:rsid w:val="00740C24"/>
    <w:rsid w:val="007449CA"/>
    <w:rsid w:val="00745D32"/>
    <w:rsid w:val="00752965"/>
    <w:rsid w:val="007565AD"/>
    <w:rsid w:val="00760C2C"/>
    <w:rsid w:val="0076434B"/>
    <w:rsid w:val="00774417"/>
    <w:rsid w:val="00787613"/>
    <w:rsid w:val="007A4C0F"/>
    <w:rsid w:val="007C70B2"/>
    <w:rsid w:val="007D78F7"/>
    <w:rsid w:val="007E15F7"/>
    <w:rsid w:val="007F195B"/>
    <w:rsid w:val="007F464A"/>
    <w:rsid w:val="007F5703"/>
    <w:rsid w:val="007F5BEC"/>
    <w:rsid w:val="00821473"/>
    <w:rsid w:val="0082428F"/>
    <w:rsid w:val="00830BB5"/>
    <w:rsid w:val="0083535D"/>
    <w:rsid w:val="008504B6"/>
    <w:rsid w:val="00851727"/>
    <w:rsid w:val="0086399F"/>
    <w:rsid w:val="0087463A"/>
    <w:rsid w:val="00885466"/>
    <w:rsid w:val="0089723D"/>
    <w:rsid w:val="008A1943"/>
    <w:rsid w:val="008D17DD"/>
    <w:rsid w:val="008E1594"/>
    <w:rsid w:val="008E49EC"/>
    <w:rsid w:val="00903887"/>
    <w:rsid w:val="00910EEA"/>
    <w:rsid w:val="00927142"/>
    <w:rsid w:val="00933558"/>
    <w:rsid w:val="009442FF"/>
    <w:rsid w:val="00952D59"/>
    <w:rsid w:val="00961382"/>
    <w:rsid w:val="009701BE"/>
    <w:rsid w:val="0097233F"/>
    <w:rsid w:val="00981DFE"/>
    <w:rsid w:val="00986F63"/>
    <w:rsid w:val="009A4A06"/>
    <w:rsid w:val="009B0C07"/>
    <w:rsid w:val="009C0CA6"/>
    <w:rsid w:val="009C125E"/>
    <w:rsid w:val="009C799D"/>
    <w:rsid w:val="009E0246"/>
    <w:rsid w:val="00A01346"/>
    <w:rsid w:val="00A01C4A"/>
    <w:rsid w:val="00A04A41"/>
    <w:rsid w:val="00A10C4A"/>
    <w:rsid w:val="00A15951"/>
    <w:rsid w:val="00A16B7C"/>
    <w:rsid w:val="00A22988"/>
    <w:rsid w:val="00A31766"/>
    <w:rsid w:val="00A42FC1"/>
    <w:rsid w:val="00A534B4"/>
    <w:rsid w:val="00A5513A"/>
    <w:rsid w:val="00A57867"/>
    <w:rsid w:val="00A63B4F"/>
    <w:rsid w:val="00A75414"/>
    <w:rsid w:val="00A82005"/>
    <w:rsid w:val="00A8722C"/>
    <w:rsid w:val="00A94A48"/>
    <w:rsid w:val="00A94D68"/>
    <w:rsid w:val="00A96BA2"/>
    <w:rsid w:val="00A974C9"/>
    <w:rsid w:val="00AA2734"/>
    <w:rsid w:val="00AA2E04"/>
    <w:rsid w:val="00AC0415"/>
    <w:rsid w:val="00AC65D7"/>
    <w:rsid w:val="00AD52A1"/>
    <w:rsid w:val="00AD64A0"/>
    <w:rsid w:val="00AE313B"/>
    <w:rsid w:val="00AE3DA8"/>
    <w:rsid w:val="00B05568"/>
    <w:rsid w:val="00B07DB5"/>
    <w:rsid w:val="00B2295D"/>
    <w:rsid w:val="00B30EC2"/>
    <w:rsid w:val="00B37090"/>
    <w:rsid w:val="00B6472E"/>
    <w:rsid w:val="00B74B35"/>
    <w:rsid w:val="00B74FC4"/>
    <w:rsid w:val="00B874CF"/>
    <w:rsid w:val="00BA0045"/>
    <w:rsid w:val="00BB20D7"/>
    <w:rsid w:val="00BC686B"/>
    <w:rsid w:val="00BC6CEE"/>
    <w:rsid w:val="00BC740B"/>
    <w:rsid w:val="00BE0468"/>
    <w:rsid w:val="00BE07B1"/>
    <w:rsid w:val="00C03B30"/>
    <w:rsid w:val="00C13D41"/>
    <w:rsid w:val="00C169B5"/>
    <w:rsid w:val="00C16C48"/>
    <w:rsid w:val="00C24B55"/>
    <w:rsid w:val="00C46ECD"/>
    <w:rsid w:val="00C55206"/>
    <w:rsid w:val="00C55561"/>
    <w:rsid w:val="00C55F1A"/>
    <w:rsid w:val="00C606B7"/>
    <w:rsid w:val="00C84EF8"/>
    <w:rsid w:val="00C8587A"/>
    <w:rsid w:val="00C85DD8"/>
    <w:rsid w:val="00C92BC1"/>
    <w:rsid w:val="00C955FB"/>
    <w:rsid w:val="00CB09DC"/>
    <w:rsid w:val="00CC4994"/>
    <w:rsid w:val="00CD5DFC"/>
    <w:rsid w:val="00CD7C68"/>
    <w:rsid w:val="00CF2783"/>
    <w:rsid w:val="00D139B0"/>
    <w:rsid w:val="00D16388"/>
    <w:rsid w:val="00D254EB"/>
    <w:rsid w:val="00D27F6D"/>
    <w:rsid w:val="00D4029C"/>
    <w:rsid w:val="00D42A47"/>
    <w:rsid w:val="00D769C2"/>
    <w:rsid w:val="00D80497"/>
    <w:rsid w:val="00DA1582"/>
    <w:rsid w:val="00DA29FF"/>
    <w:rsid w:val="00DB659F"/>
    <w:rsid w:val="00DC0565"/>
    <w:rsid w:val="00DD209E"/>
    <w:rsid w:val="00E123F2"/>
    <w:rsid w:val="00E16DFA"/>
    <w:rsid w:val="00E27140"/>
    <w:rsid w:val="00E51056"/>
    <w:rsid w:val="00E705C1"/>
    <w:rsid w:val="00E71E6F"/>
    <w:rsid w:val="00E835FC"/>
    <w:rsid w:val="00E842F5"/>
    <w:rsid w:val="00E85E66"/>
    <w:rsid w:val="00E92C29"/>
    <w:rsid w:val="00EA2912"/>
    <w:rsid w:val="00EA76D5"/>
    <w:rsid w:val="00EB4F61"/>
    <w:rsid w:val="00EC0A17"/>
    <w:rsid w:val="00ED027F"/>
    <w:rsid w:val="00EE08A8"/>
    <w:rsid w:val="00EE550F"/>
    <w:rsid w:val="00EE713E"/>
    <w:rsid w:val="00F1290B"/>
    <w:rsid w:val="00F14BE7"/>
    <w:rsid w:val="00F14DE0"/>
    <w:rsid w:val="00F1628F"/>
    <w:rsid w:val="00F55F95"/>
    <w:rsid w:val="00F601DC"/>
    <w:rsid w:val="00F647F7"/>
    <w:rsid w:val="00F66D9B"/>
    <w:rsid w:val="00F77634"/>
    <w:rsid w:val="00FA638D"/>
    <w:rsid w:val="00FB0F61"/>
    <w:rsid w:val="00FB6E4C"/>
    <w:rsid w:val="00FD7B8F"/>
    <w:rsid w:val="00FE2A44"/>
    <w:rsid w:val="00FE2B29"/>
    <w:rsid w:val="00FE4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5C1"/>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qFormat/>
    <w:rsid w:val="00E705C1"/>
    <w:pPr>
      <w:keepNext/>
      <w:suppressAutoHyphens/>
      <w:spacing w:before="240" w:after="60" w:line="276" w:lineRule="auto"/>
      <w:outlineLvl w:val="0"/>
    </w:pPr>
    <w:rPr>
      <w:rFonts w:ascii="Cambria" w:eastAsia="Times New Roman" w:hAnsi="Cambria"/>
      <w:b/>
      <w:bCs/>
      <w:color w:val="00000A"/>
      <w:kern w:val="32"/>
      <w:sz w:val="32"/>
      <w:szCs w:val="32"/>
      <w:lang w:eastAsia="en-US"/>
    </w:rPr>
  </w:style>
  <w:style w:type="paragraph" w:styleId="2">
    <w:name w:val="heading 2"/>
    <w:basedOn w:val="a"/>
    <w:next w:val="a"/>
    <w:link w:val="20"/>
    <w:qFormat/>
    <w:rsid w:val="00E705C1"/>
    <w:pPr>
      <w:keepNext/>
      <w:suppressAutoHyphens/>
      <w:spacing w:before="240" w:after="60" w:line="276" w:lineRule="auto"/>
      <w:outlineLvl w:val="1"/>
    </w:pPr>
    <w:rPr>
      <w:rFonts w:ascii="Cambria" w:eastAsia="Times New Roman" w:hAnsi="Cambria"/>
      <w:b/>
      <w:bCs/>
      <w:i/>
      <w:iCs/>
      <w:color w:val="00000A"/>
      <w:kern w:val="1"/>
      <w:sz w:val="28"/>
      <w:szCs w:val="28"/>
      <w:lang w:eastAsia="en-US"/>
    </w:rPr>
  </w:style>
  <w:style w:type="paragraph" w:styleId="3">
    <w:name w:val="heading 3"/>
    <w:basedOn w:val="a"/>
    <w:next w:val="a"/>
    <w:link w:val="30"/>
    <w:qFormat/>
    <w:rsid w:val="00E705C1"/>
    <w:pPr>
      <w:keepNext/>
      <w:spacing w:before="240" w:after="60"/>
      <w:jc w:val="center"/>
      <w:outlineLvl w:val="2"/>
    </w:pPr>
    <w:rPr>
      <w:rFonts w:eastAsia="Times New Roman"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705C1"/>
    <w:rPr>
      <w:rFonts w:ascii="Tahoma" w:hAnsi="Tahoma" w:cs="Tahoma"/>
      <w:sz w:val="16"/>
      <w:szCs w:val="16"/>
    </w:rPr>
  </w:style>
  <w:style w:type="character" w:customStyle="1" w:styleId="a4">
    <w:name w:val="Текст выноски Знак"/>
    <w:basedOn w:val="a0"/>
    <w:link w:val="a3"/>
    <w:semiHidden/>
    <w:rsid w:val="00E705C1"/>
    <w:rPr>
      <w:rFonts w:ascii="Tahoma" w:hAnsi="Tahoma" w:cs="Tahoma"/>
      <w:sz w:val="16"/>
      <w:szCs w:val="16"/>
    </w:rPr>
  </w:style>
  <w:style w:type="character" w:customStyle="1" w:styleId="10">
    <w:name w:val="Заголовок 1 Знак"/>
    <w:basedOn w:val="a0"/>
    <w:link w:val="1"/>
    <w:rsid w:val="00E705C1"/>
    <w:rPr>
      <w:rFonts w:ascii="Cambria" w:eastAsia="Times New Roman" w:hAnsi="Cambria" w:cs="Times New Roman"/>
      <w:b/>
      <w:bCs/>
      <w:color w:val="00000A"/>
      <w:kern w:val="32"/>
      <w:sz w:val="32"/>
      <w:szCs w:val="32"/>
    </w:rPr>
  </w:style>
  <w:style w:type="character" w:customStyle="1" w:styleId="20">
    <w:name w:val="Заголовок 2 Знак"/>
    <w:basedOn w:val="a0"/>
    <w:link w:val="2"/>
    <w:rsid w:val="00E705C1"/>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rsid w:val="00E705C1"/>
    <w:rPr>
      <w:rFonts w:ascii="Times New Roman" w:eastAsia="Times New Roman" w:hAnsi="Times New Roman" w:cs="Arial"/>
      <w:b/>
      <w:bCs/>
      <w:i/>
      <w:sz w:val="28"/>
      <w:szCs w:val="28"/>
      <w:lang w:eastAsia="ru-RU"/>
    </w:rPr>
  </w:style>
  <w:style w:type="paragraph" w:styleId="a5">
    <w:name w:val="header"/>
    <w:basedOn w:val="a"/>
    <w:link w:val="a6"/>
    <w:rsid w:val="00E705C1"/>
    <w:pPr>
      <w:tabs>
        <w:tab w:val="center" w:pos="4677"/>
        <w:tab w:val="right" w:pos="9355"/>
      </w:tabs>
    </w:pPr>
  </w:style>
  <w:style w:type="character" w:customStyle="1" w:styleId="a6">
    <w:name w:val="Верхний колонтитул Знак"/>
    <w:basedOn w:val="a0"/>
    <w:link w:val="a5"/>
    <w:rsid w:val="00E705C1"/>
    <w:rPr>
      <w:rFonts w:ascii="Times New Roman" w:eastAsia="MS Mincho" w:hAnsi="Times New Roman" w:cs="Times New Roman"/>
      <w:sz w:val="24"/>
      <w:szCs w:val="24"/>
      <w:lang w:eastAsia="ja-JP"/>
    </w:rPr>
  </w:style>
  <w:style w:type="paragraph" w:styleId="a7">
    <w:name w:val="footer"/>
    <w:basedOn w:val="a"/>
    <w:link w:val="a8"/>
    <w:rsid w:val="00E705C1"/>
    <w:pPr>
      <w:tabs>
        <w:tab w:val="center" w:pos="4677"/>
        <w:tab w:val="right" w:pos="9355"/>
      </w:tabs>
    </w:pPr>
  </w:style>
  <w:style w:type="character" w:customStyle="1" w:styleId="a8">
    <w:name w:val="Нижний колонтитул Знак"/>
    <w:basedOn w:val="a0"/>
    <w:link w:val="a7"/>
    <w:rsid w:val="00E705C1"/>
    <w:rPr>
      <w:rFonts w:ascii="Times New Roman" w:eastAsia="MS Mincho" w:hAnsi="Times New Roman" w:cs="Times New Roman"/>
      <w:sz w:val="24"/>
      <w:szCs w:val="24"/>
      <w:lang w:eastAsia="ja-JP"/>
    </w:rPr>
  </w:style>
  <w:style w:type="character" w:styleId="a9">
    <w:name w:val="page number"/>
    <w:basedOn w:val="a0"/>
    <w:rsid w:val="00E705C1"/>
  </w:style>
  <w:style w:type="paragraph" w:customStyle="1" w:styleId="11">
    <w:name w:val="Абзац списка1"/>
    <w:basedOn w:val="a"/>
    <w:rsid w:val="00E705C1"/>
    <w:pPr>
      <w:suppressAutoHyphens/>
      <w:spacing w:line="360" w:lineRule="auto"/>
      <w:ind w:left="720"/>
    </w:pPr>
    <w:rPr>
      <w:rFonts w:eastAsia="Times New Roman"/>
      <w:kern w:val="1"/>
      <w:lang w:eastAsia="ar-SA"/>
    </w:rPr>
  </w:style>
  <w:style w:type="paragraph" w:customStyle="1" w:styleId="ConsPlusNormal">
    <w:name w:val="ConsPlusNormal"/>
    <w:rsid w:val="00E705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a">
    <w:name w:val="Абзац"/>
    <w:basedOn w:val="a"/>
    <w:rsid w:val="00E705C1"/>
    <w:pPr>
      <w:spacing w:line="312" w:lineRule="auto"/>
      <w:ind w:firstLine="567"/>
      <w:jc w:val="both"/>
    </w:pPr>
    <w:rPr>
      <w:rFonts w:eastAsia="Times New Roman"/>
      <w:szCs w:val="20"/>
      <w:lang w:eastAsia="ru-RU"/>
    </w:rPr>
  </w:style>
  <w:style w:type="character" w:styleId="ab">
    <w:name w:val="footnote reference"/>
    <w:basedOn w:val="a0"/>
    <w:rsid w:val="00E705C1"/>
    <w:rPr>
      <w:rFonts w:cs="Times New Roman"/>
      <w:vertAlign w:val="superscript"/>
    </w:rPr>
  </w:style>
  <w:style w:type="paragraph" w:styleId="ac">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E705C1"/>
    <w:pPr>
      <w:autoSpaceDE w:val="0"/>
      <w:autoSpaceDN w:val="0"/>
      <w:adjustRightInd w:val="0"/>
      <w:spacing w:before="130" w:after="130" w:line="360" w:lineRule="auto"/>
    </w:pPr>
    <w:rPr>
      <w:rFonts w:eastAsia="Times New Roman"/>
      <w:lang w:eastAsia="ru-RU"/>
    </w:rPr>
  </w:style>
  <w:style w:type="paragraph" w:customStyle="1" w:styleId="14TexstOSNOVA1012">
    <w:name w:val="14TexstOSNOVA_10/12"/>
    <w:basedOn w:val="a"/>
    <w:rsid w:val="00E705C1"/>
    <w:pPr>
      <w:autoSpaceDE w:val="0"/>
      <w:autoSpaceDN w:val="0"/>
      <w:adjustRightInd w:val="0"/>
      <w:spacing w:line="240" w:lineRule="atLeast"/>
      <w:ind w:firstLine="340"/>
      <w:jc w:val="both"/>
      <w:textAlignment w:val="center"/>
    </w:pPr>
    <w:rPr>
      <w:rFonts w:ascii="PragmaticaC" w:eastAsia="Times New Roman" w:hAnsi="PragmaticaC" w:cs="PragmaticaC"/>
      <w:color w:val="000000"/>
      <w:sz w:val="20"/>
      <w:szCs w:val="20"/>
      <w:lang w:eastAsia="ru-RU"/>
    </w:rPr>
  </w:style>
  <w:style w:type="character" w:customStyle="1" w:styleId="ad">
    <w:name w:val="Символ сноски"/>
    <w:rsid w:val="00E705C1"/>
    <w:rPr>
      <w:vertAlign w:val="superscript"/>
    </w:rPr>
  </w:style>
  <w:style w:type="character" w:customStyle="1" w:styleId="12">
    <w:name w:val="Знак сноски1"/>
    <w:rsid w:val="00E705C1"/>
    <w:rPr>
      <w:vertAlign w:val="superscript"/>
    </w:rPr>
  </w:style>
  <w:style w:type="paragraph" w:styleId="ae">
    <w:name w:val="Body Text Indent"/>
    <w:aliases w:val="Знак"/>
    <w:basedOn w:val="a"/>
    <w:link w:val="af"/>
    <w:rsid w:val="00E705C1"/>
    <w:pPr>
      <w:spacing w:after="160" w:line="240" w:lineRule="exact"/>
    </w:pPr>
    <w:rPr>
      <w:rFonts w:ascii="Calibri" w:eastAsia="Arial Unicode MS" w:hAnsi="Calibri"/>
      <w:color w:val="00000A"/>
      <w:kern w:val="1"/>
      <w:szCs w:val="20"/>
      <w:lang w:eastAsia="ru-RU"/>
    </w:rPr>
  </w:style>
  <w:style w:type="character" w:customStyle="1" w:styleId="af">
    <w:name w:val="Основной текст с отступом Знак"/>
    <w:aliases w:val="Знак Знак2"/>
    <w:basedOn w:val="a0"/>
    <w:link w:val="ae"/>
    <w:rsid w:val="00E705C1"/>
    <w:rPr>
      <w:rFonts w:ascii="Calibri" w:eastAsia="Arial Unicode MS" w:hAnsi="Calibri" w:cs="Times New Roman"/>
      <w:color w:val="00000A"/>
      <w:kern w:val="1"/>
      <w:sz w:val="24"/>
      <w:szCs w:val="20"/>
      <w:lang w:eastAsia="ru-RU"/>
    </w:rPr>
  </w:style>
  <w:style w:type="character" w:customStyle="1" w:styleId="BodyTextIndentChar">
    <w:name w:val="Body Text Indent Char"/>
    <w:aliases w:val="Знак Char"/>
    <w:basedOn w:val="a0"/>
    <w:semiHidden/>
    <w:locked/>
    <w:rsid w:val="00E705C1"/>
    <w:rPr>
      <w:rFonts w:ascii="Calibri" w:eastAsia="Arial Unicode MS" w:hAnsi="Calibri" w:cs="Calibri"/>
      <w:color w:val="00000A"/>
      <w:kern w:val="1"/>
      <w:lang w:eastAsia="en-US"/>
    </w:rPr>
  </w:style>
  <w:style w:type="paragraph" w:styleId="af0">
    <w:name w:val="footnote text"/>
    <w:aliases w:val="Основной текст с отступом1,Основной текст с отступом11,Основной текст с отступом2,Знак1,Body Text Indent1"/>
    <w:basedOn w:val="a"/>
    <w:link w:val="af1"/>
    <w:rsid w:val="00E705C1"/>
    <w:rPr>
      <w:rFonts w:ascii="Calibri" w:eastAsia="Arial Unicode MS" w:hAnsi="Calibri"/>
      <w:color w:val="00000A"/>
      <w:kern w:val="1"/>
      <w:szCs w:val="20"/>
      <w:lang w:eastAsia="ru-RU"/>
    </w:rPr>
  </w:style>
  <w:style w:type="character" w:customStyle="1" w:styleId="af1">
    <w:name w:val="Текст сноски Знак"/>
    <w:aliases w:val="Основной текст с отступом1 Знак,Основной текст с отступом11 Знак,Основной текст с отступом2 Знак,Знак1 Знак,Body Text Indent1 Знак"/>
    <w:basedOn w:val="a0"/>
    <w:link w:val="af0"/>
    <w:rsid w:val="00E705C1"/>
    <w:rPr>
      <w:rFonts w:ascii="Calibri" w:eastAsia="Arial Unicode MS" w:hAnsi="Calibri" w:cs="Times New Roman"/>
      <w:color w:val="00000A"/>
      <w:kern w:val="1"/>
      <w:sz w:val="24"/>
      <w:szCs w:val="20"/>
      <w:lang w:eastAsia="ru-RU"/>
    </w:rPr>
  </w:style>
  <w:style w:type="character" w:customStyle="1" w:styleId="dash041e0431044b0447043d044b0439char1">
    <w:name w:val="dash041e_0431_044b_0447_043d_044b_0439__char1"/>
    <w:rsid w:val="00E705C1"/>
    <w:rPr>
      <w:rFonts w:ascii="Times New Roman" w:hAnsi="Times New Roman"/>
      <w:sz w:val="24"/>
      <w:u w:val="none"/>
      <w:effect w:val="none"/>
    </w:rPr>
  </w:style>
  <w:style w:type="paragraph" w:customStyle="1" w:styleId="western">
    <w:name w:val="western"/>
    <w:basedOn w:val="a"/>
    <w:rsid w:val="00E705C1"/>
    <w:pPr>
      <w:spacing w:before="100" w:beforeAutospacing="1"/>
    </w:pPr>
    <w:rPr>
      <w:rFonts w:eastAsia="Times New Roman"/>
      <w:color w:val="000000"/>
      <w:lang w:eastAsia="ru-RU"/>
    </w:rPr>
  </w:style>
  <w:style w:type="paragraph" w:styleId="22">
    <w:name w:val="Body Text 2"/>
    <w:basedOn w:val="a"/>
    <w:link w:val="23"/>
    <w:rsid w:val="00E705C1"/>
    <w:pPr>
      <w:spacing w:after="120" w:line="480" w:lineRule="auto"/>
    </w:pPr>
    <w:rPr>
      <w:rFonts w:eastAsia="Times New Roman"/>
      <w:lang w:eastAsia="ru-RU"/>
    </w:rPr>
  </w:style>
  <w:style w:type="character" w:customStyle="1" w:styleId="23">
    <w:name w:val="Основной текст 2 Знак"/>
    <w:basedOn w:val="a0"/>
    <w:link w:val="22"/>
    <w:rsid w:val="00E705C1"/>
    <w:rPr>
      <w:rFonts w:ascii="Times New Roman" w:eastAsia="Times New Roman" w:hAnsi="Times New Roman" w:cs="Times New Roman"/>
      <w:sz w:val="24"/>
      <w:szCs w:val="24"/>
      <w:lang w:eastAsia="ru-RU"/>
    </w:rPr>
  </w:style>
  <w:style w:type="paragraph" w:customStyle="1" w:styleId="13">
    <w:name w:val="Заголовок оглавления1"/>
    <w:basedOn w:val="1"/>
    <w:next w:val="a"/>
    <w:rsid w:val="00E705C1"/>
    <w:pPr>
      <w:keepLines/>
      <w:suppressAutoHyphens w:val="0"/>
      <w:spacing w:before="480" w:after="0"/>
      <w:outlineLvl w:val="9"/>
    </w:pPr>
    <w:rPr>
      <w:color w:val="365F91"/>
      <w:kern w:val="0"/>
      <w:sz w:val="28"/>
      <w:szCs w:val="28"/>
    </w:rPr>
  </w:style>
  <w:style w:type="paragraph" w:styleId="14">
    <w:name w:val="toc 1"/>
    <w:basedOn w:val="a"/>
    <w:next w:val="a"/>
    <w:autoRedefine/>
    <w:rsid w:val="00E705C1"/>
    <w:pPr>
      <w:suppressAutoHyphens/>
      <w:spacing w:after="200" w:line="276" w:lineRule="auto"/>
    </w:pPr>
    <w:rPr>
      <w:rFonts w:ascii="Calibri" w:eastAsia="Arial Unicode MS" w:hAnsi="Calibri" w:cs="Calibri"/>
      <w:color w:val="00000A"/>
      <w:kern w:val="1"/>
      <w:sz w:val="22"/>
      <w:szCs w:val="22"/>
      <w:lang w:eastAsia="en-US"/>
    </w:rPr>
  </w:style>
  <w:style w:type="paragraph" w:styleId="31">
    <w:name w:val="toc 3"/>
    <w:basedOn w:val="a"/>
    <w:next w:val="a"/>
    <w:autoRedefine/>
    <w:rsid w:val="00E705C1"/>
    <w:pPr>
      <w:tabs>
        <w:tab w:val="right" w:leader="dot" w:pos="9628"/>
      </w:tabs>
      <w:suppressAutoHyphens/>
      <w:spacing w:after="200" w:line="276" w:lineRule="auto"/>
      <w:ind w:left="426"/>
    </w:pPr>
    <w:rPr>
      <w:rFonts w:ascii="Calibri" w:eastAsia="Arial Unicode MS" w:hAnsi="Calibri" w:cs="Calibri"/>
      <w:color w:val="00000A"/>
      <w:kern w:val="1"/>
      <w:sz w:val="22"/>
      <w:szCs w:val="22"/>
      <w:lang w:eastAsia="en-US"/>
    </w:rPr>
  </w:style>
  <w:style w:type="character" w:styleId="af2">
    <w:name w:val="Hyperlink"/>
    <w:basedOn w:val="a0"/>
    <w:rsid w:val="00E705C1"/>
    <w:rPr>
      <w:rFonts w:cs="Times New Roman"/>
      <w:color w:val="0000FF"/>
      <w:u w:val="single"/>
    </w:rPr>
  </w:style>
  <w:style w:type="paragraph" w:styleId="24">
    <w:name w:val="toc 2"/>
    <w:basedOn w:val="a"/>
    <w:next w:val="a"/>
    <w:autoRedefine/>
    <w:rsid w:val="00E705C1"/>
    <w:pPr>
      <w:suppressAutoHyphens/>
      <w:spacing w:after="200" w:line="276" w:lineRule="auto"/>
      <w:ind w:left="220"/>
    </w:pPr>
    <w:rPr>
      <w:rFonts w:ascii="Calibri" w:eastAsia="Arial Unicode MS" w:hAnsi="Calibri" w:cs="Calibri"/>
      <w:color w:val="00000A"/>
      <w:kern w:val="1"/>
      <w:sz w:val="22"/>
      <w:szCs w:val="22"/>
      <w:lang w:eastAsia="en-US"/>
    </w:rPr>
  </w:style>
  <w:style w:type="paragraph" w:customStyle="1" w:styleId="p4">
    <w:name w:val="p4"/>
    <w:basedOn w:val="a"/>
    <w:rsid w:val="00E705C1"/>
    <w:pPr>
      <w:spacing w:before="100" w:beforeAutospacing="1" w:after="100" w:afterAutospacing="1"/>
    </w:pPr>
    <w:rPr>
      <w:rFonts w:eastAsia="Times New Roman"/>
      <w:lang w:eastAsia="ru-RU"/>
    </w:rPr>
  </w:style>
  <w:style w:type="character" w:customStyle="1" w:styleId="s1">
    <w:name w:val="s1"/>
    <w:rsid w:val="00E705C1"/>
  </w:style>
  <w:style w:type="paragraph" w:customStyle="1" w:styleId="110">
    <w:name w:val="Абзац списка11"/>
    <w:basedOn w:val="a"/>
    <w:rsid w:val="00E705C1"/>
    <w:pPr>
      <w:spacing w:after="200" w:line="276" w:lineRule="auto"/>
      <w:ind w:left="720"/>
      <w:contextualSpacing/>
    </w:pPr>
    <w:rPr>
      <w:rFonts w:ascii="Calibri" w:eastAsia="Times New Roman" w:hAnsi="Calibri"/>
      <w:sz w:val="22"/>
      <w:szCs w:val="22"/>
      <w:lang w:eastAsia="ru-RU"/>
    </w:rPr>
  </w:style>
  <w:style w:type="paragraph" w:customStyle="1" w:styleId="18TexstSPISOK1">
    <w:name w:val="18TexstSPISOK_1"/>
    <w:aliases w:val="1"/>
    <w:basedOn w:val="a"/>
    <w:rsid w:val="00E705C1"/>
    <w:pPr>
      <w:tabs>
        <w:tab w:val="left" w:pos="360"/>
        <w:tab w:val="left" w:pos="640"/>
      </w:tabs>
      <w:autoSpaceDE w:val="0"/>
      <w:autoSpaceDN w:val="0"/>
      <w:adjustRightInd w:val="0"/>
      <w:spacing w:line="240" w:lineRule="atLeast"/>
      <w:ind w:left="640" w:hanging="300"/>
      <w:jc w:val="both"/>
      <w:textAlignment w:val="center"/>
    </w:pPr>
    <w:rPr>
      <w:rFonts w:ascii="PragmaticaC" w:eastAsia="Times New Roman" w:hAnsi="PragmaticaC" w:cs="PragmaticaC"/>
      <w:color w:val="000000"/>
      <w:sz w:val="20"/>
      <w:szCs w:val="20"/>
      <w:lang w:eastAsia="ru-RU"/>
    </w:rPr>
  </w:style>
  <w:style w:type="paragraph" w:styleId="af3">
    <w:name w:val="Body Text"/>
    <w:basedOn w:val="a"/>
    <w:link w:val="af4"/>
    <w:semiHidden/>
    <w:rsid w:val="00E705C1"/>
    <w:pPr>
      <w:suppressAutoHyphens/>
      <w:spacing w:after="120" w:line="276" w:lineRule="auto"/>
    </w:pPr>
    <w:rPr>
      <w:rFonts w:ascii="Calibri" w:eastAsia="Arial Unicode MS" w:hAnsi="Calibri"/>
      <w:color w:val="00000A"/>
      <w:kern w:val="1"/>
      <w:sz w:val="22"/>
      <w:szCs w:val="22"/>
      <w:lang w:eastAsia="en-US"/>
    </w:rPr>
  </w:style>
  <w:style w:type="character" w:customStyle="1" w:styleId="af4">
    <w:name w:val="Основной текст Знак"/>
    <w:basedOn w:val="a0"/>
    <w:link w:val="af3"/>
    <w:semiHidden/>
    <w:rsid w:val="00E705C1"/>
    <w:rPr>
      <w:rFonts w:ascii="Calibri" w:eastAsia="Arial Unicode MS" w:hAnsi="Calibri" w:cs="Times New Roman"/>
      <w:color w:val="00000A"/>
      <w:kern w:val="1"/>
    </w:rPr>
  </w:style>
  <w:style w:type="paragraph" w:customStyle="1" w:styleId="af5">
    <w:name w:val="Основной"/>
    <w:basedOn w:val="a"/>
    <w:link w:val="af6"/>
    <w:rsid w:val="00E705C1"/>
    <w:pPr>
      <w:autoSpaceDE w:val="0"/>
      <w:autoSpaceDN w:val="0"/>
      <w:adjustRightInd w:val="0"/>
      <w:spacing w:line="214" w:lineRule="atLeast"/>
      <w:ind w:firstLine="283"/>
      <w:jc w:val="both"/>
      <w:textAlignment w:val="center"/>
    </w:pPr>
    <w:rPr>
      <w:rFonts w:ascii="NewtonCSanPin" w:hAnsi="NewtonCSanPin"/>
      <w:color w:val="000000"/>
      <w:sz w:val="21"/>
      <w:szCs w:val="20"/>
    </w:rPr>
  </w:style>
  <w:style w:type="character" w:customStyle="1" w:styleId="af6">
    <w:name w:val="Основной Знак"/>
    <w:link w:val="af5"/>
    <w:locked/>
    <w:rsid w:val="00E705C1"/>
    <w:rPr>
      <w:rFonts w:ascii="NewtonCSanPin" w:eastAsia="MS Mincho" w:hAnsi="NewtonCSanPin" w:cs="Times New Roman"/>
      <w:color w:val="000000"/>
      <w:sz w:val="21"/>
      <w:szCs w:val="20"/>
      <w:lang w:eastAsia="ja-JP"/>
    </w:rPr>
  </w:style>
  <w:style w:type="paragraph" w:customStyle="1" w:styleId="af7">
    <w:name w:val="Буллит"/>
    <w:basedOn w:val="af5"/>
    <w:link w:val="af8"/>
    <w:rsid w:val="00E705C1"/>
    <w:pPr>
      <w:ind w:firstLine="244"/>
    </w:pPr>
  </w:style>
  <w:style w:type="character" w:customStyle="1" w:styleId="af8">
    <w:name w:val="Буллит Знак"/>
    <w:basedOn w:val="af6"/>
    <w:link w:val="af7"/>
    <w:locked/>
    <w:rsid w:val="00E705C1"/>
    <w:rPr>
      <w:rFonts w:ascii="NewtonCSanPin" w:eastAsia="MS Mincho" w:hAnsi="NewtonCSanPin" w:cs="Times New Roman"/>
      <w:color w:val="000000"/>
      <w:sz w:val="21"/>
      <w:szCs w:val="20"/>
      <w:lang w:eastAsia="ja-JP"/>
    </w:rPr>
  </w:style>
  <w:style w:type="paragraph" w:customStyle="1" w:styleId="25">
    <w:name w:val="Абзац списка2"/>
    <w:basedOn w:val="a"/>
    <w:rsid w:val="00E705C1"/>
    <w:pPr>
      <w:spacing w:line="360" w:lineRule="auto"/>
      <w:ind w:left="720"/>
      <w:contextualSpacing/>
    </w:pPr>
    <w:rPr>
      <w:rFonts w:eastAsia="Times New Roman"/>
      <w:caps/>
      <w:lang w:eastAsia="ru-RU"/>
    </w:rPr>
  </w:style>
  <w:style w:type="paragraph" w:styleId="26">
    <w:name w:val="Body Text Indent 2"/>
    <w:basedOn w:val="a"/>
    <w:link w:val="27"/>
    <w:semiHidden/>
    <w:rsid w:val="00E705C1"/>
    <w:pPr>
      <w:suppressAutoHyphens/>
      <w:spacing w:after="120" w:line="480" w:lineRule="auto"/>
      <w:ind w:left="283"/>
    </w:pPr>
    <w:rPr>
      <w:rFonts w:ascii="Calibri" w:eastAsia="Arial Unicode MS" w:hAnsi="Calibri"/>
      <w:color w:val="00000A"/>
      <w:kern w:val="1"/>
      <w:sz w:val="22"/>
      <w:szCs w:val="22"/>
      <w:lang w:eastAsia="en-US"/>
    </w:rPr>
  </w:style>
  <w:style w:type="character" w:customStyle="1" w:styleId="27">
    <w:name w:val="Основной текст с отступом 2 Знак"/>
    <w:basedOn w:val="a0"/>
    <w:link w:val="26"/>
    <w:semiHidden/>
    <w:rsid w:val="00E705C1"/>
    <w:rPr>
      <w:rFonts w:ascii="Calibri" w:eastAsia="Arial Unicode MS" w:hAnsi="Calibri" w:cs="Times New Roman"/>
      <w:color w:val="00000A"/>
      <w:kern w:val="1"/>
    </w:rPr>
  </w:style>
  <w:style w:type="character" w:customStyle="1" w:styleId="15">
    <w:name w:val="Сноска1"/>
    <w:rsid w:val="00E705C1"/>
    <w:rPr>
      <w:rFonts w:ascii="Times New Roman" w:hAnsi="Times New Roman"/>
      <w:vertAlign w:val="superscript"/>
    </w:rPr>
  </w:style>
  <w:style w:type="paragraph" w:customStyle="1" w:styleId="32">
    <w:name w:val="Заг 3"/>
    <w:basedOn w:val="a"/>
    <w:rsid w:val="00E705C1"/>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4">
    <w:name w:val="Заг 4"/>
    <w:basedOn w:val="32"/>
    <w:rsid w:val="00E705C1"/>
    <w:rPr>
      <w:b w:val="0"/>
      <w:bCs w:val="0"/>
    </w:rPr>
  </w:style>
  <w:style w:type="paragraph" w:customStyle="1" w:styleId="af9">
    <w:name w:val="Сноска"/>
    <w:basedOn w:val="af5"/>
    <w:rsid w:val="00E705C1"/>
    <w:pPr>
      <w:spacing w:line="174" w:lineRule="atLeast"/>
    </w:pPr>
    <w:rPr>
      <w:sz w:val="17"/>
      <w:szCs w:val="17"/>
    </w:rPr>
  </w:style>
  <w:style w:type="paragraph" w:customStyle="1" w:styleId="afa">
    <w:name w:val="Подзаг"/>
    <w:basedOn w:val="af5"/>
    <w:rsid w:val="00E705C1"/>
    <w:pPr>
      <w:spacing w:before="113" w:after="28"/>
      <w:jc w:val="center"/>
    </w:pPr>
    <w:rPr>
      <w:b/>
      <w:bCs/>
      <w:i/>
      <w:iCs/>
    </w:rPr>
  </w:style>
  <w:style w:type="character" w:customStyle="1" w:styleId="c12">
    <w:name w:val="c12"/>
    <w:basedOn w:val="a0"/>
    <w:rsid w:val="00E705C1"/>
    <w:rPr>
      <w:rFonts w:cs="Times New Roman"/>
    </w:rPr>
  </w:style>
  <w:style w:type="paragraph" w:customStyle="1" w:styleId="c11">
    <w:name w:val="c11"/>
    <w:basedOn w:val="a"/>
    <w:rsid w:val="00E705C1"/>
    <w:pPr>
      <w:spacing w:before="100" w:beforeAutospacing="1" w:after="100" w:afterAutospacing="1"/>
    </w:pPr>
    <w:rPr>
      <w:rFonts w:eastAsia="Times New Roman"/>
      <w:lang w:eastAsia="ru-RU"/>
    </w:rPr>
  </w:style>
  <w:style w:type="paragraph" w:customStyle="1" w:styleId="16">
    <w:name w:val="Без интервала1"/>
    <w:rsid w:val="00E705C1"/>
    <w:pPr>
      <w:spacing w:after="0" w:line="240" w:lineRule="auto"/>
    </w:pPr>
    <w:rPr>
      <w:rFonts w:ascii="Calibri" w:eastAsia="Times New Roman" w:hAnsi="Calibri" w:cs="Calibri"/>
    </w:rPr>
  </w:style>
  <w:style w:type="paragraph" w:customStyle="1" w:styleId="Default">
    <w:name w:val="Default"/>
    <w:rsid w:val="00E705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E705C1"/>
    <w:rPr>
      <w:rFonts w:cs="Times New Roman"/>
    </w:rPr>
  </w:style>
  <w:style w:type="paragraph" w:customStyle="1" w:styleId="09PodZAG">
    <w:name w:val="09PodZAG_п/ж"/>
    <w:basedOn w:val="a"/>
    <w:rsid w:val="00E705C1"/>
    <w:pPr>
      <w:autoSpaceDE w:val="0"/>
      <w:autoSpaceDN w:val="0"/>
      <w:adjustRightInd w:val="0"/>
      <w:spacing w:after="113" w:line="240" w:lineRule="atLeast"/>
      <w:jc w:val="center"/>
      <w:textAlignment w:val="center"/>
    </w:pPr>
    <w:rPr>
      <w:rFonts w:ascii="FuturisC" w:eastAsia="Times New Roman" w:hAnsi="FuturisC" w:cs="FuturisC"/>
      <w:b/>
      <w:bCs/>
      <w:caps/>
      <w:color w:val="000000"/>
      <w:sz w:val="22"/>
      <w:szCs w:val="22"/>
      <w:lang w:eastAsia="ru-RU"/>
    </w:rPr>
  </w:style>
  <w:style w:type="paragraph" w:customStyle="1" w:styleId="28">
    <w:name w:val="Без интервала2"/>
    <w:aliases w:val="No Spacing,основа"/>
    <w:link w:val="NoSpacingChar"/>
    <w:rsid w:val="00E705C1"/>
    <w:pPr>
      <w:spacing w:after="0" w:line="240" w:lineRule="auto"/>
    </w:pPr>
    <w:rPr>
      <w:rFonts w:ascii="Calibri" w:eastAsia="MS Mincho" w:hAnsi="Calibri" w:cs="Times New Roman"/>
    </w:rPr>
  </w:style>
  <w:style w:type="character" w:customStyle="1" w:styleId="NoSpacingChar">
    <w:name w:val="No Spacing Char"/>
    <w:aliases w:val="основа Char,Без интервала Char"/>
    <w:link w:val="28"/>
    <w:locked/>
    <w:rsid w:val="00E705C1"/>
    <w:rPr>
      <w:rFonts w:ascii="Calibri" w:eastAsia="MS Mincho" w:hAnsi="Calibri" w:cs="Times New Roman"/>
    </w:rPr>
  </w:style>
  <w:style w:type="paragraph" w:customStyle="1" w:styleId="afb">
    <w:name w:val="А ОСН ТЕКСТ"/>
    <w:basedOn w:val="a"/>
    <w:link w:val="afc"/>
    <w:rsid w:val="00E705C1"/>
    <w:pPr>
      <w:spacing w:line="360" w:lineRule="auto"/>
      <w:ind w:firstLine="454"/>
      <w:jc w:val="both"/>
    </w:pPr>
    <w:rPr>
      <w:rFonts w:eastAsia="Arial Unicode MS"/>
      <w:caps/>
      <w:color w:val="000000"/>
      <w:kern w:val="1"/>
      <w:sz w:val="28"/>
      <w:szCs w:val="20"/>
    </w:rPr>
  </w:style>
  <w:style w:type="character" w:customStyle="1" w:styleId="afc">
    <w:name w:val="А ОСН ТЕКСТ Знак"/>
    <w:link w:val="afb"/>
    <w:locked/>
    <w:rsid w:val="00E705C1"/>
    <w:rPr>
      <w:rFonts w:ascii="Times New Roman" w:eastAsia="Arial Unicode MS" w:hAnsi="Times New Roman" w:cs="Times New Roman"/>
      <w:caps/>
      <w:color w:val="000000"/>
      <w:kern w:val="1"/>
      <w:sz w:val="28"/>
      <w:szCs w:val="20"/>
      <w:lang w:eastAsia="ja-JP"/>
    </w:rPr>
  </w:style>
  <w:style w:type="paragraph" w:customStyle="1" w:styleId="Standard">
    <w:name w:val="Standard"/>
    <w:link w:val="Standard1"/>
    <w:rsid w:val="00E705C1"/>
    <w:pPr>
      <w:widowControl w:val="0"/>
      <w:suppressAutoHyphens/>
      <w:autoSpaceDN w:val="0"/>
      <w:spacing w:after="0" w:line="240" w:lineRule="auto"/>
      <w:textAlignment w:val="baseline"/>
    </w:pPr>
    <w:rPr>
      <w:rFonts w:ascii="Arial" w:eastAsia="SimSun" w:hAnsi="Arial" w:cs="Times New Roman"/>
      <w:kern w:val="3"/>
      <w:lang w:eastAsia="zh-CN"/>
    </w:rPr>
  </w:style>
  <w:style w:type="character" w:customStyle="1" w:styleId="Standard1">
    <w:name w:val="Standard Знак1"/>
    <w:link w:val="Standard"/>
    <w:locked/>
    <w:rsid w:val="00E705C1"/>
    <w:rPr>
      <w:rFonts w:ascii="Arial" w:eastAsia="SimSun" w:hAnsi="Arial" w:cs="Times New Roman"/>
      <w:kern w:val="3"/>
      <w:lang w:eastAsia="zh-CN"/>
    </w:rPr>
  </w:style>
  <w:style w:type="paragraph" w:customStyle="1" w:styleId="Footnote">
    <w:name w:val="Footnote"/>
    <w:basedOn w:val="Standard"/>
    <w:rsid w:val="00E705C1"/>
    <w:pPr>
      <w:widowControl/>
      <w:suppressLineNumbers/>
      <w:autoSpaceDN/>
      <w:spacing w:line="360" w:lineRule="auto"/>
      <w:ind w:left="283" w:hanging="283"/>
      <w:jc w:val="both"/>
    </w:pPr>
    <w:rPr>
      <w:rFonts w:ascii="Times New Roman" w:eastAsia="Times New Roman" w:hAnsi="Times New Roman"/>
      <w:kern w:val="1"/>
      <w:sz w:val="20"/>
      <w:szCs w:val="20"/>
      <w:lang w:eastAsia="ar-SA"/>
    </w:rPr>
  </w:style>
  <w:style w:type="character" w:customStyle="1" w:styleId="29">
    <w:name w:val="Знак сноски2"/>
    <w:rsid w:val="00E705C1"/>
    <w:rPr>
      <w:vertAlign w:val="superscript"/>
    </w:rPr>
  </w:style>
  <w:style w:type="character" w:customStyle="1" w:styleId="17">
    <w:name w:val="Основной текст + Курсив1"/>
    <w:rsid w:val="00E705C1"/>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E705C1"/>
    <w:pPr>
      <w:suppressAutoHyphens/>
      <w:autoSpaceDE w:val="0"/>
      <w:spacing w:line="180" w:lineRule="atLeast"/>
      <w:jc w:val="both"/>
      <w:textAlignment w:val="center"/>
    </w:pPr>
    <w:rPr>
      <w:rFonts w:ascii="PragmaticaC" w:eastAsia="Times New Roman" w:hAnsi="PragmaticaC" w:cs="PragmaticaC"/>
      <w:color w:val="000000"/>
      <w:sz w:val="16"/>
      <w:szCs w:val="16"/>
      <w:lang w:eastAsia="ar-SA"/>
    </w:rPr>
  </w:style>
  <w:style w:type="character" w:customStyle="1" w:styleId="18">
    <w:name w:val="Текст сноски Знак1"/>
    <w:rsid w:val="00E705C1"/>
    <w:rPr>
      <w:caps/>
      <w:lang w:eastAsia="ar-SA" w:bidi="ar-SA"/>
    </w:rPr>
  </w:style>
  <w:style w:type="character" w:customStyle="1" w:styleId="afd">
    <w:name w:val="Сноска_"/>
    <w:rsid w:val="00E705C1"/>
    <w:rPr>
      <w:sz w:val="16"/>
    </w:rPr>
  </w:style>
  <w:style w:type="character" w:customStyle="1" w:styleId="210">
    <w:name w:val="Основной текст + Полужирный21"/>
    <w:rsid w:val="00E705C1"/>
    <w:rPr>
      <w:rFonts w:ascii="Times New Roman" w:hAnsi="Times New Roman"/>
      <w:b/>
      <w:spacing w:val="0"/>
      <w:sz w:val="22"/>
    </w:rPr>
  </w:style>
  <w:style w:type="character" w:customStyle="1" w:styleId="200">
    <w:name w:val="Основной текст + Полужирный20"/>
    <w:aliases w:val="Курсив17"/>
    <w:rsid w:val="00E705C1"/>
    <w:rPr>
      <w:rFonts w:ascii="Times New Roman" w:hAnsi="Times New Roman"/>
      <w:b/>
      <w:i/>
      <w:spacing w:val="0"/>
      <w:sz w:val="22"/>
    </w:rPr>
  </w:style>
  <w:style w:type="character" w:customStyle="1" w:styleId="33">
    <w:name w:val="Основной текст + Курсив3"/>
    <w:rsid w:val="00E705C1"/>
    <w:rPr>
      <w:rFonts w:ascii="Times New Roman" w:hAnsi="Times New Roman"/>
      <w:i/>
      <w:spacing w:val="0"/>
      <w:sz w:val="22"/>
    </w:rPr>
  </w:style>
  <w:style w:type="character" w:customStyle="1" w:styleId="111">
    <w:name w:val="Основной текст (11) + Не курсив"/>
    <w:rsid w:val="00E705C1"/>
    <w:rPr>
      <w:rFonts w:ascii="Times New Roman" w:hAnsi="Times New Roman"/>
      <w:b/>
      <w:i/>
      <w:spacing w:val="0"/>
      <w:sz w:val="22"/>
    </w:rPr>
  </w:style>
  <w:style w:type="character" w:customStyle="1" w:styleId="1116">
    <w:name w:val="Основной текст (11)16"/>
    <w:rsid w:val="00E705C1"/>
    <w:rPr>
      <w:rFonts w:ascii="Times New Roman" w:hAnsi="Times New Roman"/>
      <w:b/>
      <w:i/>
      <w:spacing w:val="0"/>
      <w:sz w:val="22"/>
    </w:rPr>
  </w:style>
  <w:style w:type="paragraph" w:customStyle="1" w:styleId="2a">
    <w:name w:val="Абзац списка2"/>
    <w:basedOn w:val="a"/>
    <w:rsid w:val="00E705C1"/>
    <w:pPr>
      <w:suppressAutoHyphens/>
      <w:spacing w:line="360" w:lineRule="auto"/>
      <w:ind w:left="720"/>
    </w:pPr>
    <w:rPr>
      <w:rFonts w:eastAsia="Times New Roman"/>
      <w:kern w:val="1"/>
      <w:lang w:eastAsia="ar-SA"/>
    </w:rPr>
  </w:style>
  <w:style w:type="character" w:styleId="afe">
    <w:name w:val="annotation reference"/>
    <w:basedOn w:val="a0"/>
    <w:semiHidden/>
    <w:rsid w:val="00E705C1"/>
    <w:rPr>
      <w:rFonts w:cs="Times New Roman"/>
      <w:sz w:val="16"/>
    </w:rPr>
  </w:style>
  <w:style w:type="paragraph" w:customStyle="1" w:styleId="WW-12">
    <w:name w:val="WW-????????12"/>
    <w:basedOn w:val="a"/>
    <w:rsid w:val="00E705C1"/>
    <w:pPr>
      <w:widowControl w:val="0"/>
      <w:suppressAutoHyphens/>
      <w:overflowPunct w:val="0"/>
      <w:autoSpaceDE w:val="0"/>
      <w:autoSpaceDN w:val="0"/>
      <w:adjustRightInd w:val="0"/>
      <w:spacing w:line="214" w:lineRule="atLeast"/>
      <w:ind w:firstLine="283"/>
      <w:jc w:val="both"/>
      <w:textAlignment w:val="baseline"/>
    </w:pPr>
    <w:rPr>
      <w:rFonts w:ascii="NewtonCSanPin" w:eastAsia="Times New Roman" w:hAnsi="NewtonCSanPin"/>
      <w:color w:val="000000"/>
      <w:kern w:val="1"/>
      <w:sz w:val="21"/>
      <w:szCs w:val="20"/>
      <w:lang w:eastAsia="ru-RU"/>
    </w:rPr>
  </w:style>
  <w:style w:type="paragraph" w:customStyle="1" w:styleId="aff">
    <w:name w:val="??????"/>
    <w:basedOn w:val="WW-12"/>
    <w:rsid w:val="00E705C1"/>
    <w:pPr>
      <w:ind w:firstLine="244"/>
    </w:pPr>
  </w:style>
  <w:style w:type="character" w:customStyle="1" w:styleId="Standard0">
    <w:name w:val="Standard Знак"/>
    <w:rsid w:val="00E705C1"/>
    <w:rPr>
      <w:rFonts w:ascii="Times New Roman" w:hAnsi="Times New Roman"/>
      <w:kern w:val="3"/>
      <w:sz w:val="24"/>
    </w:rPr>
  </w:style>
  <w:style w:type="paragraph" w:customStyle="1" w:styleId="2b">
    <w:name w:val="Без интервала2"/>
    <w:rsid w:val="00E705C1"/>
    <w:pPr>
      <w:spacing w:after="0" w:line="240" w:lineRule="auto"/>
    </w:pPr>
    <w:rPr>
      <w:rFonts w:ascii="Calibri" w:eastAsia="Times New Roman" w:hAnsi="Calibri" w:cs="Calibri"/>
    </w:rPr>
  </w:style>
  <w:style w:type="character" w:customStyle="1" w:styleId="34">
    <w:name w:val="Основной текст + Полужирный3"/>
    <w:aliases w:val="Курсив7"/>
    <w:rsid w:val="00E705C1"/>
    <w:rPr>
      <w:rFonts w:ascii="Times New Roman" w:hAnsi="Times New Roman"/>
      <w:b/>
      <w:i/>
      <w:spacing w:val="0"/>
      <w:sz w:val="22"/>
    </w:rPr>
  </w:style>
  <w:style w:type="character" w:customStyle="1" w:styleId="527">
    <w:name w:val="Заголовок №527"/>
    <w:rsid w:val="00E705C1"/>
    <w:rPr>
      <w:rFonts w:ascii="Times New Roman" w:hAnsi="Times New Roman"/>
      <w:i/>
      <w:spacing w:val="0"/>
      <w:sz w:val="22"/>
    </w:rPr>
  </w:style>
  <w:style w:type="character" w:customStyle="1" w:styleId="51">
    <w:name w:val="Заголовок №5 + Не полужирный1"/>
    <w:aliases w:val="Не курсив9"/>
    <w:rsid w:val="00E705C1"/>
    <w:rPr>
      <w:rFonts w:ascii="Times New Roman" w:hAnsi="Times New Roman"/>
      <w:i/>
      <w:spacing w:val="0"/>
      <w:sz w:val="22"/>
    </w:rPr>
  </w:style>
  <w:style w:type="character" w:customStyle="1" w:styleId="submenu-table">
    <w:name w:val="submenu-table"/>
    <w:basedOn w:val="a0"/>
    <w:rsid w:val="00E705C1"/>
    <w:rPr>
      <w:rFonts w:cs="Times New Roman"/>
    </w:rPr>
  </w:style>
  <w:style w:type="character" w:styleId="aff0">
    <w:name w:val="Emphasis"/>
    <w:basedOn w:val="a0"/>
    <w:qFormat/>
    <w:rsid w:val="00E705C1"/>
    <w:rPr>
      <w:rFonts w:cs="Times New Roman"/>
      <w:i/>
      <w:iCs/>
    </w:rPr>
  </w:style>
  <w:style w:type="paragraph" w:customStyle="1" w:styleId="21">
    <w:name w:val="Средняя сетка 21"/>
    <w:basedOn w:val="a"/>
    <w:rsid w:val="00E705C1"/>
    <w:pPr>
      <w:numPr>
        <w:numId w:val="17"/>
      </w:numPr>
      <w:spacing w:line="360" w:lineRule="auto"/>
      <w:contextualSpacing/>
      <w:jc w:val="both"/>
      <w:outlineLvl w:val="1"/>
    </w:pPr>
    <w:rPr>
      <w:rFonts w:eastAsia="Times New Roman"/>
      <w:sz w:val="28"/>
      <w:lang w:eastAsia="ru-RU"/>
    </w:rPr>
  </w:style>
  <w:style w:type="paragraph" w:styleId="aff1">
    <w:name w:val="Title"/>
    <w:basedOn w:val="a"/>
    <w:next w:val="a"/>
    <w:link w:val="aff2"/>
    <w:qFormat/>
    <w:rsid w:val="00E705C1"/>
    <w:pPr>
      <w:spacing w:before="240" w:after="60"/>
      <w:jc w:val="center"/>
      <w:outlineLvl w:val="0"/>
    </w:pPr>
    <w:rPr>
      <w:rFonts w:ascii="Cambria" w:eastAsia="Times New Roman" w:hAnsi="Cambria"/>
      <w:b/>
      <w:bCs/>
      <w:kern w:val="28"/>
      <w:sz w:val="32"/>
      <w:szCs w:val="32"/>
      <w:lang w:eastAsia="ru-RU"/>
    </w:rPr>
  </w:style>
  <w:style w:type="character" w:customStyle="1" w:styleId="aff2">
    <w:name w:val="Название Знак"/>
    <w:basedOn w:val="a0"/>
    <w:link w:val="aff1"/>
    <w:rsid w:val="00E705C1"/>
    <w:rPr>
      <w:rFonts w:ascii="Cambria" w:eastAsia="Times New Roman" w:hAnsi="Cambria" w:cs="Times New Roman"/>
      <w:b/>
      <w:bCs/>
      <w:kern w:val="28"/>
      <w:sz w:val="32"/>
      <w:szCs w:val="32"/>
      <w:lang w:eastAsia="ru-RU"/>
    </w:rPr>
  </w:style>
  <w:style w:type="character" w:customStyle="1" w:styleId="aff3">
    <w:name w:val="Знак Знак"/>
    <w:basedOn w:val="a0"/>
    <w:locked/>
    <w:rsid w:val="00E705C1"/>
    <w:rPr>
      <w:rFonts w:cs="Times New Roman"/>
      <w:b/>
      <w:bCs/>
      <w:sz w:val="24"/>
      <w:szCs w:val="24"/>
      <w:lang w:val="ru-RU" w:eastAsia="ru-RU" w:bidi="ar-SA"/>
    </w:rPr>
  </w:style>
  <w:style w:type="paragraph" w:styleId="aff4">
    <w:name w:val="List Paragraph"/>
    <w:basedOn w:val="a"/>
    <w:qFormat/>
    <w:rsid w:val="00E705C1"/>
    <w:pPr>
      <w:ind w:left="720" w:firstLine="709"/>
      <w:jc w:val="both"/>
    </w:pPr>
    <w:rPr>
      <w:rFonts w:eastAsia="Times New Roman"/>
      <w:lang w:val="en-US" w:eastAsia="en-US"/>
    </w:rPr>
  </w:style>
  <w:style w:type="paragraph" w:customStyle="1" w:styleId="Style3">
    <w:name w:val="Style3"/>
    <w:basedOn w:val="a"/>
    <w:rsid w:val="00E705C1"/>
    <w:pPr>
      <w:widowControl w:val="0"/>
      <w:autoSpaceDE w:val="0"/>
      <w:autoSpaceDN w:val="0"/>
      <w:adjustRightInd w:val="0"/>
      <w:jc w:val="center"/>
    </w:pPr>
    <w:rPr>
      <w:rFonts w:ascii="Consolas" w:eastAsia="Times New Roman" w:hAnsi="Consolas"/>
      <w:lang w:eastAsia="ru-RU"/>
    </w:rPr>
  </w:style>
  <w:style w:type="character" w:customStyle="1" w:styleId="FontStyle20">
    <w:name w:val="Font Style20"/>
    <w:basedOn w:val="a0"/>
    <w:rsid w:val="00E705C1"/>
    <w:rPr>
      <w:rFonts w:ascii="Calibri" w:hAnsi="Calibri" w:cs="Calibri"/>
      <w:b/>
      <w:bCs/>
      <w:sz w:val="34"/>
      <w:szCs w:val="34"/>
    </w:rPr>
  </w:style>
  <w:style w:type="character" w:styleId="aff5">
    <w:name w:val="Strong"/>
    <w:basedOn w:val="a0"/>
    <w:qFormat/>
    <w:rsid w:val="00E705C1"/>
    <w:rPr>
      <w:rFonts w:cs="Times New Roman"/>
      <w:b/>
      <w:bCs/>
    </w:rPr>
  </w:style>
  <w:style w:type="paragraph" w:customStyle="1" w:styleId="c23">
    <w:name w:val="c23"/>
    <w:basedOn w:val="a"/>
    <w:rsid w:val="00E705C1"/>
    <w:pPr>
      <w:spacing w:before="100" w:beforeAutospacing="1" w:after="100" w:afterAutospacing="1"/>
    </w:pPr>
    <w:rPr>
      <w:rFonts w:eastAsia="Times New Roman"/>
      <w:lang w:eastAsia="ru-RU"/>
    </w:rPr>
  </w:style>
  <w:style w:type="character" w:customStyle="1" w:styleId="c6">
    <w:name w:val="c6"/>
    <w:rsid w:val="00E705C1"/>
  </w:style>
  <w:style w:type="character" w:customStyle="1" w:styleId="Zag11">
    <w:name w:val="Zag_11"/>
    <w:rsid w:val="00E705C1"/>
    <w:rPr>
      <w:color w:val="000000"/>
      <w:w w:val="100"/>
    </w:rPr>
  </w:style>
  <w:style w:type="paragraph" w:customStyle="1" w:styleId="Osnova">
    <w:name w:val="Osnova"/>
    <w:basedOn w:val="a"/>
    <w:rsid w:val="00E705C1"/>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Style1">
    <w:name w:val="Style1"/>
    <w:basedOn w:val="a"/>
    <w:rsid w:val="00E705C1"/>
    <w:pPr>
      <w:widowControl w:val="0"/>
      <w:autoSpaceDE w:val="0"/>
      <w:autoSpaceDN w:val="0"/>
      <w:adjustRightInd w:val="0"/>
    </w:pPr>
    <w:rPr>
      <w:rFonts w:ascii="Arial" w:eastAsia="Times New Roman" w:hAnsi="Arial" w:cs="Arial"/>
      <w:lang w:eastAsia="ru-RU"/>
    </w:rPr>
  </w:style>
  <w:style w:type="character" w:customStyle="1" w:styleId="aff6">
    <w:name w:val="Без интервала Знак"/>
    <w:aliases w:val="основа Знак,Без интервала1 Знак"/>
    <w:uiPriority w:val="1"/>
    <w:locked/>
    <w:rsid w:val="00E705C1"/>
    <w:rPr>
      <w:rFonts w:ascii="Calibri" w:hAnsi="Calibri"/>
      <w:sz w:val="22"/>
      <w:lang w:val="ru-RU" w:eastAsia="ru-RU"/>
    </w:rPr>
  </w:style>
  <w:style w:type="character" w:customStyle="1" w:styleId="19">
    <w:name w:val="Знак Знак1"/>
    <w:basedOn w:val="a0"/>
    <w:rsid w:val="00E705C1"/>
    <w:rPr>
      <w:sz w:val="24"/>
      <w:szCs w:val="24"/>
      <w:lang w:val="ru-RU" w:eastAsia="ru-RU" w:bidi="ar-SA"/>
    </w:rPr>
  </w:style>
  <w:style w:type="paragraph" w:styleId="aff7">
    <w:name w:val="endnote text"/>
    <w:basedOn w:val="a"/>
    <w:link w:val="aff8"/>
    <w:semiHidden/>
    <w:rsid w:val="00E705C1"/>
    <w:pPr>
      <w:suppressAutoHyphens/>
      <w:spacing w:after="200" w:line="276" w:lineRule="auto"/>
    </w:pPr>
    <w:rPr>
      <w:rFonts w:ascii="Calibri" w:eastAsia="Arial Unicode MS" w:hAnsi="Calibri" w:cs="Calibri"/>
      <w:color w:val="00000A"/>
      <w:kern w:val="1"/>
      <w:sz w:val="20"/>
      <w:szCs w:val="20"/>
      <w:lang w:eastAsia="en-US"/>
    </w:rPr>
  </w:style>
  <w:style w:type="character" w:customStyle="1" w:styleId="aff8">
    <w:name w:val="Текст концевой сноски Знак"/>
    <w:basedOn w:val="a0"/>
    <w:link w:val="aff7"/>
    <w:semiHidden/>
    <w:rsid w:val="00E705C1"/>
    <w:rPr>
      <w:rFonts w:ascii="Calibri" w:eastAsia="Arial Unicode MS" w:hAnsi="Calibri" w:cs="Calibri"/>
      <w:color w:val="00000A"/>
      <w:kern w:val="1"/>
      <w:sz w:val="20"/>
      <w:szCs w:val="20"/>
    </w:rPr>
  </w:style>
  <w:style w:type="character" w:styleId="aff9">
    <w:name w:val="endnote reference"/>
    <w:basedOn w:val="a0"/>
    <w:semiHidden/>
    <w:rsid w:val="00E705C1"/>
    <w:rPr>
      <w:vertAlign w:val="superscript"/>
    </w:rPr>
  </w:style>
  <w:style w:type="paragraph" w:styleId="affa">
    <w:name w:val="No Spacing"/>
    <w:uiPriority w:val="1"/>
    <w:qFormat/>
    <w:rsid w:val="00CD7C68"/>
    <w:pPr>
      <w:spacing w:after="0" w:line="240" w:lineRule="auto"/>
    </w:pPr>
    <w:rPr>
      <w:rFonts w:ascii="Times New Roman" w:eastAsia="MS Mincho" w:hAnsi="Times New Roman" w:cs="Times New Roman"/>
      <w:sz w:val="24"/>
      <w:szCs w:val="24"/>
      <w:lang w:eastAsia="ja-JP"/>
    </w:rPr>
  </w:style>
  <w:style w:type="character" w:customStyle="1" w:styleId="2c">
    <w:name w:val="Заголовок №2_"/>
    <w:basedOn w:val="a0"/>
    <w:link w:val="2d"/>
    <w:rsid w:val="00A94A48"/>
    <w:rPr>
      <w:sz w:val="27"/>
      <w:szCs w:val="27"/>
      <w:shd w:val="clear" w:color="auto" w:fill="FFFFFF"/>
    </w:rPr>
  </w:style>
  <w:style w:type="character" w:customStyle="1" w:styleId="affb">
    <w:name w:val="Основной текст_"/>
    <w:basedOn w:val="a0"/>
    <w:link w:val="45"/>
    <w:rsid w:val="00A94A48"/>
    <w:rPr>
      <w:sz w:val="27"/>
      <w:szCs w:val="27"/>
      <w:shd w:val="clear" w:color="auto" w:fill="FFFFFF"/>
    </w:rPr>
  </w:style>
  <w:style w:type="character" w:customStyle="1" w:styleId="35">
    <w:name w:val="Основной текст3"/>
    <w:basedOn w:val="affb"/>
    <w:rsid w:val="00A94A48"/>
  </w:style>
  <w:style w:type="paragraph" w:customStyle="1" w:styleId="2d">
    <w:name w:val="Заголовок №2"/>
    <w:basedOn w:val="a"/>
    <w:link w:val="2c"/>
    <w:rsid w:val="00A94A48"/>
    <w:pPr>
      <w:shd w:val="clear" w:color="auto" w:fill="FFFFFF"/>
      <w:spacing w:after="300" w:line="0" w:lineRule="atLeast"/>
      <w:outlineLvl w:val="1"/>
    </w:pPr>
    <w:rPr>
      <w:rFonts w:asciiTheme="minorHAnsi" w:eastAsiaTheme="minorHAnsi" w:hAnsiTheme="minorHAnsi" w:cstheme="minorBidi"/>
      <w:sz w:val="27"/>
      <w:szCs w:val="27"/>
      <w:lang w:eastAsia="en-US"/>
    </w:rPr>
  </w:style>
  <w:style w:type="paragraph" w:customStyle="1" w:styleId="45">
    <w:name w:val="Основной текст45"/>
    <w:basedOn w:val="a"/>
    <w:link w:val="affb"/>
    <w:rsid w:val="00A94A48"/>
    <w:pPr>
      <w:shd w:val="clear" w:color="auto" w:fill="FFFFFF"/>
      <w:spacing w:line="480" w:lineRule="exact"/>
      <w:jc w:val="both"/>
    </w:pPr>
    <w:rPr>
      <w:rFonts w:asciiTheme="minorHAnsi" w:eastAsiaTheme="minorHAnsi" w:hAnsiTheme="minorHAnsi" w:cstheme="minorBidi"/>
      <w:sz w:val="27"/>
      <w:szCs w:val="27"/>
      <w:lang w:eastAsia="en-US"/>
    </w:rPr>
  </w:style>
  <w:style w:type="character" w:customStyle="1" w:styleId="36">
    <w:name w:val="Заголовок №3_"/>
    <w:basedOn w:val="a0"/>
    <w:link w:val="37"/>
    <w:rsid w:val="00A94A48"/>
    <w:rPr>
      <w:sz w:val="23"/>
      <w:szCs w:val="23"/>
      <w:shd w:val="clear" w:color="auto" w:fill="FFFFFF"/>
    </w:rPr>
  </w:style>
  <w:style w:type="character" w:customStyle="1" w:styleId="38">
    <w:name w:val="Заголовок №3 + Не полужирный"/>
    <w:basedOn w:val="36"/>
    <w:rsid w:val="00A94A48"/>
    <w:rPr>
      <w:b/>
      <w:bCs/>
    </w:rPr>
  </w:style>
  <w:style w:type="character" w:customStyle="1" w:styleId="5">
    <w:name w:val="Основной текст (5) + Не курсив"/>
    <w:basedOn w:val="a0"/>
    <w:rsid w:val="00A94A48"/>
    <w:rPr>
      <w:b w:val="0"/>
      <w:bCs w:val="0"/>
      <w:i/>
      <w:iCs/>
      <w:smallCaps w:val="0"/>
      <w:strike w:val="0"/>
      <w:spacing w:val="0"/>
      <w:sz w:val="23"/>
      <w:szCs w:val="23"/>
    </w:rPr>
  </w:style>
  <w:style w:type="paragraph" w:customStyle="1" w:styleId="37">
    <w:name w:val="Заголовок №3"/>
    <w:basedOn w:val="a"/>
    <w:link w:val="36"/>
    <w:rsid w:val="00A94A48"/>
    <w:pPr>
      <w:shd w:val="clear" w:color="auto" w:fill="FFFFFF"/>
      <w:spacing w:before="360" w:line="274" w:lineRule="exact"/>
      <w:ind w:hanging="2120"/>
      <w:jc w:val="both"/>
      <w:outlineLvl w:val="2"/>
    </w:pPr>
    <w:rPr>
      <w:rFonts w:asciiTheme="minorHAnsi" w:eastAsiaTheme="minorHAnsi" w:hAnsiTheme="minorHAnsi" w:cstheme="minorBidi"/>
      <w:sz w:val="23"/>
      <w:szCs w:val="23"/>
      <w:lang w:eastAsia="en-US"/>
    </w:rPr>
  </w:style>
  <w:style w:type="paragraph" w:customStyle="1" w:styleId="Style60">
    <w:name w:val="Style60"/>
    <w:basedOn w:val="a"/>
    <w:semiHidden/>
    <w:rsid w:val="00A94A48"/>
    <w:pPr>
      <w:widowControl w:val="0"/>
      <w:autoSpaceDE w:val="0"/>
      <w:autoSpaceDN w:val="0"/>
      <w:adjustRightInd w:val="0"/>
      <w:spacing w:line="276" w:lineRule="exact"/>
      <w:ind w:firstLine="835"/>
    </w:pPr>
    <w:rPr>
      <w:rFonts w:eastAsiaTheme="minorEastAsia"/>
      <w:lang w:eastAsia="ru-RU"/>
    </w:rPr>
  </w:style>
  <w:style w:type="character" w:customStyle="1" w:styleId="FontStyle82">
    <w:name w:val="Font Style82"/>
    <w:rsid w:val="00A94A48"/>
    <w:rPr>
      <w:rFonts w:ascii="Times New Roman" w:hAnsi="Times New Roman"/>
      <w:b/>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5C1"/>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qFormat/>
    <w:rsid w:val="00E705C1"/>
    <w:pPr>
      <w:keepNext/>
      <w:suppressAutoHyphens/>
      <w:spacing w:before="240" w:after="60" w:line="276" w:lineRule="auto"/>
      <w:outlineLvl w:val="0"/>
    </w:pPr>
    <w:rPr>
      <w:rFonts w:ascii="Cambria" w:eastAsia="Times New Roman" w:hAnsi="Cambria"/>
      <w:b/>
      <w:bCs/>
      <w:color w:val="00000A"/>
      <w:kern w:val="32"/>
      <w:sz w:val="32"/>
      <w:szCs w:val="32"/>
      <w:lang w:eastAsia="en-US"/>
    </w:rPr>
  </w:style>
  <w:style w:type="paragraph" w:styleId="2">
    <w:name w:val="heading 2"/>
    <w:basedOn w:val="a"/>
    <w:next w:val="a"/>
    <w:link w:val="20"/>
    <w:qFormat/>
    <w:rsid w:val="00E705C1"/>
    <w:pPr>
      <w:keepNext/>
      <w:suppressAutoHyphens/>
      <w:spacing w:before="240" w:after="60" w:line="276" w:lineRule="auto"/>
      <w:outlineLvl w:val="1"/>
    </w:pPr>
    <w:rPr>
      <w:rFonts w:ascii="Cambria" w:eastAsia="Times New Roman" w:hAnsi="Cambria"/>
      <w:b/>
      <w:bCs/>
      <w:i/>
      <w:iCs/>
      <w:color w:val="00000A"/>
      <w:kern w:val="1"/>
      <w:sz w:val="28"/>
      <w:szCs w:val="28"/>
      <w:lang w:eastAsia="en-US"/>
    </w:rPr>
  </w:style>
  <w:style w:type="paragraph" w:styleId="3">
    <w:name w:val="heading 3"/>
    <w:basedOn w:val="a"/>
    <w:next w:val="a"/>
    <w:link w:val="30"/>
    <w:qFormat/>
    <w:rsid w:val="00E705C1"/>
    <w:pPr>
      <w:keepNext/>
      <w:spacing w:before="240" w:after="60"/>
      <w:jc w:val="center"/>
      <w:outlineLvl w:val="2"/>
    </w:pPr>
    <w:rPr>
      <w:rFonts w:eastAsia="Times New Roman"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705C1"/>
    <w:rPr>
      <w:rFonts w:ascii="Tahoma" w:hAnsi="Tahoma" w:cs="Tahoma"/>
      <w:sz w:val="16"/>
      <w:szCs w:val="16"/>
    </w:rPr>
  </w:style>
  <w:style w:type="character" w:customStyle="1" w:styleId="a4">
    <w:name w:val="Текст выноски Знак"/>
    <w:basedOn w:val="a0"/>
    <w:link w:val="a3"/>
    <w:semiHidden/>
    <w:rsid w:val="00E705C1"/>
    <w:rPr>
      <w:rFonts w:ascii="Tahoma" w:hAnsi="Tahoma" w:cs="Tahoma"/>
      <w:sz w:val="16"/>
      <w:szCs w:val="16"/>
    </w:rPr>
  </w:style>
  <w:style w:type="character" w:customStyle="1" w:styleId="10">
    <w:name w:val="Заголовок 1 Знак"/>
    <w:basedOn w:val="a0"/>
    <w:link w:val="1"/>
    <w:rsid w:val="00E705C1"/>
    <w:rPr>
      <w:rFonts w:ascii="Cambria" w:eastAsia="Times New Roman" w:hAnsi="Cambria" w:cs="Times New Roman"/>
      <w:b/>
      <w:bCs/>
      <w:color w:val="00000A"/>
      <w:kern w:val="32"/>
      <w:sz w:val="32"/>
      <w:szCs w:val="32"/>
    </w:rPr>
  </w:style>
  <w:style w:type="character" w:customStyle="1" w:styleId="20">
    <w:name w:val="Заголовок 2 Знак"/>
    <w:basedOn w:val="a0"/>
    <w:link w:val="2"/>
    <w:rsid w:val="00E705C1"/>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rsid w:val="00E705C1"/>
    <w:rPr>
      <w:rFonts w:ascii="Times New Roman" w:eastAsia="Times New Roman" w:hAnsi="Times New Roman" w:cs="Arial"/>
      <w:b/>
      <w:bCs/>
      <w:i/>
      <w:sz w:val="28"/>
      <w:szCs w:val="28"/>
      <w:lang w:eastAsia="ru-RU"/>
    </w:rPr>
  </w:style>
  <w:style w:type="paragraph" w:styleId="a5">
    <w:name w:val="header"/>
    <w:basedOn w:val="a"/>
    <w:link w:val="a6"/>
    <w:rsid w:val="00E705C1"/>
    <w:pPr>
      <w:tabs>
        <w:tab w:val="center" w:pos="4677"/>
        <w:tab w:val="right" w:pos="9355"/>
      </w:tabs>
    </w:pPr>
  </w:style>
  <w:style w:type="character" w:customStyle="1" w:styleId="a6">
    <w:name w:val="Верхний колонтитул Знак"/>
    <w:basedOn w:val="a0"/>
    <w:link w:val="a5"/>
    <w:rsid w:val="00E705C1"/>
    <w:rPr>
      <w:rFonts w:ascii="Times New Roman" w:eastAsia="MS Mincho" w:hAnsi="Times New Roman" w:cs="Times New Roman"/>
      <w:sz w:val="24"/>
      <w:szCs w:val="24"/>
      <w:lang w:eastAsia="ja-JP"/>
    </w:rPr>
  </w:style>
  <w:style w:type="paragraph" w:styleId="a7">
    <w:name w:val="footer"/>
    <w:basedOn w:val="a"/>
    <w:link w:val="a8"/>
    <w:rsid w:val="00E705C1"/>
    <w:pPr>
      <w:tabs>
        <w:tab w:val="center" w:pos="4677"/>
        <w:tab w:val="right" w:pos="9355"/>
      </w:tabs>
    </w:pPr>
  </w:style>
  <w:style w:type="character" w:customStyle="1" w:styleId="a8">
    <w:name w:val="Нижний колонтитул Знак"/>
    <w:basedOn w:val="a0"/>
    <w:link w:val="a7"/>
    <w:rsid w:val="00E705C1"/>
    <w:rPr>
      <w:rFonts w:ascii="Times New Roman" w:eastAsia="MS Mincho" w:hAnsi="Times New Roman" w:cs="Times New Roman"/>
      <w:sz w:val="24"/>
      <w:szCs w:val="24"/>
      <w:lang w:eastAsia="ja-JP"/>
    </w:rPr>
  </w:style>
  <w:style w:type="character" w:styleId="a9">
    <w:name w:val="page number"/>
    <w:basedOn w:val="a0"/>
    <w:rsid w:val="00E705C1"/>
  </w:style>
  <w:style w:type="paragraph" w:customStyle="1" w:styleId="11">
    <w:name w:val="Абзац списка1"/>
    <w:basedOn w:val="a"/>
    <w:rsid w:val="00E705C1"/>
    <w:pPr>
      <w:suppressAutoHyphens/>
      <w:spacing w:line="360" w:lineRule="auto"/>
      <w:ind w:left="720"/>
    </w:pPr>
    <w:rPr>
      <w:rFonts w:eastAsia="Times New Roman"/>
      <w:kern w:val="1"/>
      <w:lang w:eastAsia="ar-SA"/>
    </w:rPr>
  </w:style>
  <w:style w:type="paragraph" w:customStyle="1" w:styleId="ConsPlusNormal">
    <w:name w:val="ConsPlusNormal"/>
    <w:rsid w:val="00E705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a">
    <w:name w:val="Абзац"/>
    <w:basedOn w:val="a"/>
    <w:rsid w:val="00E705C1"/>
    <w:pPr>
      <w:spacing w:line="312" w:lineRule="auto"/>
      <w:ind w:firstLine="567"/>
      <w:jc w:val="both"/>
    </w:pPr>
    <w:rPr>
      <w:rFonts w:eastAsia="Times New Roman"/>
      <w:szCs w:val="20"/>
      <w:lang w:eastAsia="ru-RU"/>
    </w:rPr>
  </w:style>
  <w:style w:type="character" w:styleId="ab">
    <w:name w:val="footnote reference"/>
    <w:basedOn w:val="a0"/>
    <w:rsid w:val="00E705C1"/>
    <w:rPr>
      <w:rFonts w:cs="Times New Roman"/>
      <w:vertAlign w:val="superscript"/>
    </w:rPr>
  </w:style>
  <w:style w:type="paragraph" w:styleId="ac">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E705C1"/>
    <w:pPr>
      <w:autoSpaceDE w:val="0"/>
      <w:autoSpaceDN w:val="0"/>
      <w:adjustRightInd w:val="0"/>
      <w:spacing w:before="130" w:after="130" w:line="360" w:lineRule="auto"/>
    </w:pPr>
    <w:rPr>
      <w:rFonts w:eastAsia="Times New Roman"/>
      <w:lang w:eastAsia="ru-RU"/>
    </w:rPr>
  </w:style>
  <w:style w:type="paragraph" w:customStyle="1" w:styleId="14TexstOSNOVA1012">
    <w:name w:val="14TexstOSNOVA_10/12"/>
    <w:basedOn w:val="a"/>
    <w:rsid w:val="00E705C1"/>
    <w:pPr>
      <w:autoSpaceDE w:val="0"/>
      <w:autoSpaceDN w:val="0"/>
      <w:adjustRightInd w:val="0"/>
      <w:spacing w:line="240" w:lineRule="atLeast"/>
      <w:ind w:firstLine="340"/>
      <w:jc w:val="both"/>
      <w:textAlignment w:val="center"/>
    </w:pPr>
    <w:rPr>
      <w:rFonts w:ascii="PragmaticaC" w:eastAsia="Times New Roman" w:hAnsi="PragmaticaC" w:cs="PragmaticaC"/>
      <w:color w:val="000000"/>
      <w:sz w:val="20"/>
      <w:szCs w:val="20"/>
      <w:lang w:eastAsia="ru-RU"/>
    </w:rPr>
  </w:style>
  <w:style w:type="character" w:customStyle="1" w:styleId="ad">
    <w:name w:val="Символ сноски"/>
    <w:rsid w:val="00E705C1"/>
    <w:rPr>
      <w:vertAlign w:val="superscript"/>
    </w:rPr>
  </w:style>
  <w:style w:type="character" w:customStyle="1" w:styleId="12">
    <w:name w:val="Знак сноски1"/>
    <w:rsid w:val="00E705C1"/>
    <w:rPr>
      <w:vertAlign w:val="superscript"/>
    </w:rPr>
  </w:style>
  <w:style w:type="paragraph" w:styleId="ae">
    <w:name w:val="Body Text Indent"/>
    <w:aliases w:val="Знак"/>
    <w:basedOn w:val="a"/>
    <w:link w:val="af"/>
    <w:rsid w:val="00E705C1"/>
    <w:pPr>
      <w:spacing w:after="160" w:line="240" w:lineRule="exact"/>
    </w:pPr>
    <w:rPr>
      <w:rFonts w:ascii="Calibri" w:eastAsia="Arial Unicode MS" w:hAnsi="Calibri"/>
      <w:color w:val="00000A"/>
      <w:kern w:val="1"/>
      <w:szCs w:val="20"/>
      <w:lang w:eastAsia="ru-RU"/>
    </w:rPr>
  </w:style>
  <w:style w:type="character" w:customStyle="1" w:styleId="af">
    <w:name w:val="Основной текст с отступом Знак"/>
    <w:aliases w:val="Знак Знак2"/>
    <w:basedOn w:val="a0"/>
    <w:link w:val="ae"/>
    <w:rsid w:val="00E705C1"/>
    <w:rPr>
      <w:rFonts w:ascii="Calibri" w:eastAsia="Arial Unicode MS" w:hAnsi="Calibri" w:cs="Times New Roman"/>
      <w:color w:val="00000A"/>
      <w:kern w:val="1"/>
      <w:sz w:val="24"/>
      <w:szCs w:val="20"/>
      <w:lang w:eastAsia="ru-RU"/>
    </w:rPr>
  </w:style>
  <w:style w:type="character" w:customStyle="1" w:styleId="BodyTextIndentChar">
    <w:name w:val="Body Text Indent Char"/>
    <w:aliases w:val="Знак Char"/>
    <w:basedOn w:val="a0"/>
    <w:semiHidden/>
    <w:locked/>
    <w:rsid w:val="00E705C1"/>
    <w:rPr>
      <w:rFonts w:ascii="Calibri" w:eastAsia="Arial Unicode MS" w:hAnsi="Calibri" w:cs="Calibri"/>
      <w:color w:val="00000A"/>
      <w:kern w:val="1"/>
      <w:lang w:val="x-none" w:eastAsia="en-US"/>
    </w:rPr>
  </w:style>
  <w:style w:type="paragraph" w:styleId="af0">
    <w:name w:val="footnote text"/>
    <w:aliases w:val="Основной текст с отступом1,Основной текст с отступом11,Основной текст с отступом2,Знак1,Body Text Indent1"/>
    <w:basedOn w:val="a"/>
    <w:link w:val="af1"/>
    <w:rsid w:val="00E705C1"/>
    <w:rPr>
      <w:rFonts w:ascii="Calibri" w:eastAsia="Arial Unicode MS" w:hAnsi="Calibri"/>
      <w:color w:val="00000A"/>
      <w:kern w:val="1"/>
      <w:szCs w:val="20"/>
      <w:lang w:eastAsia="ru-RU"/>
    </w:rPr>
  </w:style>
  <w:style w:type="character" w:customStyle="1" w:styleId="af1">
    <w:name w:val="Текст сноски Знак"/>
    <w:aliases w:val="Основной текст с отступом1 Знак,Основной текст с отступом11 Знак,Основной текст с отступом2 Знак,Знак1 Знак,Body Text Indent1 Знак"/>
    <w:basedOn w:val="a0"/>
    <w:link w:val="af0"/>
    <w:rsid w:val="00E705C1"/>
    <w:rPr>
      <w:rFonts w:ascii="Calibri" w:eastAsia="Arial Unicode MS" w:hAnsi="Calibri" w:cs="Times New Roman"/>
      <w:color w:val="00000A"/>
      <w:kern w:val="1"/>
      <w:sz w:val="24"/>
      <w:szCs w:val="20"/>
      <w:lang w:eastAsia="ru-RU"/>
    </w:rPr>
  </w:style>
  <w:style w:type="character" w:customStyle="1" w:styleId="dash041e0431044b0447043d044b0439char1">
    <w:name w:val="dash041e_0431_044b_0447_043d_044b_0439__char1"/>
    <w:rsid w:val="00E705C1"/>
    <w:rPr>
      <w:rFonts w:ascii="Times New Roman" w:hAnsi="Times New Roman"/>
      <w:sz w:val="24"/>
      <w:u w:val="none"/>
      <w:effect w:val="none"/>
    </w:rPr>
  </w:style>
  <w:style w:type="paragraph" w:customStyle="1" w:styleId="western">
    <w:name w:val="western"/>
    <w:basedOn w:val="a"/>
    <w:rsid w:val="00E705C1"/>
    <w:pPr>
      <w:spacing w:before="100" w:beforeAutospacing="1"/>
    </w:pPr>
    <w:rPr>
      <w:rFonts w:eastAsia="Times New Roman"/>
      <w:color w:val="000000"/>
      <w:lang w:eastAsia="ru-RU"/>
    </w:rPr>
  </w:style>
  <w:style w:type="paragraph" w:styleId="22">
    <w:name w:val="Body Text 2"/>
    <w:basedOn w:val="a"/>
    <w:link w:val="23"/>
    <w:rsid w:val="00E705C1"/>
    <w:pPr>
      <w:spacing w:after="120" w:line="480" w:lineRule="auto"/>
    </w:pPr>
    <w:rPr>
      <w:rFonts w:eastAsia="Times New Roman"/>
      <w:lang w:eastAsia="ru-RU"/>
    </w:rPr>
  </w:style>
  <w:style w:type="character" w:customStyle="1" w:styleId="23">
    <w:name w:val="Основной текст 2 Знак"/>
    <w:basedOn w:val="a0"/>
    <w:link w:val="22"/>
    <w:rsid w:val="00E705C1"/>
    <w:rPr>
      <w:rFonts w:ascii="Times New Roman" w:eastAsia="Times New Roman" w:hAnsi="Times New Roman" w:cs="Times New Roman"/>
      <w:sz w:val="24"/>
      <w:szCs w:val="24"/>
      <w:lang w:eastAsia="ru-RU"/>
    </w:rPr>
  </w:style>
  <w:style w:type="paragraph" w:customStyle="1" w:styleId="13">
    <w:name w:val="Заголовок оглавления1"/>
    <w:basedOn w:val="1"/>
    <w:next w:val="a"/>
    <w:rsid w:val="00E705C1"/>
    <w:pPr>
      <w:keepLines/>
      <w:suppressAutoHyphens w:val="0"/>
      <w:spacing w:before="480" w:after="0"/>
      <w:outlineLvl w:val="9"/>
    </w:pPr>
    <w:rPr>
      <w:color w:val="365F91"/>
      <w:kern w:val="0"/>
      <w:sz w:val="28"/>
      <w:szCs w:val="28"/>
    </w:rPr>
  </w:style>
  <w:style w:type="paragraph" w:styleId="14">
    <w:name w:val="toc 1"/>
    <w:basedOn w:val="a"/>
    <w:next w:val="a"/>
    <w:autoRedefine/>
    <w:rsid w:val="00E705C1"/>
    <w:pPr>
      <w:suppressAutoHyphens/>
      <w:spacing w:after="200" w:line="276" w:lineRule="auto"/>
    </w:pPr>
    <w:rPr>
      <w:rFonts w:ascii="Calibri" w:eastAsia="Arial Unicode MS" w:hAnsi="Calibri" w:cs="Calibri"/>
      <w:color w:val="00000A"/>
      <w:kern w:val="1"/>
      <w:sz w:val="22"/>
      <w:szCs w:val="22"/>
      <w:lang w:eastAsia="en-US"/>
    </w:rPr>
  </w:style>
  <w:style w:type="paragraph" w:styleId="31">
    <w:name w:val="toc 3"/>
    <w:basedOn w:val="a"/>
    <w:next w:val="a"/>
    <w:autoRedefine/>
    <w:rsid w:val="00E705C1"/>
    <w:pPr>
      <w:tabs>
        <w:tab w:val="right" w:leader="dot" w:pos="9628"/>
      </w:tabs>
      <w:suppressAutoHyphens/>
      <w:spacing w:after="200" w:line="276" w:lineRule="auto"/>
      <w:ind w:left="426"/>
    </w:pPr>
    <w:rPr>
      <w:rFonts w:ascii="Calibri" w:eastAsia="Arial Unicode MS" w:hAnsi="Calibri" w:cs="Calibri"/>
      <w:color w:val="00000A"/>
      <w:kern w:val="1"/>
      <w:sz w:val="22"/>
      <w:szCs w:val="22"/>
      <w:lang w:eastAsia="en-US"/>
    </w:rPr>
  </w:style>
  <w:style w:type="character" w:styleId="af2">
    <w:name w:val="Hyperlink"/>
    <w:basedOn w:val="a0"/>
    <w:rsid w:val="00E705C1"/>
    <w:rPr>
      <w:rFonts w:cs="Times New Roman"/>
      <w:color w:val="0000FF"/>
      <w:u w:val="single"/>
    </w:rPr>
  </w:style>
  <w:style w:type="paragraph" w:styleId="24">
    <w:name w:val="toc 2"/>
    <w:basedOn w:val="a"/>
    <w:next w:val="a"/>
    <w:autoRedefine/>
    <w:rsid w:val="00E705C1"/>
    <w:pPr>
      <w:suppressAutoHyphens/>
      <w:spacing w:after="200" w:line="276" w:lineRule="auto"/>
      <w:ind w:left="220"/>
    </w:pPr>
    <w:rPr>
      <w:rFonts w:ascii="Calibri" w:eastAsia="Arial Unicode MS" w:hAnsi="Calibri" w:cs="Calibri"/>
      <w:color w:val="00000A"/>
      <w:kern w:val="1"/>
      <w:sz w:val="22"/>
      <w:szCs w:val="22"/>
      <w:lang w:eastAsia="en-US"/>
    </w:rPr>
  </w:style>
  <w:style w:type="paragraph" w:customStyle="1" w:styleId="p4">
    <w:name w:val="p4"/>
    <w:basedOn w:val="a"/>
    <w:rsid w:val="00E705C1"/>
    <w:pPr>
      <w:spacing w:before="100" w:beforeAutospacing="1" w:after="100" w:afterAutospacing="1"/>
    </w:pPr>
    <w:rPr>
      <w:rFonts w:eastAsia="Times New Roman"/>
      <w:lang w:eastAsia="ru-RU"/>
    </w:rPr>
  </w:style>
  <w:style w:type="character" w:customStyle="1" w:styleId="s1">
    <w:name w:val="s1"/>
    <w:rsid w:val="00E705C1"/>
  </w:style>
  <w:style w:type="paragraph" w:customStyle="1" w:styleId="110">
    <w:name w:val="Абзац списка11"/>
    <w:basedOn w:val="a"/>
    <w:rsid w:val="00E705C1"/>
    <w:pPr>
      <w:spacing w:after="200" w:line="276" w:lineRule="auto"/>
      <w:ind w:left="720"/>
      <w:contextualSpacing/>
    </w:pPr>
    <w:rPr>
      <w:rFonts w:ascii="Calibri" w:eastAsia="Times New Roman" w:hAnsi="Calibri"/>
      <w:sz w:val="22"/>
      <w:szCs w:val="22"/>
      <w:lang w:eastAsia="ru-RU"/>
    </w:rPr>
  </w:style>
  <w:style w:type="paragraph" w:customStyle="1" w:styleId="18TexstSPISOK1">
    <w:name w:val="18TexstSPISOK_1"/>
    <w:aliases w:val="1"/>
    <w:basedOn w:val="a"/>
    <w:rsid w:val="00E705C1"/>
    <w:pPr>
      <w:tabs>
        <w:tab w:val="left" w:pos="360"/>
        <w:tab w:val="left" w:pos="640"/>
      </w:tabs>
      <w:autoSpaceDE w:val="0"/>
      <w:autoSpaceDN w:val="0"/>
      <w:adjustRightInd w:val="0"/>
      <w:spacing w:line="240" w:lineRule="atLeast"/>
      <w:ind w:left="640" w:hanging="300"/>
      <w:jc w:val="both"/>
      <w:textAlignment w:val="center"/>
    </w:pPr>
    <w:rPr>
      <w:rFonts w:ascii="PragmaticaC" w:eastAsia="Times New Roman" w:hAnsi="PragmaticaC" w:cs="PragmaticaC"/>
      <w:color w:val="000000"/>
      <w:sz w:val="20"/>
      <w:szCs w:val="20"/>
      <w:lang w:eastAsia="ru-RU"/>
    </w:rPr>
  </w:style>
  <w:style w:type="paragraph" w:styleId="af3">
    <w:name w:val="Body Text"/>
    <w:basedOn w:val="a"/>
    <w:link w:val="af4"/>
    <w:semiHidden/>
    <w:rsid w:val="00E705C1"/>
    <w:pPr>
      <w:suppressAutoHyphens/>
      <w:spacing w:after="120" w:line="276" w:lineRule="auto"/>
    </w:pPr>
    <w:rPr>
      <w:rFonts w:ascii="Calibri" w:eastAsia="Arial Unicode MS" w:hAnsi="Calibri"/>
      <w:color w:val="00000A"/>
      <w:kern w:val="1"/>
      <w:sz w:val="22"/>
      <w:szCs w:val="22"/>
      <w:lang w:eastAsia="en-US"/>
    </w:rPr>
  </w:style>
  <w:style w:type="character" w:customStyle="1" w:styleId="af4">
    <w:name w:val="Основной текст Знак"/>
    <w:basedOn w:val="a0"/>
    <w:link w:val="af3"/>
    <w:semiHidden/>
    <w:rsid w:val="00E705C1"/>
    <w:rPr>
      <w:rFonts w:ascii="Calibri" w:eastAsia="Arial Unicode MS" w:hAnsi="Calibri" w:cs="Times New Roman"/>
      <w:color w:val="00000A"/>
      <w:kern w:val="1"/>
    </w:rPr>
  </w:style>
  <w:style w:type="paragraph" w:customStyle="1" w:styleId="af5">
    <w:name w:val="Основной"/>
    <w:basedOn w:val="a"/>
    <w:link w:val="af6"/>
    <w:rsid w:val="00E705C1"/>
    <w:pPr>
      <w:autoSpaceDE w:val="0"/>
      <w:autoSpaceDN w:val="0"/>
      <w:adjustRightInd w:val="0"/>
      <w:spacing w:line="214" w:lineRule="atLeast"/>
      <w:ind w:firstLine="283"/>
      <w:jc w:val="both"/>
      <w:textAlignment w:val="center"/>
    </w:pPr>
    <w:rPr>
      <w:rFonts w:ascii="NewtonCSanPin" w:hAnsi="NewtonCSanPin"/>
      <w:color w:val="000000"/>
      <w:sz w:val="21"/>
      <w:szCs w:val="20"/>
    </w:rPr>
  </w:style>
  <w:style w:type="character" w:customStyle="1" w:styleId="af6">
    <w:name w:val="Основной Знак"/>
    <w:link w:val="af5"/>
    <w:locked/>
    <w:rsid w:val="00E705C1"/>
    <w:rPr>
      <w:rFonts w:ascii="NewtonCSanPin" w:eastAsia="MS Mincho" w:hAnsi="NewtonCSanPin" w:cs="Times New Roman"/>
      <w:color w:val="000000"/>
      <w:sz w:val="21"/>
      <w:szCs w:val="20"/>
      <w:lang w:eastAsia="ja-JP"/>
    </w:rPr>
  </w:style>
  <w:style w:type="paragraph" w:customStyle="1" w:styleId="af7">
    <w:name w:val="Буллит"/>
    <w:basedOn w:val="af5"/>
    <w:link w:val="af8"/>
    <w:rsid w:val="00E705C1"/>
    <w:pPr>
      <w:ind w:firstLine="244"/>
    </w:pPr>
  </w:style>
  <w:style w:type="character" w:customStyle="1" w:styleId="af8">
    <w:name w:val="Буллит Знак"/>
    <w:basedOn w:val="af6"/>
    <w:link w:val="af7"/>
    <w:locked/>
    <w:rsid w:val="00E705C1"/>
    <w:rPr>
      <w:rFonts w:ascii="NewtonCSanPin" w:eastAsia="MS Mincho" w:hAnsi="NewtonCSanPin" w:cs="Times New Roman"/>
      <w:color w:val="000000"/>
      <w:sz w:val="21"/>
      <w:szCs w:val="20"/>
      <w:lang w:eastAsia="ja-JP"/>
    </w:rPr>
  </w:style>
  <w:style w:type="paragraph" w:customStyle="1" w:styleId="25">
    <w:name w:val="Абзац списка2"/>
    <w:basedOn w:val="a"/>
    <w:rsid w:val="00E705C1"/>
    <w:pPr>
      <w:spacing w:line="360" w:lineRule="auto"/>
      <w:ind w:left="720"/>
      <w:contextualSpacing/>
    </w:pPr>
    <w:rPr>
      <w:rFonts w:eastAsia="Times New Roman"/>
      <w:caps/>
      <w:lang w:eastAsia="ru-RU"/>
    </w:rPr>
  </w:style>
  <w:style w:type="paragraph" w:styleId="26">
    <w:name w:val="Body Text Indent 2"/>
    <w:basedOn w:val="a"/>
    <w:link w:val="27"/>
    <w:semiHidden/>
    <w:rsid w:val="00E705C1"/>
    <w:pPr>
      <w:suppressAutoHyphens/>
      <w:spacing w:after="120" w:line="480" w:lineRule="auto"/>
      <w:ind w:left="283"/>
    </w:pPr>
    <w:rPr>
      <w:rFonts w:ascii="Calibri" w:eastAsia="Arial Unicode MS" w:hAnsi="Calibri"/>
      <w:color w:val="00000A"/>
      <w:kern w:val="1"/>
      <w:sz w:val="22"/>
      <w:szCs w:val="22"/>
      <w:lang w:eastAsia="en-US"/>
    </w:rPr>
  </w:style>
  <w:style w:type="character" w:customStyle="1" w:styleId="27">
    <w:name w:val="Основной текст с отступом 2 Знак"/>
    <w:basedOn w:val="a0"/>
    <w:link w:val="26"/>
    <w:semiHidden/>
    <w:rsid w:val="00E705C1"/>
    <w:rPr>
      <w:rFonts w:ascii="Calibri" w:eastAsia="Arial Unicode MS" w:hAnsi="Calibri" w:cs="Times New Roman"/>
      <w:color w:val="00000A"/>
      <w:kern w:val="1"/>
    </w:rPr>
  </w:style>
  <w:style w:type="character" w:customStyle="1" w:styleId="15">
    <w:name w:val="Сноска1"/>
    <w:rsid w:val="00E705C1"/>
    <w:rPr>
      <w:rFonts w:ascii="Times New Roman" w:hAnsi="Times New Roman"/>
      <w:vertAlign w:val="superscript"/>
    </w:rPr>
  </w:style>
  <w:style w:type="paragraph" w:customStyle="1" w:styleId="32">
    <w:name w:val="Заг 3"/>
    <w:basedOn w:val="a"/>
    <w:rsid w:val="00E705C1"/>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4">
    <w:name w:val="Заг 4"/>
    <w:basedOn w:val="32"/>
    <w:rsid w:val="00E705C1"/>
    <w:rPr>
      <w:b w:val="0"/>
      <w:bCs w:val="0"/>
    </w:rPr>
  </w:style>
  <w:style w:type="paragraph" w:customStyle="1" w:styleId="af9">
    <w:name w:val="Сноска"/>
    <w:basedOn w:val="af5"/>
    <w:rsid w:val="00E705C1"/>
    <w:pPr>
      <w:spacing w:line="174" w:lineRule="atLeast"/>
    </w:pPr>
    <w:rPr>
      <w:sz w:val="17"/>
      <w:szCs w:val="17"/>
    </w:rPr>
  </w:style>
  <w:style w:type="paragraph" w:customStyle="1" w:styleId="afa">
    <w:name w:val="Подзаг"/>
    <w:basedOn w:val="af5"/>
    <w:rsid w:val="00E705C1"/>
    <w:pPr>
      <w:spacing w:before="113" w:after="28"/>
      <w:jc w:val="center"/>
    </w:pPr>
    <w:rPr>
      <w:b/>
      <w:bCs/>
      <w:i/>
      <w:iCs/>
    </w:rPr>
  </w:style>
  <w:style w:type="character" w:customStyle="1" w:styleId="c12">
    <w:name w:val="c12"/>
    <w:basedOn w:val="a0"/>
    <w:rsid w:val="00E705C1"/>
    <w:rPr>
      <w:rFonts w:cs="Times New Roman"/>
    </w:rPr>
  </w:style>
  <w:style w:type="paragraph" w:customStyle="1" w:styleId="c11">
    <w:name w:val="c11"/>
    <w:basedOn w:val="a"/>
    <w:rsid w:val="00E705C1"/>
    <w:pPr>
      <w:spacing w:before="100" w:beforeAutospacing="1" w:after="100" w:afterAutospacing="1"/>
    </w:pPr>
    <w:rPr>
      <w:rFonts w:eastAsia="Times New Roman"/>
      <w:lang w:eastAsia="ru-RU"/>
    </w:rPr>
  </w:style>
  <w:style w:type="paragraph" w:customStyle="1" w:styleId="16">
    <w:name w:val="Без интервала1"/>
    <w:rsid w:val="00E705C1"/>
    <w:pPr>
      <w:spacing w:after="0" w:line="240" w:lineRule="auto"/>
    </w:pPr>
    <w:rPr>
      <w:rFonts w:ascii="Calibri" w:eastAsia="Times New Roman" w:hAnsi="Calibri" w:cs="Calibri"/>
    </w:rPr>
  </w:style>
  <w:style w:type="paragraph" w:customStyle="1" w:styleId="Default">
    <w:name w:val="Default"/>
    <w:rsid w:val="00E705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E705C1"/>
    <w:rPr>
      <w:rFonts w:cs="Times New Roman"/>
    </w:rPr>
  </w:style>
  <w:style w:type="paragraph" w:customStyle="1" w:styleId="09PodZAG">
    <w:name w:val="09PodZAG_п/ж"/>
    <w:basedOn w:val="a"/>
    <w:rsid w:val="00E705C1"/>
    <w:pPr>
      <w:autoSpaceDE w:val="0"/>
      <w:autoSpaceDN w:val="0"/>
      <w:adjustRightInd w:val="0"/>
      <w:spacing w:after="113" w:line="240" w:lineRule="atLeast"/>
      <w:jc w:val="center"/>
      <w:textAlignment w:val="center"/>
    </w:pPr>
    <w:rPr>
      <w:rFonts w:ascii="FuturisC" w:eastAsia="Times New Roman" w:hAnsi="FuturisC" w:cs="FuturisC"/>
      <w:b/>
      <w:bCs/>
      <w:caps/>
      <w:color w:val="000000"/>
      <w:sz w:val="22"/>
      <w:szCs w:val="22"/>
      <w:lang w:eastAsia="ru-RU"/>
    </w:rPr>
  </w:style>
  <w:style w:type="paragraph" w:customStyle="1" w:styleId="28">
    <w:name w:val="Без интервала2"/>
    <w:aliases w:val="No Spacing,основа"/>
    <w:link w:val="NoSpacingChar"/>
    <w:rsid w:val="00E705C1"/>
    <w:pPr>
      <w:spacing w:after="0" w:line="240" w:lineRule="auto"/>
    </w:pPr>
    <w:rPr>
      <w:rFonts w:ascii="Calibri" w:eastAsia="MS Mincho" w:hAnsi="Calibri" w:cs="Times New Roman"/>
    </w:rPr>
  </w:style>
  <w:style w:type="character" w:customStyle="1" w:styleId="NoSpacingChar">
    <w:name w:val="No Spacing Char"/>
    <w:aliases w:val="основа Char,Без интервала Char"/>
    <w:link w:val="28"/>
    <w:locked/>
    <w:rsid w:val="00E705C1"/>
    <w:rPr>
      <w:rFonts w:ascii="Calibri" w:eastAsia="MS Mincho" w:hAnsi="Calibri" w:cs="Times New Roman"/>
    </w:rPr>
  </w:style>
  <w:style w:type="paragraph" w:customStyle="1" w:styleId="afb">
    <w:name w:val="А ОСН ТЕКСТ"/>
    <w:basedOn w:val="a"/>
    <w:link w:val="afc"/>
    <w:rsid w:val="00E705C1"/>
    <w:pPr>
      <w:spacing w:line="360" w:lineRule="auto"/>
      <w:ind w:firstLine="454"/>
      <w:jc w:val="both"/>
    </w:pPr>
    <w:rPr>
      <w:rFonts w:eastAsia="Arial Unicode MS"/>
      <w:caps/>
      <w:color w:val="000000"/>
      <w:kern w:val="1"/>
      <w:sz w:val="28"/>
      <w:szCs w:val="20"/>
    </w:rPr>
  </w:style>
  <w:style w:type="character" w:customStyle="1" w:styleId="afc">
    <w:name w:val="А ОСН ТЕКСТ Знак"/>
    <w:link w:val="afb"/>
    <w:locked/>
    <w:rsid w:val="00E705C1"/>
    <w:rPr>
      <w:rFonts w:ascii="Times New Roman" w:eastAsia="Arial Unicode MS" w:hAnsi="Times New Roman" w:cs="Times New Roman"/>
      <w:caps/>
      <w:color w:val="000000"/>
      <w:kern w:val="1"/>
      <w:sz w:val="28"/>
      <w:szCs w:val="20"/>
      <w:lang w:eastAsia="ja-JP"/>
    </w:rPr>
  </w:style>
  <w:style w:type="paragraph" w:customStyle="1" w:styleId="Standard">
    <w:name w:val="Standard"/>
    <w:link w:val="Standard1"/>
    <w:rsid w:val="00E705C1"/>
    <w:pPr>
      <w:widowControl w:val="0"/>
      <w:suppressAutoHyphens/>
      <w:autoSpaceDN w:val="0"/>
      <w:spacing w:after="0" w:line="240" w:lineRule="auto"/>
      <w:textAlignment w:val="baseline"/>
    </w:pPr>
    <w:rPr>
      <w:rFonts w:ascii="Arial" w:eastAsia="SimSun" w:hAnsi="Arial" w:cs="Times New Roman"/>
      <w:kern w:val="3"/>
      <w:lang w:eastAsia="zh-CN"/>
    </w:rPr>
  </w:style>
  <w:style w:type="character" w:customStyle="1" w:styleId="Standard1">
    <w:name w:val="Standard Знак1"/>
    <w:link w:val="Standard"/>
    <w:locked/>
    <w:rsid w:val="00E705C1"/>
    <w:rPr>
      <w:rFonts w:ascii="Arial" w:eastAsia="SimSun" w:hAnsi="Arial" w:cs="Times New Roman"/>
      <w:kern w:val="3"/>
      <w:lang w:eastAsia="zh-CN"/>
    </w:rPr>
  </w:style>
  <w:style w:type="paragraph" w:customStyle="1" w:styleId="Footnote">
    <w:name w:val="Footnote"/>
    <w:basedOn w:val="Standard"/>
    <w:rsid w:val="00E705C1"/>
    <w:pPr>
      <w:widowControl/>
      <w:suppressLineNumbers/>
      <w:autoSpaceDN/>
      <w:spacing w:line="360" w:lineRule="auto"/>
      <w:ind w:left="283" w:hanging="283"/>
      <w:jc w:val="both"/>
    </w:pPr>
    <w:rPr>
      <w:rFonts w:ascii="Times New Roman" w:eastAsia="Times New Roman" w:hAnsi="Times New Roman"/>
      <w:kern w:val="1"/>
      <w:sz w:val="20"/>
      <w:szCs w:val="20"/>
      <w:lang w:eastAsia="ar-SA"/>
    </w:rPr>
  </w:style>
  <w:style w:type="character" w:customStyle="1" w:styleId="29">
    <w:name w:val="Знак сноски2"/>
    <w:rsid w:val="00E705C1"/>
    <w:rPr>
      <w:vertAlign w:val="superscript"/>
    </w:rPr>
  </w:style>
  <w:style w:type="character" w:customStyle="1" w:styleId="17">
    <w:name w:val="Основной текст + Курсив1"/>
    <w:rsid w:val="00E705C1"/>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E705C1"/>
    <w:pPr>
      <w:suppressAutoHyphens/>
      <w:autoSpaceDE w:val="0"/>
      <w:spacing w:line="180" w:lineRule="atLeast"/>
      <w:jc w:val="both"/>
      <w:textAlignment w:val="center"/>
    </w:pPr>
    <w:rPr>
      <w:rFonts w:ascii="PragmaticaC" w:eastAsia="Times New Roman" w:hAnsi="PragmaticaC" w:cs="PragmaticaC"/>
      <w:color w:val="000000"/>
      <w:sz w:val="16"/>
      <w:szCs w:val="16"/>
      <w:lang w:eastAsia="ar-SA"/>
    </w:rPr>
  </w:style>
  <w:style w:type="character" w:customStyle="1" w:styleId="18">
    <w:name w:val="Текст сноски Знак1"/>
    <w:rsid w:val="00E705C1"/>
    <w:rPr>
      <w:caps/>
      <w:lang w:val="x-none" w:eastAsia="ar-SA" w:bidi="ar-SA"/>
    </w:rPr>
  </w:style>
  <w:style w:type="character" w:customStyle="1" w:styleId="afd">
    <w:name w:val="Сноска_"/>
    <w:rsid w:val="00E705C1"/>
    <w:rPr>
      <w:sz w:val="16"/>
    </w:rPr>
  </w:style>
  <w:style w:type="character" w:customStyle="1" w:styleId="210">
    <w:name w:val="Основной текст + Полужирный21"/>
    <w:rsid w:val="00E705C1"/>
    <w:rPr>
      <w:rFonts w:ascii="Times New Roman" w:hAnsi="Times New Roman"/>
      <w:b/>
      <w:spacing w:val="0"/>
      <w:sz w:val="22"/>
    </w:rPr>
  </w:style>
  <w:style w:type="character" w:customStyle="1" w:styleId="200">
    <w:name w:val="Основной текст + Полужирный20"/>
    <w:aliases w:val="Курсив17"/>
    <w:rsid w:val="00E705C1"/>
    <w:rPr>
      <w:rFonts w:ascii="Times New Roman" w:hAnsi="Times New Roman"/>
      <w:b/>
      <w:i/>
      <w:spacing w:val="0"/>
      <w:sz w:val="22"/>
    </w:rPr>
  </w:style>
  <w:style w:type="character" w:customStyle="1" w:styleId="33">
    <w:name w:val="Основной текст + Курсив3"/>
    <w:rsid w:val="00E705C1"/>
    <w:rPr>
      <w:rFonts w:ascii="Times New Roman" w:hAnsi="Times New Roman"/>
      <w:i/>
      <w:spacing w:val="0"/>
      <w:sz w:val="22"/>
    </w:rPr>
  </w:style>
  <w:style w:type="character" w:customStyle="1" w:styleId="111">
    <w:name w:val="Основной текст (11) + Не курсив"/>
    <w:rsid w:val="00E705C1"/>
    <w:rPr>
      <w:rFonts w:ascii="Times New Roman" w:hAnsi="Times New Roman"/>
      <w:b/>
      <w:i/>
      <w:spacing w:val="0"/>
      <w:sz w:val="22"/>
    </w:rPr>
  </w:style>
  <w:style w:type="character" w:customStyle="1" w:styleId="1116">
    <w:name w:val="Основной текст (11)16"/>
    <w:rsid w:val="00E705C1"/>
    <w:rPr>
      <w:rFonts w:ascii="Times New Roman" w:hAnsi="Times New Roman"/>
      <w:b/>
      <w:i/>
      <w:spacing w:val="0"/>
      <w:sz w:val="22"/>
    </w:rPr>
  </w:style>
  <w:style w:type="paragraph" w:customStyle="1" w:styleId="2a">
    <w:name w:val="Абзац списка2"/>
    <w:basedOn w:val="a"/>
    <w:rsid w:val="00E705C1"/>
    <w:pPr>
      <w:suppressAutoHyphens/>
      <w:spacing w:line="360" w:lineRule="auto"/>
      <w:ind w:left="720"/>
    </w:pPr>
    <w:rPr>
      <w:rFonts w:eastAsia="Times New Roman"/>
      <w:kern w:val="1"/>
      <w:lang w:eastAsia="ar-SA"/>
    </w:rPr>
  </w:style>
  <w:style w:type="character" w:styleId="afe">
    <w:name w:val="annotation reference"/>
    <w:basedOn w:val="a0"/>
    <w:semiHidden/>
    <w:rsid w:val="00E705C1"/>
    <w:rPr>
      <w:rFonts w:cs="Times New Roman"/>
      <w:sz w:val="16"/>
    </w:rPr>
  </w:style>
  <w:style w:type="paragraph" w:customStyle="1" w:styleId="WW-12">
    <w:name w:val="WW-????????12"/>
    <w:basedOn w:val="a"/>
    <w:rsid w:val="00E705C1"/>
    <w:pPr>
      <w:widowControl w:val="0"/>
      <w:suppressAutoHyphens/>
      <w:overflowPunct w:val="0"/>
      <w:autoSpaceDE w:val="0"/>
      <w:autoSpaceDN w:val="0"/>
      <w:adjustRightInd w:val="0"/>
      <w:spacing w:line="214" w:lineRule="atLeast"/>
      <w:ind w:firstLine="283"/>
      <w:jc w:val="both"/>
      <w:textAlignment w:val="baseline"/>
    </w:pPr>
    <w:rPr>
      <w:rFonts w:ascii="NewtonCSanPin" w:eastAsia="Times New Roman" w:hAnsi="NewtonCSanPin"/>
      <w:color w:val="000000"/>
      <w:kern w:val="1"/>
      <w:sz w:val="21"/>
      <w:szCs w:val="20"/>
      <w:lang w:eastAsia="ru-RU"/>
    </w:rPr>
  </w:style>
  <w:style w:type="paragraph" w:customStyle="1" w:styleId="aff">
    <w:name w:val="??????"/>
    <w:basedOn w:val="WW-12"/>
    <w:rsid w:val="00E705C1"/>
    <w:pPr>
      <w:ind w:firstLine="244"/>
    </w:pPr>
  </w:style>
  <w:style w:type="character" w:customStyle="1" w:styleId="Standard0">
    <w:name w:val="Standard Знак"/>
    <w:rsid w:val="00E705C1"/>
    <w:rPr>
      <w:rFonts w:ascii="Times New Roman" w:hAnsi="Times New Roman"/>
      <w:kern w:val="3"/>
      <w:sz w:val="24"/>
    </w:rPr>
  </w:style>
  <w:style w:type="paragraph" w:customStyle="1" w:styleId="2b">
    <w:name w:val="Без интервала2"/>
    <w:rsid w:val="00E705C1"/>
    <w:pPr>
      <w:spacing w:after="0" w:line="240" w:lineRule="auto"/>
    </w:pPr>
    <w:rPr>
      <w:rFonts w:ascii="Calibri" w:eastAsia="Times New Roman" w:hAnsi="Calibri" w:cs="Calibri"/>
    </w:rPr>
  </w:style>
  <w:style w:type="character" w:customStyle="1" w:styleId="34">
    <w:name w:val="Основной текст + Полужирный3"/>
    <w:aliases w:val="Курсив7"/>
    <w:rsid w:val="00E705C1"/>
    <w:rPr>
      <w:rFonts w:ascii="Times New Roman" w:hAnsi="Times New Roman"/>
      <w:b/>
      <w:i/>
      <w:spacing w:val="0"/>
      <w:sz w:val="22"/>
    </w:rPr>
  </w:style>
  <w:style w:type="character" w:customStyle="1" w:styleId="527">
    <w:name w:val="Заголовок №527"/>
    <w:rsid w:val="00E705C1"/>
    <w:rPr>
      <w:rFonts w:ascii="Times New Roman" w:hAnsi="Times New Roman"/>
      <w:i/>
      <w:spacing w:val="0"/>
      <w:sz w:val="22"/>
    </w:rPr>
  </w:style>
  <w:style w:type="character" w:customStyle="1" w:styleId="51">
    <w:name w:val="Заголовок №5 + Не полужирный1"/>
    <w:aliases w:val="Не курсив9"/>
    <w:rsid w:val="00E705C1"/>
    <w:rPr>
      <w:rFonts w:ascii="Times New Roman" w:hAnsi="Times New Roman"/>
      <w:i/>
      <w:spacing w:val="0"/>
      <w:sz w:val="22"/>
    </w:rPr>
  </w:style>
  <w:style w:type="character" w:customStyle="1" w:styleId="submenu-table">
    <w:name w:val="submenu-table"/>
    <w:basedOn w:val="a0"/>
    <w:rsid w:val="00E705C1"/>
    <w:rPr>
      <w:rFonts w:cs="Times New Roman"/>
    </w:rPr>
  </w:style>
  <w:style w:type="character" w:styleId="aff0">
    <w:name w:val="Emphasis"/>
    <w:basedOn w:val="a0"/>
    <w:qFormat/>
    <w:rsid w:val="00E705C1"/>
    <w:rPr>
      <w:rFonts w:cs="Times New Roman"/>
      <w:i/>
      <w:iCs/>
    </w:rPr>
  </w:style>
  <w:style w:type="paragraph" w:customStyle="1" w:styleId="21">
    <w:name w:val="Средняя сетка 21"/>
    <w:basedOn w:val="a"/>
    <w:rsid w:val="00E705C1"/>
    <w:pPr>
      <w:numPr>
        <w:numId w:val="17"/>
      </w:numPr>
      <w:spacing w:line="360" w:lineRule="auto"/>
      <w:contextualSpacing/>
      <w:jc w:val="both"/>
      <w:outlineLvl w:val="1"/>
    </w:pPr>
    <w:rPr>
      <w:rFonts w:eastAsia="Times New Roman"/>
      <w:sz w:val="28"/>
      <w:lang w:eastAsia="ru-RU"/>
    </w:rPr>
  </w:style>
  <w:style w:type="paragraph" w:styleId="aff1">
    <w:name w:val="Title"/>
    <w:basedOn w:val="a"/>
    <w:next w:val="a"/>
    <w:link w:val="aff2"/>
    <w:qFormat/>
    <w:rsid w:val="00E705C1"/>
    <w:pPr>
      <w:spacing w:before="240" w:after="60"/>
      <w:jc w:val="center"/>
      <w:outlineLvl w:val="0"/>
    </w:pPr>
    <w:rPr>
      <w:rFonts w:ascii="Cambria" w:eastAsia="Times New Roman" w:hAnsi="Cambria"/>
      <w:b/>
      <w:bCs/>
      <w:kern w:val="28"/>
      <w:sz w:val="32"/>
      <w:szCs w:val="32"/>
      <w:lang w:eastAsia="ru-RU"/>
    </w:rPr>
  </w:style>
  <w:style w:type="character" w:customStyle="1" w:styleId="aff2">
    <w:name w:val="Название Знак"/>
    <w:basedOn w:val="a0"/>
    <w:link w:val="aff1"/>
    <w:rsid w:val="00E705C1"/>
    <w:rPr>
      <w:rFonts w:ascii="Cambria" w:eastAsia="Times New Roman" w:hAnsi="Cambria" w:cs="Times New Roman"/>
      <w:b/>
      <w:bCs/>
      <w:kern w:val="28"/>
      <w:sz w:val="32"/>
      <w:szCs w:val="32"/>
      <w:lang w:eastAsia="ru-RU"/>
    </w:rPr>
  </w:style>
  <w:style w:type="character" w:customStyle="1" w:styleId="aff3">
    <w:name w:val="Знак Знак"/>
    <w:basedOn w:val="a0"/>
    <w:locked/>
    <w:rsid w:val="00E705C1"/>
    <w:rPr>
      <w:rFonts w:cs="Times New Roman"/>
      <w:b/>
      <w:bCs/>
      <w:sz w:val="24"/>
      <w:szCs w:val="24"/>
      <w:lang w:val="ru-RU" w:eastAsia="ru-RU" w:bidi="ar-SA"/>
    </w:rPr>
  </w:style>
  <w:style w:type="paragraph" w:styleId="aff4">
    <w:name w:val="List Paragraph"/>
    <w:basedOn w:val="a"/>
    <w:qFormat/>
    <w:rsid w:val="00E705C1"/>
    <w:pPr>
      <w:ind w:left="720" w:firstLine="709"/>
      <w:jc w:val="both"/>
    </w:pPr>
    <w:rPr>
      <w:rFonts w:eastAsia="Times New Roman"/>
      <w:lang w:val="en-US" w:eastAsia="en-US"/>
    </w:rPr>
  </w:style>
  <w:style w:type="paragraph" w:customStyle="1" w:styleId="Style3">
    <w:name w:val="Style3"/>
    <w:basedOn w:val="a"/>
    <w:rsid w:val="00E705C1"/>
    <w:pPr>
      <w:widowControl w:val="0"/>
      <w:autoSpaceDE w:val="0"/>
      <w:autoSpaceDN w:val="0"/>
      <w:adjustRightInd w:val="0"/>
      <w:jc w:val="center"/>
    </w:pPr>
    <w:rPr>
      <w:rFonts w:ascii="Consolas" w:eastAsia="Times New Roman" w:hAnsi="Consolas"/>
      <w:lang w:eastAsia="ru-RU"/>
    </w:rPr>
  </w:style>
  <w:style w:type="character" w:customStyle="1" w:styleId="FontStyle20">
    <w:name w:val="Font Style20"/>
    <w:basedOn w:val="a0"/>
    <w:rsid w:val="00E705C1"/>
    <w:rPr>
      <w:rFonts w:ascii="Calibri" w:hAnsi="Calibri" w:cs="Calibri"/>
      <w:b/>
      <w:bCs/>
      <w:sz w:val="34"/>
      <w:szCs w:val="34"/>
    </w:rPr>
  </w:style>
  <w:style w:type="character" w:styleId="aff5">
    <w:name w:val="Strong"/>
    <w:basedOn w:val="a0"/>
    <w:qFormat/>
    <w:rsid w:val="00E705C1"/>
    <w:rPr>
      <w:rFonts w:cs="Times New Roman"/>
      <w:b/>
      <w:bCs/>
    </w:rPr>
  </w:style>
  <w:style w:type="paragraph" w:customStyle="1" w:styleId="c23">
    <w:name w:val="c23"/>
    <w:basedOn w:val="a"/>
    <w:rsid w:val="00E705C1"/>
    <w:pPr>
      <w:spacing w:before="100" w:beforeAutospacing="1" w:after="100" w:afterAutospacing="1"/>
    </w:pPr>
    <w:rPr>
      <w:rFonts w:eastAsia="Times New Roman"/>
      <w:lang w:eastAsia="ru-RU"/>
    </w:rPr>
  </w:style>
  <w:style w:type="character" w:customStyle="1" w:styleId="c6">
    <w:name w:val="c6"/>
    <w:rsid w:val="00E705C1"/>
  </w:style>
  <w:style w:type="character" w:customStyle="1" w:styleId="Zag11">
    <w:name w:val="Zag_11"/>
    <w:rsid w:val="00E705C1"/>
    <w:rPr>
      <w:color w:val="000000"/>
      <w:w w:val="100"/>
    </w:rPr>
  </w:style>
  <w:style w:type="paragraph" w:customStyle="1" w:styleId="Osnova">
    <w:name w:val="Osnova"/>
    <w:basedOn w:val="a"/>
    <w:rsid w:val="00E705C1"/>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Style1">
    <w:name w:val="Style1"/>
    <w:basedOn w:val="a"/>
    <w:rsid w:val="00E705C1"/>
    <w:pPr>
      <w:widowControl w:val="0"/>
      <w:autoSpaceDE w:val="0"/>
      <w:autoSpaceDN w:val="0"/>
      <w:adjustRightInd w:val="0"/>
    </w:pPr>
    <w:rPr>
      <w:rFonts w:ascii="Arial" w:eastAsia="Times New Roman" w:hAnsi="Arial" w:cs="Arial"/>
      <w:lang w:eastAsia="ru-RU"/>
    </w:rPr>
  </w:style>
  <w:style w:type="character" w:customStyle="1" w:styleId="aff6">
    <w:name w:val="Без интервала Знак"/>
    <w:locked/>
    <w:rsid w:val="00E705C1"/>
    <w:rPr>
      <w:rFonts w:ascii="Calibri" w:hAnsi="Calibri"/>
      <w:sz w:val="22"/>
      <w:lang w:val="ru-RU" w:eastAsia="ru-RU"/>
    </w:rPr>
  </w:style>
  <w:style w:type="character" w:customStyle="1" w:styleId="19">
    <w:name w:val="Знак Знак1"/>
    <w:basedOn w:val="a0"/>
    <w:rsid w:val="00E705C1"/>
    <w:rPr>
      <w:sz w:val="24"/>
      <w:szCs w:val="24"/>
      <w:lang w:val="ru-RU" w:eastAsia="ru-RU" w:bidi="ar-SA"/>
    </w:rPr>
  </w:style>
  <w:style w:type="paragraph" w:styleId="aff7">
    <w:name w:val="endnote text"/>
    <w:basedOn w:val="a"/>
    <w:link w:val="aff8"/>
    <w:semiHidden/>
    <w:rsid w:val="00E705C1"/>
    <w:pPr>
      <w:suppressAutoHyphens/>
      <w:spacing w:after="200" w:line="276" w:lineRule="auto"/>
    </w:pPr>
    <w:rPr>
      <w:rFonts w:ascii="Calibri" w:eastAsia="Arial Unicode MS" w:hAnsi="Calibri" w:cs="Calibri"/>
      <w:color w:val="00000A"/>
      <w:kern w:val="1"/>
      <w:sz w:val="20"/>
      <w:szCs w:val="20"/>
      <w:lang w:eastAsia="en-US"/>
    </w:rPr>
  </w:style>
  <w:style w:type="character" w:customStyle="1" w:styleId="aff8">
    <w:name w:val="Текст концевой сноски Знак"/>
    <w:basedOn w:val="a0"/>
    <w:link w:val="aff7"/>
    <w:semiHidden/>
    <w:rsid w:val="00E705C1"/>
    <w:rPr>
      <w:rFonts w:ascii="Calibri" w:eastAsia="Arial Unicode MS" w:hAnsi="Calibri" w:cs="Calibri"/>
      <w:color w:val="00000A"/>
      <w:kern w:val="1"/>
      <w:sz w:val="20"/>
      <w:szCs w:val="20"/>
    </w:rPr>
  </w:style>
  <w:style w:type="character" w:styleId="aff9">
    <w:name w:val="endnote reference"/>
    <w:basedOn w:val="a0"/>
    <w:semiHidden/>
    <w:rsid w:val="00E705C1"/>
    <w:rPr>
      <w:vertAlign w:val="superscript"/>
    </w:rPr>
  </w:style>
</w:styles>
</file>

<file path=word/webSettings.xml><?xml version="1.0" encoding="utf-8"?>
<w:webSettings xmlns:r="http://schemas.openxmlformats.org/officeDocument/2006/relationships" xmlns:w="http://schemas.openxmlformats.org/wordprocessingml/2006/main">
  <w:divs>
    <w:div w:id="181938155">
      <w:bodyDiv w:val="1"/>
      <w:marLeft w:val="0"/>
      <w:marRight w:val="0"/>
      <w:marTop w:val="0"/>
      <w:marBottom w:val="0"/>
      <w:divBdr>
        <w:top w:val="none" w:sz="0" w:space="0" w:color="auto"/>
        <w:left w:val="none" w:sz="0" w:space="0" w:color="auto"/>
        <w:bottom w:val="none" w:sz="0" w:space="0" w:color="auto"/>
        <w:right w:val="none" w:sz="0" w:space="0" w:color="auto"/>
      </w:divBdr>
    </w:div>
    <w:div w:id="324668380">
      <w:bodyDiv w:val="1"/>
      <w:marLeft w:val="0"/>
      <w:marRight w:val="0"/>
      <w:marTop w:val="0"/>
      <w:marBottom w:val="0"/>
      <w:divBdr>
        <w:top w:val="none" w:sz="0" w:space="0" w:color="auto"/>
        <w:left w:val="none" w:sz="0" w:space="0" w:color="auto"/>
        <w:bottom w:val="none" w:sz="0" w:space="0" w:color="auto"/>
        <w:right w:val="none" w:sz="0" w:space="0" w:color="auto"/>
      </w:divBdr>
    </w:div>
    <w:div w:id="56525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ru/" TargetMode="External"/><Relationship Id="rId13" Type="http://schemas.openxmlformats.org/officeDocument/2006/relationships/hyperlink" Target="http://www.ass21vek.ru/"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kademkniga.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berega.spb.ru/golink/www.prosv.ru/" TargetMode="External"/><Relationship Id="rId5" Type="http://schemas.openxmlformats.org/officeDocument/2006/relationships/webSettings" Target="webSettings.xml"/><Relationship Id="rId15" Type="http://schemas.openxmlformats.org/officeDocument/2006/relationships/hyperlink" Target="http://www.nachalka.com" TargetMode="External"/><Relationship Id="rId10" Type="http://schemas.openxmlformats.org/officeDocument/2006/relationships/hyperlink" Target="http://www.zavuch.inf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t.edu.ru/" TargetMode="External"/><Relationship Id="rId14" Type="http://schemas.openxmlformats.org/officeDocument/2006/relationships/hyperlink" Target="http://festival.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6A7CB-F5EB-40AD-93B6-D1F66C47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34</Pages>
  <Words>11504</Words>
  <Characters>65576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гимназия</dc:creator>
  <cp:lastModifiedBy>Hewlett-Packard Company</cp:lastModifiedBy>
  <cp:revision>28</cp:revision>
  <cp:lastPrinted>2018-11-02T11:01:00Z</cp:lastPrinted>
  <dcterms:created xsi:type="dcterms:W3CDTF">2016-11-07T13:52:00Z</dcterms:created>
  <dcterms:modified xsi:type="dcterms:W3CDTF">2018-11-02T11:01:00Z</dcterms:modified>
</cp:coreProperties>
</file>