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45" w:rsidRDefault="004B0945" w:rsidP="004B0945">
      <w:pPr>
        <w:jc w:val="center"/>
        <w:rPr>
          <w:sz w:val="28"/>
          <w:szCs w:val="28"/>
        </w:rPr>
      </w:pPr>
      <w:r w:rsidRPr="006C2D99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B0945" w:rsidRPr="006C2D99" w:rsidRDefault="004B0945" w:rsidP="004B09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</w:t>
      </w:r>
    </w:p>
    <w:p w:rsidR="004B0945" w:rsidRPr="006C2D99" w:rsidRDefault="004B0945" w:rsidP="004B0945">
      <w:pPr>
        <w:jc w:val="center"/>
        <w:rPr>
          <w:sz w:val="28"/>
          <w:szCs w:val="28"/>
        </w:rPr>
      </w:pPr>
      <w:r w:rsidRPr="006C2D9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Архаровская</w:t>
      </w:r>
      <w:proofErr w:type="spellEnd"/>
      <w:r>
        <w:rPr>
          <w:sz w:val="28"/>
          <w:szCs w:val="28"/>
        </w:rPr>
        <w:t xml:space="preserve"> основная общеобразовательная школа </w:t>
      </w:r>
      <w:r w:rsidRPr="006C2D99">
        <w:rPr>
          <w:sz w:val="28"/>
          <w:szCs w:val="28"/>
        </w:rPr>
        <w:t>»</w:t>
      </w:r>
    </w:p>
    <w:p w:rsidR="004B0945" w:rsidRPr="006C2D99" w:rsidRDefault="004B0945" w:rsidP="004B0945">
      <w:pPr>
        <w:tabs>
          <w:tab w:val="left" w:pos="1905"/>
        </w:tabs>
        <w:rPr>
          <w:sz w:val="28"/>
          <w:szCs w:val="28"/>
        </w:rPr>
      </w:pPr>
      <w:r w:rsidRPr="006C2D99">
        <w:rPr>
          <w:sz w:val="28"/>
          <w:szCs w:val="28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12"/>
        <w:gridCol w:w="3246"/>
      </w:tblGrid>
      <w:tr w:rsidR="004B0945" w:rsidRPr="006C2D99" w:rsidTr="00905BB5">
        <w:trPr>
          <w:jc w:val="center"/>
        </w:trPr>
        <w:tc>
          <w:tcPr>
            <w:tcW w:w="5812" w:type="dxa"/>
          </w:tcPr>
          <w:p w:rsidR="004B0945" w:rsidRPr="00D6269F" w:rsidRDefault="004B0945" w:rsidP="00905BB5">
            <w:pPr>
              <w:rPr>
                <w:b/>
              </w:rPr>
            </w:pPr>
            <w:r w:rsidRPr="00D6269F">
              <w:rPr>
                <w:b/>
              </w:rPr>
              <w:t xml:space="preserve">Принята </w:t>
            </w:r>
            <w:r>
              <w:rPr>
                <w:b/>
              </w:rPr>
              <w:t xml:space="preserve">                                                                                        </w:t>
            </w:r>
          </w:p>
          <w:p w:rsidR="004B0945" w:rsidRPr="00D6269F" w:rsidRDefault="004B0945" w:rsidP="00905BB5">
            <w:r w:rsidRPr="00D6269F">
              <w:t>на заседании педагогического</w:t>
            </w:r>
          </w:p>
          <w:p w:rsidR="004B0945" w:rsidRPr="00D6269F" w:rsidRDefault="004B0945" w:rsidP="00905BB5">
            <w:r w:rsidRPr="00D6269F">
              <w:t>совета</w:t>
            </w:r>
          </w:p>
          <w:p w:rsidR="004B0945" w:rsidRPr="006E4B1C" w:rsidRDefault="006E4B1C" w:rsidP="00905BB5">
            <w:r>
              <w:t>Протокол №</w:t>
            </w:r>
            <w:r w:rsidRPr="006E4B1C">
              <w:t>2</w:t>
            </w:r>
          </w:p>
          <w:p w:rsidR="004B0945" w:rsidRPr="00AD5B02" w:rsidRDefault="004B0945" w:rsidP="00905BB5">
            <w:pPr>
              <w:rPr>
                <w:lang w:val="en-US"/>
              </w:rPr>
            </w:pPr>
            <w:r>
              <w:t>от «</w:t>
            </w:r>
            <w:r w:rsidR="006E4B1C">
              <w:rPr>
                <w:lang w:val="en-US"/>
              </w:rPr>
              <w:t xml:space="preserve"> 2</w:t>
            </w:r>
            <w:r>
              <w:rPr>
                <w:lang w:val="en-US"/>
              </w:rPr>
              <w:t xml:space="preserve">1 </w:t>
            </w:r>
            <w:r w:rsidR="006E4B1C">
              <w:t>» сентября</w:t>
            </w:r>
            <w:r>
              <w:t xml:space="preserve"> </w:t>
            </w:r>
            <w:r w:rsidRPr="00D6269F">
              <w:t>20</w:t>
            </w:r>
            <w:r>
              <w:t xml:space="preserve">18 </w:t>
            </w:r>
            <w:r w:rsidRPr="00D6269F">
              <w:t>г</w:t>
            </w:r>
            <w:r>
              <w:t>.</w:t>
            </w:r>
          </w:p>
        </w:tc>
        <w:tc>
          <w:tcPr>
            <w:tcW w:w="3246" w:type="dxa"/>
          </w:tcPr>
          <w:p w:rsidR="004B0945" w:rsidRPr="00D6269F" w:rsidRDefault="004B0945" w:rsidP="00905BB5">
            <w:pPr>
              <w:rPr>
                <w:b/>
              </w:rPr>
            </w:pPr>
            <w:r w:rsidRPr="00D6269F">
              <w:rPr>
                <w:b/>
              </w:rPr>
              <w:t>Утверждаю</w:t>
            </w:r>
          </w:p>
          <w:p w:rsidR="004B0945" w:rsidRPr="00D6269F" w:rsidRDefault="004B0945" w:rsidP="00905BB5">
            <w:r w:rsidRPr="00D6269F">
              <w:t>Директор школы:</w:t>
            </w:r>
          </w:p>
          <w:p w:rsidR="004B0945" w:rsidRPr="00D6269F" w:rsidRDefault="004B0945" w:rsidP="00905BB5">
            <w:r w:rsidRPr="00D6269F">
              <w:t>_________________</w:t>
            </w:r>
          </w:p>
          <w:p w:rsidR="004B0945" w:rsidRPr="00D6269F" w:rsidRDefault="004B0945" w:rsidP="00905BB5">
            <w:r w:rsidRPr="00D6269F">
              <w:t xml:space="preserve">          /Т.С. Талызина /</w:t>
            </w:r>
          </w:p>
          <w:p w:rsidR="004B0945" w:rsidRPr="00D6269F" w:rsidRDefault="006E4B1C" w:rsidP="00905BB5">
            <w:r>
              <w:t>Приказ № 74-Б</w:t>
            </w:r>
          </w:p>
          <w:p w:rsidR="004B0945" w:rsidRPr="00D6269F" w:rsidRDefault="006E4B1C" w:rsidP="00905BB5">
            <w:pPr>
              <w:ind w:left="-108"/>
            </w:pPr>
            <w:r>
              <w:t>от« 21</w:t>
            </w:r>
            <w:r w:rsidR="004B0945">
              <w:t xml:space="preserve"> » сентября </w:t>
            </w:r>
            <w:r w:rsidR="004B0945" w:rsidRPr="00D6269F">
              <w:t>20</w:t>
            </w:r>
            <w:r w:rsidR="004B0945">
              <w:t xml:space="preserve">18 </w:t>
            </w:r>
            <w:r w:rsidR="004B0945" w:rsidRPr="00D6269F">
              <w:t>г.</w:t>
            </w:r>
          </w:p>
          <w:p w:rsidR="004B0945" w:rsidRPr="00D6269F" w:rsidRDefault="004B0945" w:rsidP="00905BB5"/>
        </w:tc>
      </w:tr>
    </w:tbl>
    <w:p w:rsidR="004B0945" w:rsidRPr="006C2D99" w:rsidRDefault="004B0945" w:rsidP="004B0945">
      <w:pPr>
        <w:rPr>
          <w:sz w:val="28"/>
          <w:szCs w:val="28"/>
        </w:rPr>
      </w:pPr>
    </w:p>
    <w:p w:rsidR="004B0945" w:rsidRPr="006C2D99" w:rsidRDefault="004B0945" w:rsidP="004B094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АДАПТИРОВАННАЯ </w:t>
      </w:r>
      <w:r w:rsidRPr="006C2D99">
        <w:rPr>
          <w:rFonts w:ascii="Times New Roman" w:hAnsi="Times New Roman"/>
          <w:sz w:val="32"/>
          <w:szCs w:val="32"/>
        </w:rPr>
        <w:t>РАБОЧАЯ    ПРОГРАММА</w:t>
      </w:r>
      <w:r w:rsidR="00DE712F">
        <w:rPr>
          <w:rFonts w:ascii="Times New Roman" w:hAnsi="Times New Roman"/>
          <w:sz w:val="32"/>
          <w:szCs w:val="32"/>
        </w:rPr>
        <w:t xml:space="preserve"> ДЛЯ ДЕТЕЙ С ЗПР</w:t>
      </w:r>
      <w:bookmarkStart w:id="0" w:name="_GoBack"/>
      <w:bookmarkEnd w:id="0"/>
    </w:p>
    <w:p w:rsidR="004B0945" w:rsidRPr="006C2D99" w:rsidRDefault="004B0945" w:rsidP="004B09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B0945" w:rsidRPr="006C2D99" w:rsidRDefault="004B0945" w:rsidP="004B094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C2D99">
        <w:rPr>
          <w:rFonts w:ascii="Times New Roman" w:hAnsi="Times New Roman"/>
          <w:sz w:val="36"/>
          <w:szCs w:val="36"/>
        </w:rPr>
        <w:t>по   предмету</w:t>
      </w:r>
    </w:p>
    <w:p w:rsidR="004B0945" w:rsidRPr="006C2D99" w:rsidRDefault="004B0945" w:rsidP="004B094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C2D99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Изобразительное искусство</w:t>
      </w:r>
      <w:r w:rsidRPr="006C2D99">
        <w:rPr>
          <w:rFonts w:ascii="Times New Roman" w:hAnsi="Times New Roman"/>
          <w:sz w:val="36"/>
          <w:szCs w:val="36"/>
        </w:rPr>
        <w:t>»</w:t>
      </w:r>
    </w:p>
    <w:p w:rsidR="004B0945" w:rsidRPr="006C2D99" w:rsidRDefault="004B0945" w:rsidP="004B0945">
      <w:pPr>
        <w:jc w:val="center"/>
        <w:rPr>
          <w:sz w:val="28"/>
          <w:szCs w:val="28"/>
        </w:rPr>
      </w:pPr>
    </w:p>
    <w:p w:rsidR="004B0945" w:rsidRDefault="004B0945" w:rsidP="004B094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 – 4 </w:t>
      </w:r>
      <w:r w:rsidRPr="006C2D99">
        <w:rPr>
          <w:rFonts w:ascii="Times New Roman" w:hAnsi="Times New Roman"/>
          <w:sz w:val="36"/>
          <w:szCs w:val="36"/>
        </w:rPr>
        <w:t xml:space="preserve"> класс</w:t>
      </w:r>
    </w:p>
    <w:p w:rsidR="004B0945" w:rsidRPr="006C2D99" w:rsidRDefault="004B0945" w:rsidP="004B094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B0945" w:rsidRPr="006C2D99" w:rsidRDefault="004B0945" w:rsidP="004B0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Вариант 7.1</w:t>
      </w:r>
    </w:p>
    <w:p w:rsidR="004B0945" w:rsidRPr="006C2D99" w:rsidRDefault="004B0945" w:rsidP="004B0945">
      <w:pPr>
        <w:pStyle w:val="a3"/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6C2D99">
        <w:rPr>
          <w:rFonts w:ascii="Times New Roman" w:hAnsi="Times New Roman"/>
          <w:sz w:val="32"/>
          <w:szCs w:val="32"/>
        </w:rPr>
        <w:t xml:space="preserve">Составитель: </w:t>
      </w:r>
    </w:p>
    <w:p w:rsidR="004B0945" w:rsidRDefault="004B0945" w:rsidP="004B0945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</w:t>
      </w:r>
      <w:r w:rsidRPr="006C2D99">
        <w:rPr>
          <w:rFonts w:ascii="Times New Roman" w:hAnsi="Times New Roman"/>
          <w:sz w:val="32"/>
          <w:szCs w:val="32"/>
        </w:rPr>
        <w:t xml:space="preserve">учитель </w:t>
      </w:r>
      <w:r>
        <w:rPr>
          <w:rFonts w:ascii="Times New Roman" w:hAnsi="Times New Roman"/>
          <w:sz w:val="32"/>
          <w:szCs w:val="32"/>
        </w:rPr>
        <w:t xml:space="preserve">первой категории Азарова Л.Н.                                                                                                </w:t>
      </w:r>
    </w:p>
    <w:p w:rsidR="004B0945" w:rsidRDefault="004B0945" w:rsidP="004B0945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С. </w:t>
      </w:r>
      <w:proofErr w:type="spellStart"/>
      <w:r>
        <w:rPr>
          <w:rFonts w:ascii="Times New Roman" w:hAnsi="Times New Roman"/>
          <w:sz w:val="32"/>
          <w:szCs w:val="32"/>
        </w:rPr>
        <w:t>Архарово</w:t>
      </w:r>
      <w:proofErr w:type="spellEnd"/>
    </w:p>
    <w:p w:rsidR="004B0945" w:rsidRDefault="004B0945" w:rsidP="004B0945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4B0945" w:rsidRDefault="004B0945" w:rsidP="004B0945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2018-2019 учебный год.</w:t>
      </w:r>
    </w:p>
    <w:p w:rsidR="004B0945" w:rsidRPr="008822CA" w:rsidRDefault="004B0945" w:rsidP="004B0945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</w:t>
      </w:r>
    </w:p>
    <w:p w:rsidR="004B0945" w:rsidRDefault="004B0945" w:rsidP="004B0945">
      <w:pPr>
        <w:rPr>
          <w:b/>
          <w:sz w:val="28"/>
          <w:szCs w:val="28"/>
        </w:rPr>
      </w:pPr>
      <w:r w:rsidRPr="00AD5B0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AD5B02">
        <w:rPr>
          <w:b/>
          <w:sz w:val="28"/>
          <w:szCs w:val="28"/>
        </w:rPr>
        <w:t xml:space="preserve">   Пояснительная записка</w:t>
      </w:r>
    </w:p>
    <w:p w:rsidR="004B0945" w:rsidRDefault="004B0945" w:rsidP="004B0945">
      <w:pPr>
        <w:rPr>
          <w:b/>
          <w:sz w:val="28"/>
          <w:szCs w:val="28"/>
        </w:rPr>
      </w:pPr>
    </w:p>
    <w:p w:rsidR="004B0945" w:rsidRPr="0082149A" w:rsidRDefault="004B0945" w:rsidP="004B0945">
      <w:pPr>
        <w:spacing w:line="100" w:lineRule="atLeast"/>
        <w:rPr>
          <w:color w:val="000000"/>
          <w:sz w:val="28"/>
          <w:szCs w:val="28"/>
        </w:rPr>
      </w:pPr>
      <w:r w:rsidRPr="0082149A">
        <w:rPr>
          <w:rFonts w:eastAsia="Calibri"/>
          <w:sz w:val="28"/>
          <w:szCs w:val="28"/>
        </w:rPr>
        <w:t xml:space="preserve">          Адаптированная </w:t>
      </w:r>
      <w:r>
        <w:rPr>
          <w:rFonts w:eastAsia="Calibri"/>
          <w:sz w:val="28"/>
          <w:szCs w:val="28"/>
          <w:u w:color="000000"/>
        </w:rPr>
        <w:t xml:space="preserve">программа </w:t>
      </w:r>
      <w:proofErr w:type="gramStart"/>
      <w:r>
        <w:rPr>
          <w:rFonts w:eastAsia="Calibri"/>
          <w:sz w:val="28"/>
          <w:szCs w:val="28"/>
          <w:u w:color="000000"/>
        </w:rPr>
        <w:t>по  изобразительному</w:t>
      </w:r>
      <w:proofErr w:type="gramEnd"/>
      <w:r>
        <w:rPr>
          <w:rFonts w:eastAsia="Calibri"/>
          <w:sz w:val="28"/>
          <w:szCs w:val="28"/>
          <w:u w:color="000000"/>
        </w:rPr>
        <w:t xml:space="preserve"> искусству </w:t>
      </w:r>
      <w:r w:rsidRPr="0082149A">
        <w:rPr>
          <w:rFonts w:eastAsia="Calibri"/>
          <w:sz w:val="28"/>
          <w:szCs w:val="28"/>
          <w:u w:color="000000"/>
        </w:rPr>
        <w:t xml:space="preserve">в 1 классе для обучающихся с ЗПР </w:t>
      </w:r>
      <w:r w:rsidRPr="0082149A">
        <w:rPr>
          <w:rFonts w:eastAsia="Calibri"/>
          <w:sz w:val="28"/>
          <w:szCs w:val="28"/>
        </w:rPr>
        <w:t>разработана на основе           основополагающих документов современного российского образования:</w:t>
      </w:r>
    </w:p>
    <w:p w:rsidR="004B0945" w:rsidRPr="0082149A" w:rsidRDefault="004B0945" w:rsidP="004B0945">
      <w:pPr>
        <w:shd w:val="clear" w:color="auto" w:fill="FFFFFF"/>
        <w:suppressAutoHyphens/>
        <w:spacing w:line="100" w:lineRule="atLeast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149A"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образования. (Приказ Министерства образования и науки РФ от 6 октября 2009г. № 373-ФЗ);</w:t>
      </w:r>
    </w:p>
    <w:p w:rsidR="004B0945" w:rsidRPr="0082149A" w:rsidRDefault="004B0945" w:rsidP="004B0945">
      <w:pPr>
        <w:shd w:val="clear" w:color="auto" w:fill="FFFFFF"/>
        <w:suppressAutoHyphens/>
        <w:spacing w:line="100" w:lineRule="atLeast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149A">
        <w:rPr>
          <w:color w:val="000000"/>
          <w:sz w:val="28"/>
          <w:szCs w:val="28"/>
        </w:rPr>
        <w:t>Федеральный закон «Об образовании в Российской Федерации» от 29 декабря 2012г. № 273-ФЗ;</w:t>
      </w:r>
    </w:p>
    <w:p w:rsidR="004B0945" w:rsidRPr="0082149A" w:rsidRDefault="004B0945" w:rsidP="004B0945">
      <w:pPr>
        <w:spacing w:before="100" w:beforeAutospacing="1" w:after="100" w:afterAutospacing="1"/>
        <w:ind w:left="720"/>
      </w:pPr>
      <w:r>
        <w:rPr>
          <w:color w:val="000000"/>
          <w:sz w:val="28"/>
          <w:szCs w:val="28"/>
        </w:rPr>
        <w:t xml:space="preserve">    -  </w:t>
      </w:r>
      <w:r w:rsidRPr="0082149A">
        <w:rPr>
          <w:color w:val="000000"/>
          <w:sz w:val="28"/>
          <w:szCs w:val="28"/>
        </w:rPr>
        <w:t>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</w:t>
      </w:r>
      <w:r w:rsidRPr="0082149A">
        <w:t xml:space="preserve"> </w:t>
      </w:r>
    </w:p>
    <w:p w:rsidR="004B0945" w:rsidRPr="0082149A" w:rsidRDefault="004B0945" w:rsidP="004B0945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-   </w:t>
      </w:r>
      <w:r w:rsidRPr="0082149A">
        <w:rPr>
          <w:sz w:val="28"/>
          <w:szCs w:val="28"/>
        </w:rPr>
        <w:t>Программы для общеобразовательных учреждений</w:t>
      </w:r>
      <w:r w:rsidR="00633681" w:rsidRPr="00633681">
        <w:rPr>
          <w:sz w:val="28"/>
          <w:szCs w:val="28"/>
        </w:rPr>
        <w:t xml:space="preserve"> </w:t>
      </w:r>
      <w:r w:rsidRPr="009E7C72">
        <w:rPr>
          <w:sz w:val="28"/>
          <w:szCs w:val="28"/>
        </w:rPr>
        <w:t>«</w:t>
      </w:r>
      <w:r w:rsidRPr="009E7C72">
        <w:rPr>
          <w:b/>
          <w:sz w:val="28"/>
          <w:szCs w:val="28"/>
        </w:rPr>
        <w:t>Изобразительное искусство</w:t>
      </w:r>
      <w:r w:rsidRPr="009E7C72">
        <w:rPr>
          <w:sz w:val="28"/>
          <w:szCs w:val="28"/>
        </w:rPr>
        <w:t xml:space="preserve">» для 1—4 классов общеобразовательных учреждений </w:t>
      </w:r>
      <w:r w:rsidRPr="009E7C72">
        <w:rPr>
          <w:i/>
          <w:sz w:val="28"/>
          <w:szCs w:val="28"/>
        </w:rPr>
        <w:t xml:space="preserve">под редакцией и научным руководством Б.М. </w:t>
      </w:r>
      <w:proofErr w:type="spellStart"/>
      <w:r w:rsidRPr="009E7C72">
        <w:rPr>
          <w:i/>
          <w:sz w:val="28"/>
          <w:szCs w:val="28"/>
        </w:rPr>
        <w:t>Неменского</w:t>
      </w:r>
      <w:proofErr w:type="spellEnd"/>
      <w:r w:rsidRPr="009E7C72">
        <w:rPr>
          <w:i/>
          <w:sz w:val="28"/>
          <w:szCs w:val="28"/>
        </w:rPr>
        <w:t xml:space="preserve">. Авторы: Л.А. </w:t>
      </w:r>
      <w:proofErr w:type="spellStart"/>
      <w:r w:rsidRPr="009E7C72">
        <w:rPr>
          <w:i/>
          <w:sz w:val="28"/>
          <w:szCs w:val="28"/>
        </w:rPr>
        <w:t>Неменская</w:t>
      </w:r>
      <w:proofErr w:type="spellEnd"/>
      <w:r w:rsidRPr="009E7C72">
        <w:rPr>
          <w:i/>
          <w:sz w:val="28"/>
          <w:szCs w:val="28"/>
        </w:rPr>
        <w:t xml:space="preserve">, Е.И. </w:t>
      </w:r>
      <w:proofErr w:type="spellStart"/>
      <w:r w:rsidRPr="009E7C72">
        <w:rPr>
          <w:i/>
          <w:sz w:val="28"/>
          <w:szCs w:val="28"/>
        </w:rPr>
        <w:t>Коротеева</w:t>
      </w:r>
      <w:proofErr w:type="spellEnd"/>
      <w:r w:rsidRPr="009E7C72">
        <w:rPr>
          <w:i/>
          <w:sz w:val="28"/>
          <w:szCs w:val="28"/>
        </w:rPr>
        <w:t xml:space="preserve">, Н.А. Горяева и др. </w:t>
      </w:r>
      <w:r w:rsidRPr="009E7C72">
        <w:rPr>
          <w:sz w:val="28"/>
          <w:szCs w:val="28"/>
        </w:rPr>
        <w:t>УМК «Школа России» Издательство «Просвещение». 2012</w:t>
      </w:r>
    </w:p>
    <w:p w:rsidR="004B0945" w:rsidRPr="0082149A" w:rsidRDefault="004B0945" w:rsidP="004B0945">
      <w:pPr>
        <w:shd w:val="clear" w:color="auto" w:fill="FFFFFF"/>
        <w:suppressAutoHyphens/>
        <w:spacing w:line="100" w:lineRule="atLeast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149A">
        <w:rPr>
          <w:color w:val="000000"/>
          <w:sz w:val="28"/>
          <w:szCs w:val="28"/>
        </w:rPr>
        <w:t>ООП ФГОС НОО МБОУ «</w:t>
      </w:r>
      <w:proofErr w:type="spellStart"/>
      <w:r w:rsidRPr="0082149A">
        <w:rPr>
          <w:color w:val="000000"/>
          <w:sz w:val="28"/>
          <w:szCs w:val="28"/>
        </w:rPr>
        <w:t>Архаровская</w:t>
      </w:r>
      <w:proofErr w:type="spellEnd"/>
      <w:r w:rsidRPr="0082149A">
        <w:rPr>
          <w:color w:val="000000"/>
          <w:sz w:val="28"/>
          <w:szCs w:val="28"/>
        </w:rPr>
        <w:t xml:space="preserve"> </w:t>
      </w:r>
      <w:proofErr w:type="spellStart"/>
      <w:r w:rsidRPr="0082149A">
        <w:rPr>
          <w:color w:val="000000"/>
          <w:sz w:val="28"/>
          <w:szCs w:val="28"/>
        </w:rPr>
        <w:t>оош</w:t>
      </w:r>
      <w:proofErr w:type="spellEnd"/>
      <w:r w:rsidRPr="0082149A">
        <w:rPr>
          <w:color w:val="000000"/>
          <w:sz w:val="28"/>
          <w:szCs w:val="28"/>
        </w:rPr>
        <w:t>»;</w:t>
      </w:r>
    </w:p>
    <w:p w:rsidR="004B0945" w:rsidRPr="0082149A" w:rsidRDefault="004B0945" w:rsidP="004B0945">
      <w:pPr>
        <w:shd w:val="clear" w:color="auto" w:fill="FFFFFF"/>
        <w:suppressAutoHyphens/>
        <w:spacing w:line="100" w:lineRule="atLeast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149A">
        <w:rPr>
          <w:color w:val="000000"/>
          <w:sz w:val="28"/>
          <w:szCs w:val="28"/>
        </w:rPr>
        <w:t>АООП НОО ОВЗ МБОУ «</w:t>
      </w:r>
      <w:proofErr w:type="spellStart"/>
      <w:r w:rsidRPr="0082149A">
        <w:rPr>
          <w:color w:val="000000"/>
          <w:sz w:val="28"/>
          <w:szCs w:val="28"/>
        </w:rPr>
        <w:t>Архаровская</w:t>
      </w:r>
      <w:proofErr w:type="spellEnd"/>
      <w:r w:rsidRPr="0082149A">
        <w:rPr>
          <w:color w:val="000000"/>
          <w:sz w:val="28"/>
          <w:szCs w:val="28"/>
        </w:rPr>
        <w:t xml:space="preserve"> </w:t>
      </w:r>
      <w:proofErr w:type="spellStart"/>
      <w:r w:rsidRPr="0082149A">
        <w:rPr>
          <w:color w:val="000000"/>
          <w:sz w:val="28"/>
          <w:szCs w:val="28"/>
        </w:rPr>
        <w:t>оош</w:t>
      </w:r>
      <w:proofErr w:type="spellEnd"/>
      <w:r w:rsidRPr="0082149A">
        <w:rPr>
          <w:color w:val="000000"/>
          <w:sz w:val="28"/>
          <w:szCs w:val="28"/>
        </w:rPr>
        <w:t>»</w:t>
      </w:r>
    </w:p>
    <w:p w:rsidR="004B0945" w:rsidRDefault="004B0945" w:rsidP="004B0945">
      <w:pPr>
        <w:shd w:val="clear" w:color="auto" w:fill="FFFFFF"/>
        <w:suppressAutoHyphens/>
        <w:spacing w:line="10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  </w:t>
      </w:r>
      <w:r w:rsidRPr="0082149A">
        <w:rPr>
          <w:color w:val="000000"/>
          <w:sz w:val="28"/>
          <w:szCs w:val="28"/>
        </w:rPr>
        <w:t>Положение о рабочей программе МБОУ «</w:t>
      </w:r>
      <w:proofErr w:type="spellStart"/>
      <w:r w:rsidRPr="0082149A">
        <w:rPr>
          <w:color w:val="000000"/>
          <w:sz w:val="28"/>
          <w:szCs w:val="28"/>
        </w:rPr>
        <w:t>Архаровская</w:t>
      </w:r>
      <w:proofErr w:type="spellEnd"/>
      <w:r w:rsidRPr="0082149A">
        <w:rPr>
          <w:color w:val="000000"/>
          <w:sz w:val="28"/>
          <w:szCs w:val="28"/>
        </w:rPr>
        <w:t xml:space="preserve"> </w:t>
      </w:r>
      <w:proofErr w:type="spellStart"/>
      <w:r w:rsidRPr="0082149A">
        <w:rPr>
          <w:color w:val="000000"/>
          <w:sz w:val="28"/>
          <w:szCs w:val="28"/>
        </w:rPr>
        <w:t>оош</w:t>
      </w:r>
      <w:proofErr w:type="spellEnd"/>
      <w:r w:rsidRPr="0082149A">
        <w:rPr>
          <w:color w:val="000000"/>
          <w:sz w:val="28"/>
          <w:szCs w:val="28"/>
        </w:rPr>
        <w:t>».</w:t>
      </w:r>
    </w:p>
    <w:p w:rsidR="004B0945" w:rsidRPr="0082149A" w:rsidRDefault="004B0945" w:rsidP="004B0945">
      <w:pPr>
        <w:shd w:val="clear" w:color="auto" w:fill="FFFFFF"/>
        <w:suppressAutoHyphens/>
        <w:spacing w:line="100" w:lineRule="atLeast"/>
        <w:ind w:left="720"/>
        <w:rPr>
          <w:rFonts w:eastAsia="Calibri"/>
          <w:sz w:val="28"/>
          <w:szCs w:val="28"/>
        </w:rPr>
      </w:pPr>
    </w:p>
    <w:p w:rsidR="004B0945" w:rsidRPr="0082149A" w:rsidRDefault="004B0945" w:rsidP="004B0945">
      <w:pPr>
        <w:spacing w:line="100" w:lineRule="atLeast"/>
        <w:ind w:left="10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82149A">
        <w:rPr>
          <w:rFonts w:eastAsia="Calibri"/>
          <w:sz w:val="28"/>
          <w:szCs w:val="28"/>
        </w:rPr>
        <w:t xml:space="preserve">Адаптированная </w:t>
      </w:r>
      <w:r w:rsidRPr="0082149A">
        <w:rPr>
          <w:rFonts w:eastAsia="Calibri"/>
          <w:sz w:val="28"/>
          <w:szCs w:val="28"/>
          <w:u w:color="000000"/>
        </w:rPr>
        <w:t>программа обучающихся с ОВЗ</w:t>
      </w:r>
      <w:r w:rsidRPr="0082149A">
        <w:rPr>
          <w:rFonts w:eastAsia="Calibri"/>
          <w:sz w:val="28"/>
          <w:szCs w:val="28"/>
        </w:rPr>
        <w:t xml:space="preserve"> предполагает, что обучающийся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4B0945" w:rsidRPr="0082149A" w:rsidRDefault="004B0945" w:rsidP="004B0945">
      <w:pPr>
        <w:spacing w:line="100" w:lineRule="atLeast"/>
        <w:ind w:left="1080"/>
        <w:jc w:val="both"/>
        <w:rPr>
          <w:b/>
          <w:color w:val="000000"/>
          <w:sz w:val="28"/>
          <w:szCs w:val="28"/>
        </w:rPr>
      </w:pPr>
      <w:r w:rsidRPr="0082149A">
        <w:rPr>
          <w:rFonts w:eastAsia="Calibri"/>
          <w:sz w:val="28"/>
          <w:szCs w:val="28"/>
        </w:rPr>
        <w:t xml:space="preserve"> Определение варианта адаптированной </w:t>
      </w:r>
      <w:r w:rsidRPr="0082149A">
        <w:rPr>
          <w:rFonts w:eastAsia="Calibri"/>
          <w:sz w:val="28"/>
          <w:szCs w:val="28"/>
          <w:u w:color="000000"/>
        </w:rPr>
        <w:t xml:space="preserve">программы </w:t>
      </w:r>
      <w:r w:rsidRPr="0082149A">
        <w:rPr>
          <w:rFonts w:eastAsia="Calibri"/>
          <w:sz w:val="28"/>
          <w:szCs w:val="28"/>
        </w:rPr>
        <w:t>обучающегося с ЗПР осуществляется на основе рекомендаций психолого-медико-педагогической комиссией (ЦПМПК), сформулированных по результатам его комплексного психолого-медико-педагогического обследования, с учетом ИПР  в порядке, установленном законодательством Российской Федерации.</w:t>
      </w:r>
    </w:p>
    <w:p w:rsidR="004B0945" w:rsidRPr="0082149A" w:rsidRDefault="004B0945" w:rsidP="004B0945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</w:p>
    <w:p w:rsidR="004B0945" w:rsidRPr="007576C5" w:rsidRDefault="004B0945" w:rsidP="004B094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7576C5">
        <w:rPr>
          <w:b/>
          <w:bCs/>
          <w:sz w:val="28"/>
          <w:szCs w:val="28"/>
        </w:rPr>
        <w:t>Специфические образовательные потребности для обучающихся с ЗПР (вариант 7.1)</w:t>
      </w:r>
    </w:p>
    <w:p w:rsidR="004B0945" w:rsidRPr="0082149A" w:rsidRDefault="004B0945" w:rsidP="004B0945">
      <w:pPr>
        <w:spacing w:before="100" w:beforeAutospacing="1" w:after="100" w:afterAutospacing="1"/>
        <w:rPr>
          <w:sz w:val="28"/>
          <w:szCs w:val="28"/>
        </w:rPr>
      </w:pPr>
      <w:r w:rsidRPr="0082149A">
        <w:rPr>
          <w:sz w:val="28"/>
          <w:szCs w:val="28"/>
        </w:rPr>
        <w:t>- 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B0945" w:rsidRPr="0082149A" w:rsidRDefault="004B0945" w:rsidP="004B0945">
      <w:pPr>
        <w:spacing w:before="100" w:beforeAutospacing="1" w:after="100" w:afterAutospacing="1"/>
        <w:rPr>
          <w:sz w:val="28"/>
          <w:szCs w:val="28"/>
        </w:rPr>
      </w:pPr>
      <w:r w:rsidRPr="0082149A">
        <w:rPr>
          <w:sz w:val="28"/>
          <w:szCs w:val="28"/>
        </w:rPr>
        <w:t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 с ЗПР;</w:t>
      </w:r>
    </w:p>
    <w:p w:rsidR="004B0945" w:rsidRPr="0082149A" w:rsidRDefault="004B0945" w:rsidP="004B0945">
      <w:pPr>
        <w:spacing w:before="100" w:beforeAutospacing="1" w:after="100" w:afterAutospacing="1"/>
        <w:rPr>
          <w:sz w:val="28"/>
          <w:szCs w:val="28"/>
        </w:rPr>
      </w:pPr>
      <w:r w:rsidRPr="0082149A">
        <w:rPr>
          <w:sz w:val="28"/>
          <w:szCs w:val="28"/>
        </w:rPr>
        <w:t xml:space="preserve">- постоянный (пошаговый) мониторинг результативности образования и </w:t>
      </w:r>
      <w:proofErr w:type="spellStart"/>
      <w:r w:rsidRPr="0082149A">
        <w:rPr>
          <w:sz w:val="28"/>
          <w:szCs w:val="28"/>
        </w:rPr>
        <w:t>сформированности</w:t>
      </w:r>
      <w:proofErr w:type="spellEnd"/>
      <w:r w:rsidRPr="0082149A">
        <w:rPr>
          <w:sz w:val="28"/>
          <w:szCs w:val="28"/>
        </w:rPr>
        <w:t xml:space="preserve"> социальной компетенции обучающихся, уровня и динамики психофизического развития;</w:t>
      </w:r>
    </w:p>
    <w:p w:rsidR="004B0945" w:rsidRPr="0082149A" w:rsidRDefault="004B0945" w:rsidP="004B0945">
      <w:pPr>
        <w:spacing w:before="100" w:beforeAutospacing="1" w:after="100" w:afterAutospacing="1"/>
        <w:rPr>
          <w:sz w:val="28"/>
          <w:szCs w:val="28"/>
        </w:rPr>
      </w:pPr>
      <w:r w:rsidRPr="0082149A">
        <w:rPr>
          <w:sz w:val="28"/>
          <w:szCs w:val="28"/>
        </w:rPr>
        <w:t>- 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4B0945" w:rsidRPr="0082149A" w:rsidRDefault="004B0945" w:rsidP="004B0945">
      <w:pPr>
        <w:spacing w:before="100" w:beforeAutospacing="1" w:after="100" w:afterAutospacing="1"/>
        <w:rPr>
          <w:sz w:val="28"/>
          <w:szCs w:val="28"/>
        </w:rPr>
      </w:pPr>
      <w:r w:rsidRPr="0082149A">
        <w:rPr>
          <w:sz w:val="28"/>
          <w:szCs w:val="28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B0945" w:rsidRPr="0082149A" w:rsidRDefault="004B0945" w:rsidP="004B0945">
      <w:pPr>
        <w:spacing w:before="100" w:beforeAutospacing="1" w:after="100" w:afterAutospacing="1"/>
        <w:rPr>
          <w:sz w:val="28"/>
          <w:szCs w:val="28"/>
        </w:rPr>
      </w:pPr>
      <w:r w:rsidRPr="0082149A">
        <w:rPr>
          <w:sz w:val="28"/>
          <w:szCs w:val="28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B0945" w:rsidRPr="0082149A" w:rsidRDefault="004B0945" w:rsidP="004B0945">
      <w:pPr>
        <w:spacing w:before="100" w:beforeAutospacing="1" w:after="100" w:afterAutospacing="1"/>
        <w:rPr>
          <w:sz w:val="28"/>
          <w:szCs w:val="28"/>
        </w:rPr>
      </w:pPr>
      <w:r w:rsidRPr="0082149A">
        <w:rPr>
          <w:sz w:val="28"/>
          <w:szCs w:val="28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4B0945" w:rsidRPr="0082149A" w:rsidRDefault="004B0945" w:rsidP="004B0945">
      <w:pPr>
        <w:spacing w:before="100" w:beforeAutospacing="1" w:after="100" w:afterAutospacing="1"/>
        <w:rPr>
          <w:sz w:val="28"/>
          <w:szCs w:val="28"/>
        </w:rPr>
      </w:pPr>
      <w:r w:rsidRPr="0082149A">
        <w:rPr>
          <w:sz w:val="28"/>
          <w:szCs w:val="28"/>
        </w:rPr>
        <w:t>- постоянная актуализация знаний, умений и одобряемых обществом норм поведения;</w:t>
      </w:r>
    </w:p>
    <w:p w:rsidR="004B0945" w:rsidRPr="0082149A" w:rsidRDefault="004B0945" w:rsidP="004B0945">
      <w:pPr>
        <w:spacing w:before="100" w:beforeAutospacing="1" w:after="100" w:afterAutospacing="1"/>
        <w:rPr>
          <w:sz w:val="28"/>
          <w:szCs w:val="28"/>
        </w:rPr>
      </w:pPr>
      <w:r w:rsidRPr="0082149A">
        <w:rPr>
          <w:sz w:val="28"/>
          <w:szCs w:val="28"/>
        </w:rPr>
        <w:lastRenderedPageBreak/>
        <w:t>- использование преимущественно позитивных средств стимуляции деятельности и поведения;</w:t>
      </w:r>
    </w:p>
    <w:p w:rsidR="004B0945" w:rsidRPr="0082149A" w:rsidRDefault="004B0945" w:rsidP="004B0945">
      <w:pPr>
        <w:spacing w:before="100" w:beforeAutospacing="1" w:after="100" w:afterAutospacing="1"/>
        <w:rPr>
          <w:sz w:val="28"/>
          <w:szCs w:val="28"/>
        </w:rPr>
      </w:pPr>
      <w:r w:rsidRPr="0082149A">
        <w:rPr>
          <w:sz w:val="28"/>
          <w:szCs w:val="28"/>
        </w:rPr>
        <w:t xml:space="preserve">- специальная </w:t>
      </w:r>
      <w:proofErr w:type="spellStart"/>
      <w:r w:rsidRPr="0082149A">
        <w:rPr>
          <w:sz w:val="28"/>
          <w:szCs w:val="28"/>
        </w:rPr>
        <w:t>психокоррекционная</w:t>
      </w:r>
      <w:proofErr w:type="spellEnd"/>
      <w:r w:rsidRPr="0082149A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B0945" w:rsidRPr="00D32F74" w:rsidRDefault="004B0945" w:rsidP="004B0945">
      <w:pPr>
        <w:spacing w:before="100" w:beforeAutospacing="1" w:after="100" w:afterAutospacing="1"/>
        <w:rPr>
          <w:sz w:val="28"/>
          <w:szCs w:val="28"/>
        </w:rPr>
      </w:pPr>
      <w:r w:rsidRPr="0082149A">
        <w:rPr>
          <w:sz w:val="28"/>
          <w:szCs w:val="28"/>
        </w:rPr>
        <w:t>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4B0945" w:rsidRPr="00AD5B02" w:rsidRDefault="004B0945" w:rsidP="004B0945">
      <w:pPr>
        <w:rPr>
          <w:b/>
          <w:sz w:val="28"/>
          <w:szCs w:val="28"/>
        </w:rPr>
      </w:pPr>
    </w:p>
    <w:p w:rsidR="004B0945" w:rsidRPr="002411EC" w:rsidRDefault="004B0945" w:rsidP="004B0945">
      <w:pPr>
        <w:jc w:val="center"/>
        <w:rPr>
          <w:b/>
          <w:color w:val="000000"/>
          <w:sz w:val="28"/>
          <w:szCs w:val="28"/>
        </w:rPr>
      </w:pPr>
      <w:r w:rsidRPr="002411EC">
        <w:rPr>
          <w:b/>
          <w:color w:val="000000"/>
          <w:sz w:val="28"/>
          <w:szCs w:val="28"/>
        </w:rPr>
        <w:t>Планируемые результаты учебной деятельности</w:t>
      </w:r>
    </w:p>
    <w:p w:rsidR="004B0945" w:rsidRPr="002411EC" w:rsidRDefault="004B0945" w:rsidP="004B0945">
      <w:pPr>
        <w:jc w:val="center"/>
        <w:rPr>
          <w:b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 xml:space="preserve">    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      Личностные результаты</w:t>
      </w:r>
      <w:r w:rsidRPr="002411EC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B0945" w:rsidRPr="002411EC" w:rsidRDefault="004B0945" w:rsidP="004B09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народа;</w:t>
      </w:r>
    </w:p>
    <w:p w:rsidR="004B0945" w:rsidRPr="002411EC" w:rsidRDefault="004B0945" w:rsidP="004B09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4B0945" w:rsidRPr="002411EC" w:rsidRDefault="004B0945" w:rsidP="004B09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4B0945" w:rsidRPr="002411EC" w:rsidRDefault="004B0945" w:rsidP="004B09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2411E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411EC">
        <w:rPr>
          <w:rFonts w:ascii="Times New Roman" w:hAnsi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4B0945" w:rsidRPr="002411EC" w:rsidRDefault="004B0945" w:rsidP="004B09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2411E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411EC">
        <w:rPr>
          <w:rFonts w:ascii="Times New Roman" w:hAnsi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B0945" w:rsidRPr="002411EC" w:rsidRDefault="004B0945" w:rsidP="004B0945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411EC">
        <w:rPr>
          <w:rFonts w:ascii="Times New Roman" w:hAnsi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2411EC">
        <w:rPr>
          <w:rFonts w:ascii="Times New Roman" w:hAnsi="Times New Roman"/>
          <w:sz w:val="28"/>
          <w:szCs w:val="28"/>
        </w:rPr>
        <w:t xml:space="preserve">в процессе совместной творческой работы </w:t>
      </w:r>
      <w:r w:rsidRPr="002411EC">
        <w:rPr>
          <w:rFonts w:ascii="Times New Roman" w:hAnsi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4B0945" w:rsidRPr="002411EC" w:rsidRDefault="004B0945" w:rsidP="004B0945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B0945" w:rsidRPr="002411EC" w:rsidRDefault="004B0945" w:rsidP="004B09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411EC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2411EC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2411EC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2411E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411EC">
        <w:rPr>
          <w:rFonts w:ascii="Times New Roman" w:hAnsi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4B0945" w:rsidRPr="002411EC" w:rsidRDefault="004B0945" w:rsidP="004B094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B0945" w:rsidRPr="002411EC" w:rsidRDefault="004B0945" w:rsidP="004B094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B0945" w:rsidRPr="002411EC" w:rsidRDefault="004B0945" w:rsidP="004B094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B0945" w:rsidRPr="002411EC" w:rsidRDefault="004B0945" w:rsidP="004B094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B0945" w:rsidRPr="002411EC" w:rsidRDefault="004B0945" w:rsidP="004B094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4B0945" w:rsidRPr="002411EC" w:rsidRDefault="004B0945" w:rsidP="004B094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2411EC">
        <w:rPr>
          <w:rFonts w:ascii="Times New Roman" w:hAnsi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 xml:space="preserve">понимание образной природы искусства; 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эстетическая оценка явлений природы, событий окружающего мира;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2411EC">
        <w:rPr>
          <w:rFonts w:ascii="Times New Roman" w:hAnsi="Times New Roman"/>
          <w:iCs/>
          <w:sz w:val="28"/>
          <w:szCs w:val="28"/>
        </w:rPr>
        <w:softHyphen/>
        <w:t>тельных средствах;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2411EC">
        <w:rPr>
          <w:rFonts w:ascii="Times New Roman" w:hAnsi="Times New Roman"/>
          <w:sz w:val="28"/>
          <w:szCs w:val="28"/>
        </w:rPr>
        <w:t xml:space="preserve">ственных музеев своего региона; 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iCs/>
          <w:sz w:val="28"/>
          <w:szCs w:val="28"/>
        </w:rPr>
        <w:lastRenderedPageBreak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411EC">
        <w:rPr>
          <w:rFonts w:ascii="Times New Roman" w:hAnsi="Times New Roman"/>
          <w:sz w:val="28"/>
          <w:szCs w:val="28"/>
        </w:rPr>
        <w:softHyphen/>
        <w:t>шение к природе, человеку, обществу;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2411EC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2411EC">
        <w:rPr>
          <w:rFonts w:ascii="Times New Roman" w:hAnsi="Times New Roman"/>
          <w:sz w:val="28"/>
          <w:szCs w:val="28"/>
        </w:rPr>
        <w:t>, основ графической грамоты;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B0945" w:rsidRPr="002411EC" w:rsidRDefault="004B0945" w:rsidP="004B094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4B0945" w:rsidRPr="002411EC" w:rsidRDefault="004B0945" w:rsidP="004B0945">
      <w:pPr>
        <w:ind w:firstLine="708"/>
        <w:jc w:val="both"/>
        <w:rPr>
          <w:b/>
          <w:sz w:val="28"/>
          <w:szCs w:val="28"/>
        </w:rPr>
      </w:pPr>
    </w:p>
    <w:p w:rsidR="004B0945" w:rsidRPr="002411EC" w:rsidRDefault="004B0945" w:rsidP="004B0945">
      <w:pPr>
        <w:ind w:firstLine="708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Обучающиеся должны знать</w:t>
      </w:r>
      <w:r w:rsidRPr="002411EC">
        <w:rPr>
          <w:sz w:val="28"/>
          <w:szCs w:val="28"/>
        </w:rPr>
        <w:t xml:space="preserve">: способы и приемы обработки различных материалов (глина, пластилин); отдельные произведения выдающихся художников и народных мастеров; основные средства выразительности </w:t>
      </w:r>
      <w:r w:rsidRPr="002411EC">
        <w:rPr>
          <w:sz w:val="28"/>
          <w:szCs w:val="28"/>
        </w:rPr>
        <w:lastRenderedPageBreak/>
        <w:t>живописи;  правила техники безопасности при работе с инструментами (ножницами, иглой, шилом); организовывать своё рабочее место;</w:t>
      </w:r>
    </w:p>
    <w:p w:rsidR="004B0945" w:rsidRPr="002411EC" w:rsidRDefault="004B0945" w:rsidP="004B0945">
      <w:pPr>
        <w:jc w:val="both"/>
        <w:rPr>
          <w:sz w:val="28"/>
          <w:szCs w:val="28"/>
        </w:rPr>
      </w:pPr>
      <w:r w:rsidRPr="002411EC">
        <w:rPr>
          <w:sz w:val="28"/>
          <w:szCs w:val="28"/>
        </w:rPr>
        <w:t xml:space="preserve">          основные и смешанные цвета, элементарные правила их смешивания; особенности построения орнамента и его значение в образе художественной вещи; значение слов: композиция, силуэт, форма, размер, коллаж; способы и приёмы обработки бумаги; основные средства выразительности декоративно-прикладного искусства. </w:t>
      </w:r>
    </w:p>
    <w:p w:rsidR="004B0945" w:rsidRPr="002411EC" w:rsidRDefault="004B0945" w:rsidP="004B0945">
      <w:pPr>
        <w:ind w:firstLine="708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Обучающиеся должны понимать</w:t>
      </w:r>
      <w:r w:rsidRPr="002411EC">
        <w:rPr>
          <w:sz w:val="28"/>
          <w:szCs w:val="28"/>
        </w:rPr>
        <w:t xml:space="preserve"> эмоциональное значение тёплых и холодных оттенков; особенности построения орнамента и его значение в образе художественной вещи.</w:t>
      </w:r>
    </w:p>
    <w:p w:rsidR="004B0945" w:rsidRPr="002411EC" w:rsidRDefault="004B0945" w:rsidP="004B0945">
      <w:pPr>
        <w:ind w:firstLine="708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Обучающиеся должны уметь</w:t>
      </w:r>
      <w:r w:rsidRPr="002411EC">
        <w:rPr>
          <w:sz w:val="28"/>
          <w:szCs w:val="28"/>
        </w:rPr>
        <w:t xml:space="preserve"> рисовать кистью без предварительного рисунка элементы растительного орнамента; </w:t>
      </w:r>
      <w:r w:rsidRPr="002411EC">
        <w:rPr>
          <w:b/>
          <w:sz w:val="28"/>
          <w:szCs w:val="28"/>
        </w:rPr>
        <w:t>освоить</w:t>
      </w:r>
      <w:r w:rsidRPr="002411EC">
        <w:rPr>
          <w:sz w:val="28"/>
          <w:szCs w:val="28"/>
        </w:rPr>
        <w:t xml:space="preserve"> основы рисунка и уметь создавать модели предметов бытового окружения человека; </w:t>
      </w:r>
      <w:r w:rsidRPr="002411EC">
        <w:rPr>
          <w:b/>
          <w:sz w:val="28"/>
          <w:szCs w:val="28"/>
        </w:rPr>
        <w:t xml:space="preserve">овладеть </w:t>
      </w:r>
      <w:r w:rsidRPr="002411EC">
        <w:rPr>
          <w:sz w:val="28"/>
          <w:szCs w:val="28"/>
        </w:rPr>
        <w:t xml:space="preserve">элементарными навыками </w:t>
      </w:r>
      <w:proofErr w:type="spellStart"/>
      <w:r w:rsidRPr="002411EC">
        <w:rPr>
          <w:sz w:val="28"/>
          <w:szCs w:val="28"/>
        </w:rPr>
        <w:t>бумагопластики</w:t>
      </w:r>
      <w:proofErr w:type="spellEnd"/>
      <w:r w:rsidRPr="002411EC">
        <w:rPr>
          <w:sz w:val="28"/>
          <w:szCs w:val="28"/>
        </w:rPr>
        <w:t xml:space="preserve">; </w:t>
      </w:r>
      <w:r w:rsidRPr="002411EC">
        <w:rPr>
          <w:b/>
          <w:sz w:val="28"/>
          <w:szCs w:val="28"/>
        </w:rPr>
        <w:t>уметь</w:t>
      </w:r>
      <w:r w:rsidRPr="002411EC">
        <w:rPr>
          <w:sz w:val="28"/>
          <w:szCs w:val="28"/>
        </w:rPr>
        <w:t xml:space="preserve"> выполнять стежки швом «вперед иголку»; применять элементарные способы работы живописными (акварель, гуашь) и графическими (фломастер) материалами для выражения замысла, настроения; выражать собственное мнение при оценке произведения искусства; конструировать из ткани на основе скручивания и связывания; </w:t>
      </w:r>
      <w:r w:rsidRPr="002411EC">
        <w:rPr>
          <w:b/>
          <w:sz w:val="28"/>
          <w:szCs w:val="28"/>
        </w:rPr>
        <w:t>выполнять</w:t>
      </w:r>
      <w:r w:rsidRPr="002411EC">
        <w:rPr>
          <w:sz w:val="28"/>
          <w:szCs w:val="28"/>
        </w:rPr>
        <w:t xml:space="preserve"> на бумаге разметку по выкройке, по линейке, применять прямолинейное и криволинейное вырезывание с помощью ножниц; </w:t>
      </w:r>
      <w:r w:rsidRPr="002411EC">
        <w:rPr>
          <w:b/>
          <w:sz w:val="28"/>
          <w:szCs w:val="28"/>
        </w:rPr>
        <w:t xml:space="preserve">уметь </w:t>
      </w:r>
      <w:r w:rsidRPr="002411EC">
        <w:rPr>
          <w:sz w:val="28"/>
          <w:szCs w:val="28"/>
        </w:rPr>
        <w:t xml:space="preserve">пользоваться простейшими приёмами лепки: тянуть из целого куска, примазывать части, делать </w:t>
      </w:r>
      <w:proofErr w:type="spellStart"/>
      <w:r w:rsidRPr="002411EC">
        <w:rPr>
          <w:sz w:val="28"/>
          <w:szCs w:val="28"/>
        </w:rPr>
        <w:t>налепы</w:t>
      </w:r>
      <w:proofErr w:type="spellEnd"/>
      <w:r w:rsidRPr="002411EC">
        <w:rPr>
          <w:sz w:val="28"/>
          <w:szCs w:val="28"/>
        </w:rPr>
        <w:t xml:space="preserve">, заглаживать поверхность; </w:t>
      </w:r>
      <w:r w:rsidRPr="002411EC">
        <w:rPr>
          <w:b/>
          <w:sz w:val="28"/>
          <w:szCs w:val="28"/>
        </w:rPr>
        <w:t>уметь</w:t>
      </w:r>
      <w:r w:rsidRPr="002411EC">
        <w:rPr>
          <w:sz w:val="28"/>
          <w:szCs w:val="28"/>
        </w:rPr>
        <w:t xml:space="preserve"> составлять композицию с учётом замысла.</w:t>
      </w:r>
    </w:p>
    <w:p w:rsidR="004B0945" w:rsidRPr="002411EC" w:rsidRDefault="004B0945" w:rsidP="004B0945">
      <w:pPr>
        <w:ind w:left="720"/>
        <w:jc w:val="both"/>
        <w:rPr>
          <w:b/>
          <w:sz w:val="28"/>
          <w:szCs w:val="28"/>
        </w:rPr>
      </w:pPr>
      <w:r w:rsidRPr="002411EC">
        <w:rPr>
          <w:b/>
          <w:sz w:val="28"/>
          <w:szCs w:val="28"/>
        </w:rPr>
        <w:t>Программа должна формировать УУД: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Использовать</w:t>
      </w:r>
      <w:r w:rsidRPr="002411EC">
        <w:rPr>
          <w:sz w:val="28"/>
          <w:szCs w:val="28"/>
        </w:rPr>
        <w:t xml:space="preserve"> свои наблюдения за природными явлениями в художественно-творческой деятельности.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 xml:space="preserve">Передавать </w:t>
      </w:r>
      <w:r w:rsidRPr="002411EC">
        <w:rPr>
          <w:sz w:val="28"/>
          <w:szCs w:val="28"/>
        </w:rPr>
        <w:t>характер природных явлений выразительными средствами изобразительного искусства (цвет, линия, пятно, форма, композиция).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Использовать</w:t>
      </w:r>
      <w:r w:rsidRPr="002411EC">
        <w:rPr>
          <w:sz w:val="28"/>
          <w:szCs w:val="28"/>
        </w:rPr>
        <w:t xml:space="preserve"> различные художественные материалы и средства для создания выразительных образов природы.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Иметь представление</w:t>
      </w:r>
      <w:r w:rsidRPr="002411EC">
        <w:rPr>
          <w:sz w:val="28"/>
          <w:szCs w:val="28"/>
        </w:rPr>
        <w:t xml:space="preserve"> о живописных пейзажах русских    художников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Использовать</w:t>
      </w:r>
      <w:r w:rsidRPr="002411EC">
        <w:rPr>
          <w:sz w:val="28"/>
          <w:szCs w:val="28"/>
        </w:rPr>
        <w:t xml:space="preserve"> выразительные возможности различных художественных материалов для передачи собственного замысла.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Определять</w:t>
      </w:r>
      <w:r w:rsidRPr="002411EC">
        <w:rPr>
          <w:sz w:val="28"/>
          <w:szCs w:val="28"/>
        </w:rPr>
        <w:t xml:space="preserve"> и </w:t>
      </w:r>
      <w:r w:rsidRPr="002411EC">
        <w:rPr>
          <w:b/>
          <w:sz w:val="28"/>
          <w:szCs w:val="28"/>
        </w:rPr>
        <w:t>кратко характеризовать</w:t>
      </w:r>
      <w:r w:rsidRPr="002411EC">
        <w:rPr>
          <w:sz w:val="28"/>
          <w:szCs w:val="28"/>
        </w:rPr>
        <w:t xml:space="preserve"> эмоции, которые вызывают цвет в живописи.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Выполнять</w:t>
      </w:r>
      <w:r w:rsidRPr="002411EC">
        <w:rPr>
          <w:sz w:val="28"/>
          <w:szCs w:val="28"/>
        </w:rPr>
        <w:t xml:space="preserve"> композиции на передачу настроения, впечатлений, полученных от литературного произведения.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Образно воспринимать</w:t>
      </w:r>
      <w:r w:rsidRPr="002411EC">
        <w:rPr>
          <w:sz w:val="28"/>
          <w:szCs w:val="28"/>
        </w:rPr>
        <w:t xml:space="preserve"> искусство и окружающую действительность.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Находить</w:t>
      </w:r>
      <w:r w:rsidRPr="002411EC">
        <w:rPr>
          <w:sz w:val="28"/>
          <w:szCs w:val="28"/>
        </w:rPr>
        <w:t xml:space="preserve"> ассоциации природных форм.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Моделировать</w:t>
      </w:r>
      <w:r w:rsidRPr="002411EC">
        <w:rPr>
          <w:sz w:val="28"/>
          <w:szCs w:val="28"/>
        </w:rPr>
        <w:t xml:space="preserve"> формы средствами различных материалов.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Моделировать</w:t>
      </w:r>
      <w:r w:rsidRPr="002411EC">
        <w:rPr>
          <w:sz w:val="28"/>
          <w:szCs w:val="28"/>
        </w:rPr>
        <w:t xml:space="preserve"> художественными средствами сказочные и фантастические образы.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lastRenderedPageBreak/>
        <w:t>Конструировать</w:t>
      </w:r>
      <w:r w:rsidRPr="002411EC">
        <w:rPr>
          <w:sz w:val="28"/>
          <w:szCs w:val="28"/>
        </w:rPr>
        <w:t xml:space="preserve"> несложные формы предметов в технике бумажной пластики для оформления праздника или театрального представления.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Проектировать и создавать</w:t>
      </w:r>
      <w:r w:rsidRPr="002411EC">
        <w:rPr>
          <w:sz w:val="28"/>
          <w:szCs w:val="28"/>
        </w:rPr>
        <w:t xml:space="preserve"> предметы быта.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Различать</w:t>
      </w:r>
      <w:r w:rsidRPr="002411EC">
        <w:rPr>
          <w:sz w:val="28"/>
          <w:szCs w:val="28"/>
        </w:rPr>
        <w:t xml:space="preserve"> произведения ведущих центров народных художественных ремесел России.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Узнавать</w:t>
      </w:r>
      <w:r w:rsidRPr="002411EC">
        <w:rPr>
          <w:sz w:val="28"/>
          <w:szCs w:val="28"/>
        </w:rPr>
        <w:t xml:space="preserve"> отдельные выдающиеся отечественные произведения и называть их авторов.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proofErr w:type="gramStart"/>
      <w:r w:rsidRPr="002411EC">
        <w:rPr>
          <w:b/>
          <w:sz w:val="28"/>
          <w:szCs w:val="28"/>
        </w:rPr>
        <w:t>Рисовать,лепить</w:t>
      </w:r>
      <w:proofErr w:type="spellEnd"/>
      <w:proofErr w:type="gramEnd"/>
      <w:r w:rsidRPr="002411EC">
        <w:rPr>
          <w:b/>
          <w:sz w:val="28"/>
          <w:szCs w:val="28"/>
        </w:rPr>
        <w:t>, моделировать</w:t>
      </w:r>
      <w:r w:rsidRPr="002411EC">
        <w:rPr>
          <w:sz w:val="28"/>
          <w:szCs w:val="28"/>
        </w:rPr>
        <w:t xml:space="preserve"> и </w:t>
      </w:r>
      <w:r w:rsidRPr="002411EC">
        <w:rPr>
          <w:b/>
          <w:sz w:val="28"/>
          <w:szCs w:val="28"/>
        </w:rPr>
        <w:t xml:space="preserve">конструировать </w:t>
      </w:r>
      <w:r w:rsidRPr="002411EC">
        <w:rPr>
          <w:sz w:val="28"/>
          <w:szCs w:val="28"/>
        </w:rPr>
        <w:t>из бумаги по представлению на обозначенные темы.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Создавать</w:t>
      </w:r>
      <w:r w:rsidRPr="002411EC">
        <w:rPr>
          <w:sz w:val="28"/>
          <w:szCs w:val="28"/>
        </w:rPr>
        <w:t xml:space="preserve"> простые художественные изделия подарочного характера.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 xml:space="preserve">Знать </w:t>
      </w:r>
      <w:r w:rsidRPr="002411EC">
        <w:rPr>
          <w:sz w:val="28"/>
          <w:szCs w:val="28"/>
        </w:rPr>
        <w:t>традиции своего народа, запечатленные в искусстве.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Использовать</w:t>
      </w:r>
      <w:r w:rsidRPr="002411EC">
        <w:rPr>
          <w:sz w:val="28"/>
          <w:szCs w:val="28"/>
        </w:rPr>
        <w:t xml:space="preserve"> художественные материалы (гуашь, цветные карандаши, акварель, пластилин, глину, бумагу и другие материалы).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Применять</w:t>
      </w:r>
      <w:r w:rsidRPr="002411EC">
        <w:rPr>
          <w:sz w:val="28"/>
          <w:szCs w:val="28"/>
        </w:rPr>
        <w:t xml:space="preserve"> средства художественной выразительности в рисунке и живописи, декоративных и конструктивных работах.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Различать и использовать</w:t>
      </w:r>
      <w:r w:rsidRPr="002411EC">
        <w:rPr>
          <w:sz w:val="28"/>
          <w:szCs w:val="28"/>
        </w:rPr>
        <w:t xml:space="preserve"> основные и составные, теплые и холодные цвета.</w:t>
      </w:r>
    </w:p>
    <w:p w:rsidR="004B0945" w:rsidRPr="002411EC" w:rsidRDefault="004B0945" w:rsidP="004B09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>Продумывать и выстраивать</w:t>
      </w:r>
      <w:r w:rsidRPr="002411EC">
        <w:rPr>
          <w:sz w:val="28"/>
          <w:szCs w:val="28"/>
        </w:rPr>
        <w:t xml:space="preserve"> композицию рисунка, аппликации.</w:t>
      </w:r>
    </w:p>
    <w:p w:rsidR="004B0945" w:rsidRPr="002411EC" w:rsidRDefault="004B0945" w:rsidP="004B0945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411EC">
        <w:rPr>
          <w:b/>
          <w:sz w:val="28"/>
          <w:szCs w:val="28"/>
        </w:rPr>
        <w:t xml:space="preserve">Вычленять </w:t>
      </w:r>
      <w:r w:rsidRPr="002411EC">
        <w:rPr>
          <w:sz w:val="28"/>
          <w:szCs w:val="28"/>
        </w:rPr>
        <w:t>основные формы и использовать в рисунке, лепке и бумажной пластике.</w:t>
      </w:r>
    </w:p>
    <w:p w:rsidR="004B0945" w:rsidRPr="002411EC" w:rsidRDefault="004B0945" w:rsidP="004B09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945" w:rsidRPr="002411EC" w:rsidRDefault="004B0945" w:rsidP="004B0945">
      <w:pPr>
        <w:tabs>
          <w:tab w:val="left" w:pos="1069"/>
        </w:tabs>
        <w:jc w:val="center"/>
        <w:rPr>
          <w:b/>
          <w:bCs/>
          <w:sz w:val="28"/>
          <w:szCs w:val="28"/>
        </w:rPr>
      </w:pPr>
      <w:r w:rsidRPr="002411EC">
        <w:rPr>
          <w:b/>
          <w:bCs/>
          <w:sz w:val="28"/>
          <w:szCs w:val="28"/>
        </w:rPr>
        <w:t>Формирование универсальных учебных действий</w:t>
      </w:r>
    </w:p>
    <w:p w:rsidR="004B0945" w:rsidRPr="002411EC" w:rsidRDefault="004B0945" w:rsidP="004B0945">
      <w:pPr>
        <w:tabs>
          <w:tab w:val="left" w:pos="1069"/>
        </w:tabs>
        <w:jc w:val="both"/>
        <w:rPr>
          <w:b/>
          <w:bCs/>
          <w:sz w:val="28"/>
          <w:szCs w:val="28"/>
          <w:u w:val="single"/>
        </w:rPr>
      </w:pPr>
      <w:r w:rsidRPr="002411EC">
        <w:rPr>
          <w:b/>
          <w:bCs/>
          <w:sz w:val="28"/>
          <w:szCs w:val="28"/>
          <w:u w:val="single"/>
        </w:rPr>
        <w:t>Личностные УУД:</w:t>
      </w:r>
    </w:p>
    <w:p w:rsidR="004B0945" w:rsidRPr="002411EC" w:rsidRDefault="004B0945" w:rsidP="004B0945">
      <w:pPr>
        <w:widowControl w:val="0"/>
        <w:numPr>
          <w:ilvl w:val="0"/>
          <w:numId w:val="5"/>
        </w:numPr>
        <w:tabs>
          <w:tab w:val="left" w:pos="360"/>
          <w:tab w:val="left" w:pos="1069"/>
        </w:tabs>
        <w:suppressAutoHyphens/>
        <w:jc w:val="both"/>
        <w:rPr>
          <w:sz w:val="28"/>
          <w:szCs w:val="28"/>
        </w:rPr>
      </w:pPr>
      <w:r w:rsidRPr="002411EC">
        <w:rPr>
          <w:sz w:val="28"/>
          <w:szCs w:val="28"/>
        </w:rPr>
        <w:t>ценностно-смысловая ориентация учащегося;</w:t>
      </w:r>
    </w:p>
    <w:p w:rsidR="004B0945" w:rsidRPr="002411EC" w:rsidRDefault="004B0945" w:rsidP="004B0945">
      <w:pPr>
        <w:widowControl w:val="0"/>
        <w:numPr>
          <w:ilvl w:val="0"/>
          <w:numId w:val="5"/>
        </w:numPr>
        <w:tabs>
          <w:tab w:val="left" w:pos="360"/>
          <w:tab w:val="left" w:pos="1069"/>
        </w:tabs>
        <w:suppressAutoHyphens/>
        <w:jc w:val="both"/>
        <w:rPr>
          <w:sz w:val="28"/>
          <w:szCs w:val="28"/>
        </w:rPr>
      </w:pPr>
      <w:r w:rsidRPr="002411EC">
        <w:rPr>
          <w:sz w:val="28"/>
          <w:szCs w:val="28"/>
        </w:rPr>
        <w:t xml:space="preserve">действие </w:t>
      </w:r>
      <w:proofErr w:type="spellStart"/>
      <w:r w:rsidRPr="002411EC">
        <w:rPr>
          <w:sz w:val="28"/>
          <w:szCs w:val="28"/>
        </w:rPr>
        <w:t>смыслообразования</w:t>
      </w:r>
      <w:proofErr w:type="spellEnd"/>
      <w:r w:rsidRPr="002411EC">
        <w:rPr>
          <w:sz w:val="28"/>
          <w:szCs w:val="28"/>
        </w:rPr>
        <w:t>;</w:t>
      </w:r>
    </w:p>
    <w:p w:rsidR="004B0945" w:rsidRPr="002411EC" w:rsidRDefault="004B0945" w:rsidP="004B0945">
      <w:pPr>
        <w:widowControl w:val="0"/>
        <w:numPr>
          <w:ilvl w:val="0"/>
          <w:numId w:val="5"/>
        </w:numPr>
        <w:tabs>
          <w:tab w:val="left" w:pos="360"/>
          <w:tab w:val="left" w:pos="1069"/>
        </w:tabs>
        <w:suppressAutoHyphens/>
        <w:jc w:val="both"/>
        <w:rPr>
          <w:sz w:val="28"/>
          <w:szCs w:val="28"/>
        </w:rPr>
      </w:pPr>
      <w:r w:rsidRPr="002411EC">
        <w:rPr>
          <w:sz w:val="28"/>
          <w:szCs w:val="28"/>
        </w:rPr>
        <w:t>нравственно-этическое оценивание</w:t>
      </w:r>
    </w:p>
    <w:p w:rsidR="004B0945" w:rsidRPr="002411EC" w:rsidRDefault="004B0945" w:rsidP="004B0945">
      <w:pPr>
        <w:tabs>
          <w:tab w:val="left" w:pos="1069"/>
        </w:tabs>
        <w:jc w:val="both"/>
        <w:rPr>
          <w:b/>
          <w:bCs/>
          <w:sz w:val="28"/>
          <w:szCs w:val="28"/>
          <w:u w:val="single"/>
        </w:rPr>
      </w:pPr>
      <w:r w:rsidRPr="002411EC">
        <w:rPr>
          <w:b/>
          <w:bCs/>
          <w:sz w:val="28"/>
          <w:szCs w:val="28"/>
          <w:u w:val="single"/>
        </w:rPr>
        <w:t>Коммуникативные УУД:</w:t>
      </w:r>
    </w:p>
    <w:p w:rsidR="004B0945" w:rsidRPr="002411EC" w:rsidRDefault="004B0945" w:rsidP="004B0945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jc w:val="both"/>
        <w:rPr>
          <w:sz w:val="28"/>
          <w:szCs w:val="28"/>
        </w:rPr>
      </w:pPr>
      <w:r w:rsidRPr="002411EC">
        <w:rPr>
          <w:sz w:val="28"/>
          <w:szCs w:val="28"/>
        </w:rPr>
        <w:t>умение выражать свои мысли;</w:t>
      </w:r>
    </w:p>
    <w:p w:rsidR="004B0945" w:rsidRPr="002411EC" w:rsidRDefault="004B0945" w:rsidP="004B0945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jc w:val="both"/>
        <w:rPr>
          <w:sz w:val="28"/>
          <w:szCs w:val="28"/>
        </w:rPr>
      </w:pPr>
      <w:r w:rsidRPr="002411EC">
        <w:rPr>
          <w:sz w:val="28"/>
          <w:szCs w:val="28"/>
        </w:rPr>
        <w:t>разрешение конфликтов, постановка вопросов;</w:t>
      </w:r>
    </w:p>
    <w:p w:rsidR="004B0945" w:rsidRPr="002411EC" w:rsidRDefault="004B0945" w:rsidP="004B0945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jc w:val="both"/>
        <w:rPr>
          <w:sz w:val="28"/>
          <w:szCs w:val="28"/>
        </w:rPr>
      </w:pPr>
      <w:r w:rsidRPr="002411EC">
        <w:rPr>
          <w:sz w:val="28"/>
          <w:szCs w:val="28"/>
        </w:rPr>
        <w:t>управление поведением партнера: контроль, коррекция.</w:t>
      </w:r>
    </w:p>
    <w:p w:rsidR="004B0945" w:rsidRPr="002411EC" w:rsidRDefault="004B0945" w:rsidP="004B0945">
      <w:pPr>
        <w:tabs>
          <w:tab w:val="left" w:pos="1069"/>
        </w:tabs>
        <w:jc w:val="both"/>
        <w:rPr>
          <w:b/>
          <w:bCs/>
          <w:sz w:val="28"/>
          <w:szCs w:val="28"/>
          <w:u w:val="single"/>
        </w:rPr>
      </w:pPr>
      <w:r w:rsidRPr="002411EC">
        <w:rPr>
          <w:b/>
          <w:bCs/>
          <w:sz w:val="28"/>
          <w:szCs w:val="28"/>
          <w:u w:val="single"/>
        </w:rPr>
        <w:t>Регулятивные УУД:</w:t>
      </w:r>
    </w:p>
    <w:p w:rsidR="004B0945" w:rsidRPr="002411EC" w:rsidRDefault="004B0945" w:rsidP="004B0945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jc w:val="both"/>
        <w:rPr>
          <w:sz w:val="28"/>
          <w:szCs w:val="28"/>
        </w:rPr>
      </w:pPr>
      <w:r w:rsidRPr="002411EC">
        <w:rPr>
          <w:sz w:val="28"/>
          <w:szCs w:val="28"/>
        </w:rPr>
        <w:t>целеполагание;</w:t>
      </w:r>
    </w:p>
    <w:p w:rsidR="004B0945" w:rsidRPr="002411EC" w:rsidRDefault="004B0945" w:rsidP="004B0945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jc w:val="both"/>
        <w:rPr>
          <w:sz w:val="28"/>
          <w:szCs w:val="28"/>
        </w:rPr>
      </w:pPr>
      <w:r w:rsidRPr="002411EC">
        <w:rPr>
          <w:sz w:val="28"/>
          <w:szCs w:val="28"/>
        </w:rPr>
        <w:t xml:space="preserve">волевая </w:t>
      </w:r>
      <w:proofErr w:type="spellStart"/>
      <w:r w:rsidRPr="002411EC">
        <w:rPr>
          <w:sz w:val="28"/>
          <w:szCs w:val="28"/>
        </w:rPr>
        <w:t>саморегуляция</w:t>
      </w:r>
      <w:proofErr w:type="spellEnd"/>
      <w:r w:rsidRPr="002411EC">
        <w:rPr>
          <w:sz w:val="28"/>
          <w:szCs w:val="28"/>
        </w:rPr>
        <w:t>;</w:t>
      </w:r>
    </w:p>
    <w:p w:rsidR="004B0945" w:rsidRPr="002411EC" w:rsidRDefault="004B0945" w:rsidP="004B0945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jc w:val="both"/>
        <w:rPr>
          <w:sz w:val="28"/>
          <w:szCs w:val="28"/>
        </w:rPr>
      </w:pPr>
      <w:r w:rsidRPr="002411EC">
        <w:rPr>
          <w:sz w:val="28"/>
          <w:szCs w:val="28"/>
        </w:rPr>
        <w:lastRenderedPageBreak/>
        <w:t>коррекция;</w:t>
      </w:r>
    </w:p>
    <w:p w:rsidR="004B0945" w:rsidRPr="002411EC" w:rsidRDefault="004B0945" w:rsidP="004B0945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jc w:val="both"/>
        <w:rPr>
          <w:sz w:val="28"/>
          <w:szCs w:val="28"/>
        </w:rPr>
      </w:pPr>
      <w:r w:rsidRPr="002411EC">
        <w:rPr>
          <w:sz w:val="28"/>
          <w:szCs w:val="28"/>
        </w:rPr>
        <w:t>оценка качества и уровня усвоения.</w:t>
      </w:r>
    </w:p>
    <w:p w:rsidR="004B0945" w:rsidRPr="002411EC" w:rsidRDefault="004B0945" w:rsidP="004B0945">
      <w:pPr>
        <w:tabs>
          <w:tab w:val="left" w:pos="1069"/>
        </w:tabs>
        <w:jc w:val="center"/>
        <w:rPr>
          <w:sz w:val="28"/>
          <w:szCs w:val="28"/>
        </w:rPr>
      </w:pPr>
      <w:r w:rsidRPr="002411EC">
        <w:rPr>
          <w:b/>
          <w:bCs/>
          <w:sz w:val="28"/>
          <w:szCs w:val="28"/>
        </w:rPr>
        <w:t>Познавательные универсальные действия</w:t>
      </w:r>
    </w:p>
    <w:p w:rsidR="004B0945" w:rsidRPr="002411EC" w:rsidRDefault="004B0945" w:rsidP="004B0945">
      <w:pPr>
        <w:tabs>
          <w:tab w:val="left" w:pos="1069"/>
        </w:tabs>
        <w:rPr>
          <w:b/>
          <w:bCs/>
          <w:sz w:val="28"/>
          <w:szCs w:val="28"/>
          <w:u w:val="single"/>
        </w:rPr>
      </w:pPr>
      <w:proofErr w:type="spellStart"/>
      <w:r w:rsidRPr="002411EC">
        <w:rPr>
          <w:b/>
          <w:bCs/>
          <w:sz w:val="28"/>
          <w:szCs w:val="28"/>
          <w:u w:val="single"/>
        </w:rPr>
        <w:t>Общеучебные</w:t>
      </w:r>
      <w:proofErr w:type="spellEnd"/>
      <w:r w:rsidRPr="002411EC">
        <w:rPr>
          <w:b/>
          <w:bCs/>
          <w:sz w:val="28"/>
          <w:szCs w:val="28"/>
          <w:u w:val="single"/>
        </w:rPr>
        <w:t>:</w:t>
      </w:r>
    </w:p>
    <w:p w:rsidR="004B0945" w:rsidRPr="002411EC" w:rsidRDefault="004B0945" w:rsidP="004B0945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  <w:rPr>
          <w:sz w:val="28"/>
          <w:szCs w:val="28"/>
        </w:rPr>
      </w:pPr>
      <w:r w:rsidRPr="002411EC">
        <w:rPr>
          <w:sz w:val="28"/>
          <w:szCs w:val="28"/>
        </w:rPr>
        <w:t>умение структурировать знания;</w:t>
      </w:r>
    </w:p>
    <w:p w:rsidR="004B0945" w:rsidRPr="002411EC" w:rsidRDefault="004B0945" w:rsidP="004B0945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  <w:rPr>
          <w:sz w:val="28"/>
          <w:szCs w:val="28"/>
        </w:rPr>
      </w:pPr>
      <w:r w:rsidRPr="002411EC">
        <w:rPr>
          <w:sz w:val="28"/>
          <w:szCs w:val="28"/>
        </w:rPr>
        <w:t>смысловое чтение;</w:t>
      </w:r>
    </w:p>
    <w:p w:rsidR="004B0945" w:rsidRPr="002411EC" w:rsidRDefault="004B0945" w:rsidP="004B0945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  <w:rPr>
          <w:sz w:val="28"/>
          <w:szCs w:val="28"/>
        </w:rPr>
      </w:pPr>
      <w:r w:rsidRPr="002411EC">
        <w:rPr>
          <w:sz w:val="28"/>
          <w:szCs w:val="28"/>
        </w:rPr>
        <w:t>знаково-символическое моделирование;</w:t>
      </w:r>
    </w:p>
    <w:p w:rsidR="004B0945" w:rsidRPr="002411EC" w:rsidRDefault="004B0945" w:rsidP="004B0945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  <w:rPr>
          <w:sz w:val="28"/>
          <w:szCs w:val="28"/>
        </w:rPr>
      </w:pPr>
      <w:r w:rsidRPr="002411EC">
        <w:rPr>
          <w:sz w:val="28"/>
          <w:szCs w:val="28"/>
        </w:rPr>
        <w:t>выделение и формирование учебной цели.</w:t>
      </w:r>
    </w:p>
    <w:p w:rsidR="004B0945" w:rsidRPr="002411EC" w:rsidRDefault="004B0945" w:rsidP="004B0945">
      <w:pPr>
        <w:tabs>
          <w:tab w:val="left" w:pos="1069"/>
        </w:tabs>
        <w:rPr>
          <w:b/>
          <w:bCs/>
          <w:sz w:val="28"/>
          <w:szCs w:val="28"/>
          <w:u w:val="single"/>
        </w:rPr>
      </w:pPr>
      <w:r w:rsidRPr="002411EC">
        <w:rPr>
          <w:b/>
          <w:bCs/>
          <w:sz w:val="28"/>
          <w:szCs w:val="28"/>
          <w:u w:val="single"/>
        </w:rPr>
        <w:t>Логические:</w:t>
      </w:r>
    </w:p>
    <w:p w:rsidR="004B0945" w:rsidRPr="002411EC" w:rsidRDefault="004B0945" w:rsidP="004B0945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  <w:rPr>
          <w:sz w:val="28"/>
          <w:szCs w:val="28"/>
        </w:rPr>
      </w:pPr>
      <w:r w:rsidRPr="002411EC">
        <w:rPr>
          <w:sz w:val="28"/>
          <w:szCs w:val="28"/>
        </w:rPr>
        <w:t>анализ объектов;</w:t>
      </w:r>
    </w:p>
    <w:p w:rsidR="004B0945" w:rsidRPr="002411EC" w:rsidRDefault="004B0945" w:rsidP="004B0945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  <w:rPr>
          <w:sz w:val="28"/>
          <w:szCs w:val="28"/>
        </w:rPr>
      </w:pPr>
      <w:r w:rsidRPr="002411EC">
        <w:rPr>
          <w:sz w:val="28"/>
          <w:szCs w:val="28"/>
        </w:rPr>
        <w:t>синтез, как составление целого из частей;</w:t>
      </w:r>
    </w:p>
    <w:p w:rsidR="004B0945" w:rsidRPr="002411EC" w:rsidRDefault="004B0945" w:rsidP="004B0945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  <w:rPr>
          <w:sz w:val="28"/>
          <w:szCs w:val="28"/>
        </w:rPr>
      </w:pPr>
      <w:r w:rsidRPr="002411EC">
        <w:rPr>
          <w:sz w:val="28"/>
          <w:szCs w:val="28"/>
        </w:rPr>
        <w:t>классификация объектов;</w:t>
      </w:r>
    </w:p>
    <w:p w:rsidR="004B0945" w:rsidRPr="002411EC" w:rsidRDefault="004B0945" w:rsidP="004B0945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  <w:rPr>
          <w:sz w:val="28"/>
          <w:szCs w:val="28"/>
        </w:rPr>
      </w:pPr>
      <w:r w:rsidRPr="002411EC">
        <w:rPr>
          <w:sz w:val="28"/>
          <w:szCs w:val="28"/>
        </w:rPr>
        <w:t>доказательство;</w:t>
      </w:r>
    </w:p>
    <w:p w:rsidR="004B0945" w:rsidRPr="002411EC" w:rsidRDefault="004B0945" w:rsidP="004B0945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  <w:rPr>
          <w:sz w:val="28"/>
          <w:szCs w:val="28"/>
        </w:rPr>
      </w:pPr>
      <w:r w:rsidRPr="002411EC">
        <w:rPr>
          <w:sz w:val="28"/>
          <w:szCs w:val="28"/>
        </w:rPr>
        <w:t>выдвижение гипотез и их обоснование;</w:t>
      </w:r>
    </w:p>
    <w:p w:rsidR="004B0945" w:rsidRPr="002411EC" w:rsidRDefault="004B0945" w:rsidP="004B0945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  <w:rPr>
          <w:sz w:val="28"/>
          <w:szCs w:val="28"/>
        </w:rPr>
      </w:pPr>
      <w:r w:rsidRPr="002411EC">
        <w:rPr>
          <w:sz w:val="28"/>
          <w:szCs w:val="28"/>
        </w:rPr>
        <w:t xml:space="preserve">построение логической цепи рассуждения. 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    Критерии оценки устных индивидуальных и фронтальных ответов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Активность участия.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Умение собеседника прочувствовать суть вопроса.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Самостоятельность.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Оригинальность суждений.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     Критерии и система оценки творческой работы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   Владение техникой:</w:t>
      </w:r>
      <w:r w:rsidRPr="002411EC">
        <w:rPr>
          <w:rFonts w:ascii="Times New Roman" w:hAnsi="Times New Roman"/>
          <w:sz w:val="28"/>
          <w:szCs w:val="28"/>
        </w:rPr>
        <w:t xml:space="preserve">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   Общее впечатление от работы.</w:t>
      </w:r>
      <w:r w:rsidRPr="002411EC">
        <w:rPr>
          <w:rFonts w:ascii="Times New Roman" w:hAnsi="Times New Roman"/>
          <w:sz w:val="28"/>
          <w:szCs w:val="28"/>
        </w:rPr>
        <w:t xml:space="preserve">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lastRenderedPageBreak/>
        <w:t>Из всех этих компонентов складывается общая оценка работы обучающегося.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  Формы контроля уровня </w:t>
      </w:r>
      <w:proofErr w:type="spellStart"/>
      <w:r w:rsidRPr="002411EC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Викторины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Кроссворды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Отчетные выставки творческих  (индивидуальных и коллективных) работ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>2.Содержание курса</w:t>
      </w:r>
    </w:p>
    <w:p w:rsidR="004B0945" w:rsidRPr="002411EC" w:rsidRDefault="004B0945" w:rsidP="004B0945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>1 класс (33ч)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ТЫ ИЗОБРАЖАЕШЬ, УКРАШАЕШЬ И СТРОИШЬ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Ты изображаешь. Знакомство с Мастером Изображения 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Изображения всюду вокруг нас.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Мастер Изображения учит видеть.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Изображать можно пятном.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Изображать можно в объеме.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Изображать можно линией.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Разноцветные краски.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lastRenderedPageBreak/>
        <w:t>Изображать можно и то, что невидимо.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Художники и зрители (обобщение темы).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>Ты украшаешь. Знакомство с Мастером Украшения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Мир полон украшений.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Красоту надо уметь замечать.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Узоры, которые создали люди.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Как украшает себя человек.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Мастер Украшения помогает сделать праздник (обобщение темы).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Ты строишь. Знакомство с Мастером Постройки 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Постройки в нашей жизни.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Дома бывают разными.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Домики, которые построила природа.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Дом снаружи и внутри.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 xml:space="preserve">Строим город. 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Все имеет свое строение.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Строим вещи.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Город, в котором мы живем (обобщение темы).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Изображение, украшение, постройка всегда помогают друг другу 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Три Брата-Мастера всегда трудятся вместе.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«Сказочная страна». Создание панно.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«Праздник весны». Конструирование из бумаги.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 xml:space="preserve">Урок любования. Умение видеть. 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Здравствуй, лето!  (обобщение темы).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>2 класс (34ч)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>ИСКУССТВО И ТЫ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         Чем и как работают художники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lastRenderedPageBreak/>
        <w:t>Три основные краски –красная, синяя, желтая.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Пять красок — все богатство цвета и тона.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Выразительные возможности аппликации.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Выразительные возможности графических материалов.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Выразительность материалов для работы в объеме.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Выразительные возможности бумаги.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Для художника любой материал может стать выразительным (обобщение темы).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Реальность и фантазия  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Изображение и реальность.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Изображение и фантазия.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Украшение и реальность.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Украшение и фантазия.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Постройка и реальность.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Постройка и фантазия.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О чём говорит искусство 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Выражение характера изображаемых животных.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Выражение характера человека в изображении: мужской образ.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Выражение характера человека в изображении: женский образ.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Образ человека и его характер, выраженный в объеме.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Изображение природы в различных состояниях.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Выражение характера человека через украшение.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Выражение намерений через украшение.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Как говорит искусство 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Цвет как средство выражения: тихие (глухие) и звонкие цвета.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lastRenderedPageBreak/>
        <w:t>Линия как средство выражения: ритм линий.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Линия как средство выражения: характер линий.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Ритм пятен как средство выражения.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Пропорции выражают характер.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Ритм линий и пятен, цвет, пропорции — средства выразительности.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Обобщающий урок года.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>3 класс (34ч)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>ИСКУССТВО  ВОКРУГ  НАС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        Искусство в твоем доме 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Твои игрушки придумал художник.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Посуда у тебя дома.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Мамин платок.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Обои и шторы в твоем доме.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Твои книжки.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Поздравительная открытка.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Что сделал художник в нашем доме (обобщение темы).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>Искусство на улицах твоего города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Памятники архитектуры — наследие веков.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Парки, скверы, бульвары.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Ажурные ограды.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Фонари на улицах и в парках.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Витрины магазинов.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Транспорт в городе.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Что делал художник на улицах моего города (села) (обобщение темы).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          Художник и зрелище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Художник в цирке.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Художник в театре.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Маски.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lastRenderedPageBreak/>
        <w:t>Театр кукол.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Афиша и плакат.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Праздник в городе.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Школьный праздник-карнавал (обобщение темы).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 xml:space="preserve">     Художник и музей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Музеи в жизни города.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Изобразительное искусство. Картина-пейзаж.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Картина-портрет.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Картина-натюрморт.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Картины исторические и бытовые.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Скульптура в музее и на улице.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Художественная выставка (обобщение темы).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sz w:val="28"/>
          <w:szCs w:val="28"/>
        </w:rPr>
        <w:t>4 класс (34ч)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11EC">
        <w:rPr>
          <w:rFonts w:ascii="Times New Roman" w:hAnsi="Times New Roman"/>
          <w:b/>
          <w:bCs/>
          <w:color w:val="000000"/>
          <w:sz w:val="28"/>
          <w:szCs w:val="28"/>
        </w:rPr>
        <w:t>КАЖДЫЙ НАРОД — ХУДОЖНИК (ИЗОБРАЖЕНИЕ, УКРАШЕНИЕ, ПОСТРОЙКА В ТВОРЧЕСТВЕ НАРОДОВ ВСЕЙ ЗЕМЛИ)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sz w:val="28"/>
          <w:szCs w:val="28"/>
        </w:rPr>
      </w:pPr>
      <w:r w:rsidRPr="002411EC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Истоки родного искусства 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Пейзаж родной земли.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Гармония жилья с природой. Деревня — деревянный мир.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Образ красоты человека.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Народные праздники (обобщение темы).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11EC">
        <w:rPr>
          <w:rFonts w:ascii="Times New Roman" w:hAnsi="Times New Roman"/>
          <w:b/>
          <w:bCs/>
          <w:color w:val="000000"/>
          <w:sz w:val="28"/>
          <w:szCs w:val="28"/>
        </w:rPr>
        <w:t xml:space="preserve">Древние города нашей Земли 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Древнерусский город-крепость.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Древние соборы.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Древний город и его жители.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Древнерусские воины-защитники.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Города Русской земли.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Узорочье теремов.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Праздничный пир в теремных палатах (обобщение темы).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11E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Каждый народ — художник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Страна Восходящего солнца. Образ художественной культуры Японии.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Искусство народов гор и степей.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Образ художественной культуры Средней Азии.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Образ художественной культуры Древней Греции.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Образ художественной культуры средневековой Западной Европы.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Многообразие художественных культур в мире (обобщение темы).</w:t>
      </w:r>
    </w:p>
    <w:p w:rsidR="004B0945" w:rsidRPr="002411EC" w:rsidRDefault="004B0945" w:rsidP="004B0945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11EC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Искусство объединяет народы 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Все народы воспевают материнство.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Все народы воспевают мудрость старости.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Сопереживание — великая тема искусства.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Герои, борцы и защитники.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Юность и надежды.</w:t>
      </w:r>
    </w:p>
    <w:p w:rsidR="004B0945" w:rsidRDefault="004B0945" w:rsidP="004B0945">
      <w:pPr>
        <w:pStyle w:val="a3"/>
        <w:rPr>
          <w:rFonts w:ascii="Times New Roman" w:hAnsi="Times New Roman"/>
          <w:sz w:val="28"/>
          <w:szCs w:val="28"/>
        </w:rPr>
      </w:pPr>
      <w:r w:rsidRPr="002411EC">
        <w:rPr>
          <w:rFonts w:ascii="Times New Roman" w:hAnsi="Times New Roman"/>
          <w:sz w:val="28"/>
          <w:szCs w:val="28"/>
        </w:rPr>
        <w:t>Искусство народов мира (обобщение темы).</w:t>
      </w: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pStyle w:val="a3"/>
        <w:rPr>
          <w:rFonts w:ascii="Times New Roman" w:hAnsi="Times New Roman"/>
          <w:sz w:val="28"/>
          <w:szCs w:val="28"/>
        </w:rPr>
      </w:pPr>
    </w:p>
    <w:p w:rsidR="004B0945" w:rsidRPr="002411EC" w:rsidRDefault="004B0945" w:rsidP="004B0945">
      <w:pPr>
        <w:jc w:val="center"/>
        <w:rPr>
          <w:b/>
          <w:sz w:val="28"/>
          <w:szCs w:val="28"/>
        </w:rPr>
      </w:pPr>
      <w:r w:rsidRPr="002411EC">
        <w:rPr>
          <w:b/>
          <w:sz w:val="28"/>
          <w:szCs w:val="28"/>
        </w:rPr>
        <w:t>Тематический план</w:t>
      </w:r>
    </w:p>
    <w:p w:rsidR="004B0945" w:rsidRPr="002411EC" w:rsidRDefault="004B0945" w:rsidP="004B0945">
      <w:pPr>
        <w:jc w:val="center"/>
        <w:rPr>
          <w:b/>
          <w:sz w:val="28"/>
          <w:szCs w:val="28"/>
        </w:rPr>
      </w:pPr>
    </w:p>
    <w:p w:rsidR="004B0945" w:rsidRPr="002411EC" w:rsidRDefault="004B0945" w:rsidP="004B094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6794"/>
        <w:gridCol w:w="1617"/>
      </w:tblGrid>
      <w:tr w:rsidR="004B0945" w:rsidRPr="002411EC" w:rsidTr="00905BB5">
        <w:trPr>
          <w:trHeight w:val="607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№</w:t>
            </w:r>
          </w:p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п/п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Название тем и разделов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Количество часов</w:t>
            </w:r>
          </w:p>
        </w:tc>
      </w:tr>
      <w:tr w:rsidR="004B0945" w:rsidRPr="002411EC" w:rsidTr="00905BB5">
        <w:trPr>
          <w:trHeight w:val="296"/>
          <w:jc w:val="center"/>
        </w:trPr>
        <w:tc>
          <w:tcPr>
            <w:tcW w:w="9345" w:type="dxa"/>
            <w:gridSpan w:val="3"/>
          </w:tcPr>
          <w:p w:rsidR="004B0945" w:rsidRPr="002411EC" w:rsidRDefault="004B0945" w:rsidP="00905BB5">
            <w:pPr>
              <w:jc w:val="center"/>
              <w:rPr>
                <w:sz w:val="28"/>
                <w:szCs w:val="28"/>
              </w:rPr>
            </w:pPr>
            <w:r w:rsidRPr="002411EC">
              <w:rPr>
                <w:b/>
                <w:sz w:val="28"/>
                <w:szCs w:val="28"/>
              </w:rPr>
              <w:t>1 класс</w:t>
            </w:r>
          </w:p>
        </w:tc>
      </w:tr>
      <w:tr w:rsidR="004B0945" w:rsidRPr="002411EC" w:rsidTr="00905BB5">
        <w:trPr>
          <w:trHeight w:val="341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1.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11EC">
              <w:rPr>
                <w:rFonts w:ascii="Times New Roman" w:hAnsi="Times New Roman"/>
                <w:sz w:val="28"/>
                <w:szCs w:val="28"/>
              </w:rPr>
              <w:t xml:space="preserve">Ты изображаешь. Знакомство с Мастером Изображения 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8ч</w:t>
            </w:r>
          </w:p>
        </w:tc>
      </w:tr>
      <w:tr w:rsidR="004B0945" w:rsidRPr="002411EC" w:rsidTr="00905BB5">
        <w:trPr>
          <w:trHeight w:val="231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2.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11EC">
              <w:rPr>
                <w:rFonts w:ascii="Times New Roman" w:hAnsi="Times New Roman"/>
                <w:sz w:val="28"/>
                <w:szCs w:val="28"/>
              </w:rPr>
              <w:t>Ты украшаешь. Знакомство с Мастером Украшения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8ч</w:t>
            </w:r>
          </w:p>
        </w:tc>
      </w:tr>
      <w:tr w:rsidR="004B0945" w:rsidRPr="002411EC" w:rsidTr="00905BB5">
        <w:trPr>
          <w:trHeight w:val="387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3.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11EC">
              <w:rPr>
                <w:rFonts w:ascii="Times New Roman" w:hAnsi="Times New Roman"/>
                <w:sz w:val="28"/>
                <w:szCs w:val="28"/>
              </w:rPr>
              <w:t xml:space="preserve">Ты строишь. Знакомство с Мастером Постройки 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11ч</w:t>
            </w:r>
          </w:p>
        </w:tc>
      </w:tr>
      <w:tr w:rsidR="004B0945" w:rsidRPr="002411EC" w:rsidTr="00905BB5">
        <w:trPr>
          <w:trHeight w:val="607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4.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11EC">
              <w:rPr>
                <w:rFonts w:ascii="Times New Roman" w:hAnsi="Times New Roman"/>
                <w:sz w:val="28"/>
                <w:szCs w:val="28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5ч</w:t>
            </w:r>
          </w:p>
        </w:tc>
      </w:tr>
      <w:tr w:rsidR="004B0945" w:rsidRPr="002411EC" w:rsidTr="00905BB5">
        <w:trPr>
          <w:trHeight w:val="339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11EC">
              <w:rPr>
                <w:rFonts w:ascii="Times New Roman" w:hAnsi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1 ч</w:t>
            </w:r>
          </w:p>
        </w:tc>
      </w:tr>
      <w:tr w:rsidR="004B0945" w:rsidRPr="002411EC" w:rsidTr="00905BB5">
        <w:trPr>
          <w:trHeight w:val="296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Итого: 33часа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</w:p>
        </w:tc>
      </w:tr>
      <w:tr w:rsidR="004B0945" w:rsidRPr="002411EC" w:rsidTr="00905BB5">
        <w:trPr>
          <w:trHeight w:val="296"/>
          <w:jc w:val="center"/>
        </w:trPr>
        <w:tc>
          <w:tcPr>
            <w:tcW w:w="9345" w:type="dxa"/>
            <w:gridSpan w:val="3"/>
          </w:tcPr>
          <w:p w:rsidR="004B0945" w:rsidRPr="002411EC" w:rsidRDefault="004B0945" w:rsidP="00905BB5">
            <w:pPr>
              <w:jc w:val="center"/>
              <w:rPr>
                <w:sz w:val="28"/>
                <w:szCs w:val="28"/>
              </w:rPr>
            </w:pPr>
            <w:r w:rsidRPr="002411EC">
              <w:rPr>
                <w:b/>
                <w:sz w:val="28"/>
                <w:szCs w:val="28"/>
              </w:rPr>
              <w:t>2 класс</w:t>
            </w:r>
          </w:p>
        </w:tc>
      </w:tr>
      <w:tr w:rsidR="004B0945" w:rsidRPr="002411EC" w:rsidTr="00905BB5">
        <w:trPr>
          <w:trHeight w:val="296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1.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b/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Чем и как работают художники.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8ч</w:t>
            </w:r>
          </w:p>
        </w:tc>
      </w:tr>
      <w:tr w:rsidR="004B0945" w:rsidRPr="002411EC" w:rsidTr="00905BB5">
        <w:trPr>
          <w:trHeight w:val="310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2.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Реальность и фантазия.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7ч</w:t>
            </w:r>
          </w:p>
        </w:tc>
      </w:tr>
      <w:tr w:rsidR="004B0945" w:rsidRPr="002411EC" w:rsidTr="00905BB5">
        <w:trPr>
          <w:trHeight w:val="296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3.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О чем говорит искусство.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11ч</w:t>
            </w:r>
          </w:p>
        </w:tc>
      </w:tr>
      <w:tr w:rsidR="004B0945" w:rsidRPr="002411EC" w:rsidTr="00905BB5">
        <w:trPr>
          <w:trHeight w:val="135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4.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Как говорит искусство.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8ч</w:t>
            </w:r>
          </w:p>
        </w:tc>
      </w:tr>
      <w:tr w:rsidR="004B0945" w:rsidRPr="002411EC" w:rsidTr="00905BB5">
        <w:trPr>
          <w:trHeight w:val="135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</w:p>
        </w:tc>
        <w:tc>
          <w:tcPr>
            <w:tcW w:w="8347" w:type="dxa"/>
            <w:gridSpan w:val="2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Итого:34 часа</w:t>
            </w:r>
          </w:p>
        </w:tc>
      </w:tr>
      <w:tr w:rsidR="004B0945" w:rsidRPr="002411EC" w:rsidTr="00905BB5">
        <w:trPr>
          <w:trHeight w:val="135"/>
          <w:jc w:val="center"/>
        </w:trPr>
        <w:tc>
          <w:tcPr>
            <w:tcW w:w="7792" w:type="dxa"/>
            <w:gridSpan w:val="2"/>
          </w:tcPr>
          <w:p w:rsidR="004B0945" w:rsidRPr="002411EC" w:rsidRDefault="004B0945" w:rsidP="00905BB5">
            <w:pPr>
              <w:jc w:val="center"/>
              <w:rPr>
                <w:sz w:val="28"/>
                <w:szCs w:val="28"/>
              </w:rPr>
            </w:pPr>
            <w:r w:rsidRPr="002411EC">
              <w:rPr>
                <w:b/>
                <w:sz w:val="28"/>
                <w:szCs w:val="28"/>
              </w:rPr>
              <w:t xml:space="preserve"> 3 класс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</w:p>
        </w:tc>
      </w:tr>
      <w:tr w:rsidR="004B0945" w:rsidRPr="002411EC" w:rsidTr="00905BB5">
        <w:trPr>
          <w:trHeight w:val="135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1.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b/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Искусство в твоем доме.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8ч</w:t>
            </w:r>
          </w:p>
        </w:tc>
      </w:tr>
      <w:tr w:rsidR="004B0945" w:rsidRPr="002411EC" w:rsidTr="00905BB5">
        <w:trPr>
          <w:trHeight w:val="135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2.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Искусство на улицах твоего города.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7ч</w:t>
            </w:r>
          </w:p>
        </w:tc>
      </w:tr>
      <w:tr w:rsidR="004B0945" w:rsidRPr="002411EC" w:rsidTr="00905BB5">
        <w:trPr>
          <w:trHeight w:val="135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3.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Художник и зрелище.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11ч</w:t>
            </w:r>
          </w:p>
        </w:tc>
      </w:tr>
      <w:tr w:rsidR="004B0945" w:rsidRPr="002411EC" w:rsidTr="00905BB5">
        <w:trPr>
          <w:trHeight w:val="135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4.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Художник и музей.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8ч</w:t>
            </w:r>
          </w:p>
        </w:tc>
      </w:tr>
      <w:tr w:rsidR="004B0945" w:rsidRPr="002411EC" w:rsidTr="00905BB5">
        <w:trPr>
          <w:trHeight w:val="135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Итого:34 часа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</w:p>
        </w:tc>
      </w:tr>
      <w:tr w:rsidR="004B0945" w:rsidRPr="002411EC" w:rsidTr="00905BB5">
        <w:trPr>
          <w:trHeight w:val="135"/>
          <w:jc w:val="center"/>
        </w:trPr>
        <w:tc>
          <w:tcPr>
            <w:tcW w:w="9345" w:type="dxa"/>
            <w:gridSpan w:val="3"/>
          </w:tcPr>
          <w:p w:rsidR="004B0945" w:rsidRPr="002411EC" w:rsidRDefault="004B0945" w:rsidP="00905BB5">
            <w:pPr>
              <w:jc w:val="center"/>
              <w:rPr>
                <w:sz w:val="28"/>
                <w:szCs w:val="28"/>
              </w:rPr>
            </w:pPr>
            <w:r w:rsidRPr="002411EC">
              <w:rPr>
                <w:b/>
                <w:sz w:val="28"/>
                <w:szCs w:val="28"/>
              </w:rPr>
              <w:t>4 класс</w:t>
            </w:r>
          </w:p>
        </w:tc>
      </w:tr>
      <w:tr w:rsidR="004B0945" w:rsidRPr="002411EC" w:rsidTr="00905BB5">
        <w:trPr>
          <w:trHeight w:val="135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1.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b/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Истоки родного искусства.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8ч</w:t>
            </w:r>
          </w:p>
        </w:tc>
      </w:tr>
      <w:tr w:rsidR="004B0945" w:rsidRPr="002411EC" w:rsidTr="00905BB5">
        <w:trPr>
          <w:trHeight w:val="135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2.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Древние города нашей Земли.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7ч</w:t>
            </w:r>
          </w:p>
        </w:tc>
      </w:tr>
      <w:tr w:rsidR="004B0945" w:rsidRPr="002411EC" w:rsidTr="00905BB5">
        <w:trPr>
          <w:trHeight w:val="135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3.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Каждый народ – художник.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11ч</w:t>
            </w:r>
          </w:p>
        </w:tc>
      </w:tr>
      <w:tr w:rsidR="004B0945" w:rsidRPr="002411EC" w:rsidTr="00905BB5">
        <w:trPr>
          <w:trHeight w:val="135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4.</w:t>
            </w: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Искусство объединяет народы.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8ч</w:t>
            </w:r>
          </w:p>
        </w:tc>
      </w:tr>
      <w:tr w:rsidR="004B0945" w:rsidRPr="002411EC" w:rsidTr="00905BB5">
        <w:trPr>
          <w:trHeight w:val="135"/>
          <w:jc w:val="center"/>
        </w:trPr>
        <w:tc>
          <w:tcPr>
            <w:tcW w:w="998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</w:p>
        </w:tc>
        <w:tc>
          <w:tcPr>
            <w:tcW w:w="6794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  <w:r w:rsidRPr="002411EC">
              <w:rPr>
                <w:sz w:val="28"/>
                <w:szCs w:val="28"/>
              </w:rPr>
              <w:t>Итого:34часа</w:t>
            </w:r>
          </w:p>
        </w:tc>
        <w:tc>
          <w:tcPr>
            <w:tcW w:w="1553" w:type="dxa"/>
          </w:tcPr>
          <w:p w:rsidR="004B0945" w:rsidRPr="002411EC" w:rsidRDefault="004B0945" w:rsidP="00905BB5">
            <w:pPr>
              <w:rPr>
                <w:sz w:val="28"/>
                <w:szCs w:val="28"/>
              </w:rPr>
            </w:pPr>
          </w:p>
        </w:tc>
      </w:tr>
    </w:tbl>
    <w:p w:rsidR="004B0945" w:rsidRDefault="004B0945" w:rsidP="004B09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B0945" w:rsidRDefault="004B0945" w:rsidP="004B09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B0945" w:rsidRDefault="004B0945" w:rsidP="004B09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B0945" w:rsidRDefault="004B0945" w:rsidP="004B09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B0945" w:rsidRDefault="004B0945" w:rsidP="004B09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B0945" w:rsidRDefault="004B0945" w:rsidP="004B09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B0945" w:rsidRDefault="004B0945" w:rsidP="004B09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A311B" w:rsidRDefault="004A311B"/>
    <w:sectPr w:rsidR="004A311B" w:rsidSect="004B0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18854EE0"/>
    <w:multiLevelType w:val="hybridMultilevel"/>
    <w:tmpl w:val="701E8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035CB"/>
    <w:multiLevelType w:val="hybridMultilevel"/>
    <w:tmpl w:val="C51A2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8152C"/>
    <w:multiLevelType w:val="hybridMultilevel"/>
    <w:tmpl w:val="EF089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0945"/>
    <w:rsid w:val="00000139"/>
    <w:rsid w:val="00003179"/>
    <w:rsid w:val="0002333D"/>
    <w:rsid w:val="000316AB"/>
    <w:rsid w:val="00034C73"/>
    <w:rsid w:val="00050901"/>
    <w:rsid w:val="00061053"/>
    <w:rsid w:val="00071283"/>
    <w:rsid w:val="00072150"/>
    <w:rsid w:val="00082314"/>
    <w:rsid w:val="00082ACD"/>
    <w:rsid w:val="00083F29"/>
    <w:rsid w:val="000A6598"/>
    <w:rsid w:val="000B5AD3"/>
    <w:rsid w:val="000D4BAC"/>
    <w:rsid w:val="000D507F"/>
    <w:rsid w:val="000D70C9"/>
    <w:rsid w:val="000E1978"/>
    <w:rsid w:val="000E3F5D"/>
    <w:rsid w:val="000F77D3"/>
    <w:rsid w:val="00100598"/>
    <w:rsid w:val="00100BB9"/>
    <w:rsid w:val="001073AD"/>
    <w:rsid w:val="00120C01"/>
    <w:rsid w:val="0013397F"/>
    <w:rsid w:val="00147450"/>
    <w:rsid w:val="00147FDC"/>
    <w:rsid w:val="00150773"/>
    <w:rsid w:val="00160797"/>
    <w:rsid w:val="001634AF"/>
    <w:rsid w:val="00165494"/>
    <w:rsid w:val="00187032"/>
    <w:rsid w:val="00193A0E"/>
    <w:rsid w:val="001940D4"/>
    <w:rsid w:val="001A1470"/>
    <w:rsid w:val="001B43C8"/>
    <w:rsid w:val="001C5DED"/>
    <w:rsid w:val="001C605B"/>
    <w:rsid w:val="001C6087"/>
    <w:rsid w:val="001C7560"/>
    <w:rsid w:val="001D63D9"/>
    <w:rsid w:val="001E25C6"/>
    <w:rsid w:val="001E4B95"/>
    <w:rsid w:val="001E5003"/>
    <w:rsid w:val="001E6E12"/>
    <w:rsid w:val="001F4C74"/>
    <w:rsid w:val="0020382C"/>
    <w:rsid w:val="00205CD9"/>
    <w:rsid w:val="00207BF7"/>
    <w:rsid w:val="00225107"/>
    <w:rsid w:val="00226F12"/>
    <w:rsid w:val="00227C6D"/>
    <w:rsid w:val="0023011F"/>
    <w:rsid w:val="00272949"/>
    <w:rsid w:val="0027422B"/>
    <w:rsid w:val="002760F4"/>
    <w:rsid w:val="00276576"/>
    <w:rsid w:val="0028368C"/>
    <w:rsid w:val="00293294"/>
    <w:rsid w:val="002A05B7"/>
    <w:rsid w:val="002A4311"/>
    <w:rsid w:val="002C708E"/>
    <w:rsid w:val="002D3492"/>
    <w:rsid w:val="002E0122"/>
    <w:rsid w:val="002F3844"/>
    <w:rsid w:val="00312156"/>
    <w:rsid w:val="00320EE2"/>
    <w:rsid w:val="003339B8"/>
    <w:rsid w:val="003339DB"/>
    <w:rsid w:val="00333AE7"/>
    <w:rsid w:val="00333C9F"/>
    <w:rsid w:val="00360AE1"/>
    <w:rsid w:val="00366F02"/>
    <w:rsid w:val="0037491C"/>
    <w:rsid w:val="003750D1"/>
    <w:rsid w:val="00377A47"/>
    <w:rsid w:val="003801E4"/>
    <w:rsid w:val="00392556"/>
    <w:rsid w:val="00394C1B"/>
    <w:rsid w:val="003C02EE"/>
    <w:rsid w:val="003D19F3"/>
    <w:rsid w:val="003D652B"/>
    <w:rsid w:val="003E7011"/>
    <w:rsid w:val="003F1669"/>
    <w:rsid w:val="003F470C"/>
    <w:rsid w:val="004218CA"/>
    <w:rsid w:val="0046350E"/>
    <w:rsid w:val="00475C34"/>
    <w:rsid w:val="00481E69"/>
    <w:rsid w:val="0048741E"/>
    <w:rsid w:val="00487AB1"/>
    <w:rsid w:val="004A311B"/>
    <w:rsid w:val="004B0945"/>
    <w:rsid w:val="004C5F5A"/>
    <w:rsid w:val="004C616B"/>
    <w:rsid w:val="004D1206"/>
    <w:rsid w:val="004D1C7E"/>
    <w:rsid w:val="004D349E"/>
    <w:rsid w:val="004E4306"/>
    <w:rsid w:val="004E775D"/>
    <w:rsid w:val="0050577F"/>
    <w:rsid w:val="005076DA"/>
    <w:rsid w:val="005124E2"/>
    <w:rsid w:val="005148B0"/>
    <w:rsid w:val="005377F7"/>
    <w:rsid w:val="0054065A"/>
    <w:rsid w:val="00545984"/>
    <w:rsid w:val="0055525C"/>
    <w:rsid w:val="00565672"/>
    <w:rsid w:val="005661AB"/>
    <w:rsid w:val="00567220"/>
    <w:rsid w:val="00573F5F"/>
    <w:rsid w:val="00580FCD"/>
    <w:rsid w:val="00583B62"/>
    <w:rsid w:val="00592973"/>
    <w:rsid w:val="005945F7"/>
    <w:rsid w:val="005A28BA"/>
    <w:rsid w:val="005A4AF3"/>
    <w:rsid w:val="005A5172"/>
    <w:rsid w:val="005B0D81"/>
    <w:rsid w:val="005C2DD8"/>
    <w:rsid w:val="005F6504"/>
    <w:rsid w:val="00611159"/>
    <w:rsid w:val="00623CDB"/>
    <w:rsid w:val="00630BE3"/>
    <w:rsid w:val="00633681"/>
    <w:rsid w:val="0064734F"/>
    <w:rsid w:val="00647E19"/>
    <w:rsid w:val="00675B5E"/>
    <w:rsid w:val="0067601F"/>
    <w:rsid w:val="00676B48"/>
    <w:rsid w:val="006906E4"/>
    <w:rsid w:val="006910A6"/>
    <w:rsid w:val="006B100C"/>
    <w:rsid w:val="006B40DF"/>
    <w:rsid w:val="006C4FF2"/>
    <w:rsid w:val="006C64D9"/>
    <w:rsid w:val="006C681D"/>
    <w:rsid w:val="006D7D79"/>
    <w:rsid w:val="006E1832"/>
    <w:rsid w:val="006E2804"/>
    <w:rsid w:val="006E4B1C"/>
    <w:rsid w:val="006E61D9"/>
    <w:rsid w:val="006E6EDA"/>
    <w:rsid w:val="00700E5E"/>
    <w:rsid w:val="007044DB"/>
    <w:rsid w:val="0071040A"/>
    <w:rsid w:val="0072370B"/>
    <w:rsid w:val="007253DF"/>
    <w:rsid w:val="00731F09"/>
    <w:rsid w:val="0073250C"/>
    <w:rsid w:val="007347AE"/>
    <w:rsid w:val="007359DE"/>
    <w:rsid w:val="0074118B"/>
    <w:rsid w:val="007414DA"/>
    <w:rsid w:val="00744806"/>
    <w:rsid w:val="00754F26"/>
    <w:rsid w:val="00755D9D"/>
    <w:rsid w:val="007649DC"/>
    <w:rsid w:val="00772418"/>
    <w:rsid w:val="00784DD4"/>
    <w:rsid w:val="00796B58"/>
    <w:rsid w:val="007971CA"/>
    <w:rsid w:val="007A2B8B"/>
    <w:rsid w:val="007B0BFE"/>
    <w:rsid w:val="007B1D89"/>
    <w:rsid w:val="007B26AD"/>
    <w:rsid w:val="007C172B"/>
    <w:rsid w:val="007C3717"/>
    <w:rsid w:val="007C4D26"/>
    <w:rsid w:val="007D14C9"/>
    <w:rsid w:val="007D19D7"/>
    <w:rsid w:val="007E054C"/>
    <w:rsid w:val="007E0CD0"/>
    <w:rsid w:val="007E3D95"/>
    <w:rsid w:val="00804974"/>
    <w:rsid w:val="008209E6"/>
    <w:rsid w:val="008433E4"/>
    <w:rsid w:val="00845F8B"/>
    <w:rsid w:val="00855962"/>
    <w:rsid w:val="00866819"/>
    <w:rsid w:val="008676E0"/>
    <w:rsid w:val="00874432"/>
    <w:rsid w:val="008819C9"/>
    <w:rsid w:val="00885A8B"/>
    <w:rsid w:val="00887C3B"/>
    <w:rsid w:val="008A7381"/>
    <w:rsid w:val="008B1CF7"/>
    <w:rsid w:val="008C0D13"/>
    <w:rsid w:val="008C13B2"/>
    <w:rsid w:val="008C28EE"/>
    <w:rsid w:val="008C3EA4"/>
    <w:rsid w:val="008C7080"/>
    <w:rsid w:val="008E0BFE"/>
    <w:rsid w:val="008E50AB"/>
    <w:rsid w:val="008F1322"/>
    <w:rsid w:val="0090329A"/>
    <w:rsid w:val="00910984"/>
    <w:rsid w:val="009110CD"/>
    <w:rsid w:val="009129D1"/>
    <w:rsid w:val="0091792F"/>
    <w:rsid w:val="0092323D"/>
    <w:rsid w:val="00927530"/>
    <w:rsid w:val="00942454"/>
    <w:rsid w:val="0095196A"/>
    <w:rsid w:val="00967063"/>
    <w:rsid w:val="00985B6E"/>
    <w:rsid w:val="009902E2"/>
    <w:rsid w:val="009A038A"/>
    <w:rsid w:val="009B04F8"/>
    <w:rsid w:val="009B138F"/>
    <w:rsid w:val="009B15AE"/>
    <w:rsid w:val="009B334F"/>
    <w:rsid w:val="009C05C4"/>
    <w:rsid w:val="009C10B3"/>
    <w:rsid w:val="009C222A"/>
    <w:rsid w:val="009D332F"/>
    <w:rsid w:val="009D787E"/>
    <w:rsid w:val="009E0C80"/>
    <w:rsid w:val="009E6371"/>
    <w:rsid w:val="009E64B8"/>
    <w:rsid w:val="009E6736"/>
    <w:rsid w:val="009E7DA1"/>
    <w:rsid w:val="009E7F64"/>
    <w:rsid w:val="009F29F7"/>
    <w:rsid w:val="009F4449"/>
    <w:rsid w:val="009F68E5"/>
    <w:rsid w:val="009F715B"/>
    <w:rsid w:val="00A238F4"/>
    <w:rsid w:val="00A350AE"/>
    <w:rsid w:val="00A35EA5"/>
    <w:rsid w:val="00A431D5"/>
    <w:rsid w:val="00A4326B"/>
    <w:rsid w:val="00A44351"/>
    <w:rsid w:val="00A61D82"/>
    <w:rsid w:val="00A62E27"/>
    <w:rsid w:val="00A70E18"/>
    <w:rsid w:val="00A92E2F"/>
    <w:rsid w:val="00AA0DD7"/>
    <w:rsid w:val="00AB24AD"/>
    <w:rsid w:val="00AB2E94"/>
    <w:rsid w:val="00AB32A7"/>
    <w:rsid w:val="00AB749B"/>
    <w:rsid w:val="00AC2A82"/>
    <w:rsid w:val="00AD1199"/>
    <w:rsid w:val="00AD5412"/>
    <w:rsid w:val="00AE2524"/>
    <w:rsid w:val="00AE59B1"/>
    <w:rsid w:val="00AE767F"/>
    <w:rsid w:val="00AE77FF"/>
    <w:rsid w:val="00AF1230"/>
    <w:rsid w:val="00B050EA"/>
    <w:rsid w:val="00B050F5"/>
    <w:rsid w:val="00B164C2"/>
    <w:rsid w:val="00B2681C"/>
    <w:rsid w:val="00B401D2"/>
    <w:rsid w:val="00B41981"/>
    <w:rsid w:val="00B67EC6"/>
    <w:rsid w:val="00B73118"/>
    <w:rsid w:val="00B74EFA"/>
    <w:rsid w:val="00B94CF0"/>
    <w:rsid w:val="00BA15A3"/>
    <w:rsid w:val="00BD221C"/>
    <w:rsid w:val="00BF159D"/>
    <w:rsid w:val="00BF2343"/>
    <w:rsid w:val="00C0262C"/>
    <w:rsid w:val="00C07282"/>
    <w:rsid w:val="00C1014E"/>
    <w:rsid w:val="00C10FBA"/>
    <w:rsid w:val="00C11EB4"/>
    <w:rsid w:val="00C127DA"/>
    <w:rsid w:val="00C16549"/>
    <w:rsid w:val="00C17FBA"/>
    <w:rsid w:val="00C60453"/>
    <w:rsid w:val="00C63499"/>
    <w:rsid w:val="00C730C0"/>
    <w:rsid w:val="00C74304"/>
    <w:rsid w:val="00C95228"/>
    <w:rsid w:val="00CA043F"/>
    <w:rsid w:val="00CA05D7"/>
    <w:rsid w:val="00CA1774"/>
    <w:rsid w:val="00CB25F5"/>
    <w:rsid w:val="00CB2A68"/>
    <w:rsid w:val="00CB3530"/>
    <w:rsid w:val="00CB4A57"/>
    <w:rsid w:val="00CB4ABE"/>
    <w:rsid w:val="00CB6723"/>
    <w:rsid w:val="00CC3803"/>
    <w:rsid w:val="00CD1044"/>
    <w:rsid w:val="00CE6C32"/>
    <w:rsid w:val="00CF542A"/>
    <w:rsid w:val="00CF5ACF"/>
    <w:rsid w:val="00D03B62"/>
    <w:rsid w:val="00D0693D"/>
    <w:rsid w:val="00D24544"/>
    <w:rsid w:val="00D331AF"/>
    <w:rsid w:val="00D416B3"/>
    <w:rsid w:val="00D42849"/>
    <w:rsid w:val="00D45A81"/>
    <w:rsid w:val="00D46F38"/>
    <w:rsid w:val="00D6196B"/>
    <w:rsid w:val="00D67F37"/>
    <w:rsid w:val="00D71BF6"/>
    <w:rsid w:val="00D72879"/>
    <w:rsid w:val="00D731C6"/>
    <w:rsid w:val="00D8715F"/>
    <w:rsid w:val="00DA523D"/>
    <w:rsid w:val="00DB5F10"/>
    <w:rsid w:val="00DC7BED"/>
    <w:rsid w:val="00DD0E22"/>
    <w:rsid w:val="00DD1503"/>
    <w:rsid w:val="00DD272B"/>
    <w:rsid w:val="00DD6841"/>
    <w:rsid w:val="00DD73B9"/>
    <w:rsid w:val="00DE712F"/>
    <w:rsid w:val="00DE731E"/>
    <w:rsid w:val="00DF24BE"/>
    <w:rsid w:val="00DF2CBF"/>
    <w:rsid w:val="00DF3CD2"/>
    <w:rsid w:val="00E012F4"/>
    <w:rsid w:val="00E03006"/>
    <w:rsid w:val="00E10935"/>
    <w:rsid w:val="00E16878"/>
    <w:rsid w:val="00E25D41"/>
    <w:rsid w:val="00E30AFB"/>
    <w:rsid w:val="00E34799"/>
    <w:rsid w:val="00E35BF4"/>
    <w:rsid w:val="00E44303"/>
    <w:rsid w:val="00E452C6"/>
    <w:rsid w:val="00E758FF"/>
    <w:rsid w:val="00E76AAE"/>
    <w:rsid w:val="00E7781E"/>
    <w:rsid w:val="00E84516"/>
    <w:rsid w:val="00E84BD5"/>
    <w:rsid w:val="00E941BA"/>
    <w:rsid w:val="00EB3038"/>
    <w:rsid w:val="00ED0F3B"/>
    <w:rsid w:val="00EE0101"/>
    <w:rsid w:val="00EF7D10"/>
    <w:rsid w:val="00F036BF"/>
    <w:rsid w:val="00F167E2"/>
    <w:rsid w:val="00F273AA"/>
    <w:rsid w:val="00F3153A"/>
    <w:rsid w:val="00F323F5"/>
    <w:rsid w:val="00F522B6"/>
    <w:rsid w:val="00F625C0"/>
    <w:rsid w:val="00F63264"/>
    <w:rsid w:val="00F753B7"/>
    <w:rsid w:val="00F82152"/>
    <w:rsid w:val="00F84A18"/>
    <w:rsid w:val="00F84BA4"/>
    <w:rsid w:val="00F91611"/>
    <w:rsid w:val="00F91D51"/>
    <w:rsid w:val="00F93BE3"/>
    <w:rsid w:val="00FA05D9"/>
    <w:rsid w:val="00FA080E"/>
    <w:rsid w:val="00FA6A89"/>
    <w:rsid w:val="00FD1FF5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F311B-CE17-41B1-B7DD-956851AE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B0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B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4B094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1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1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9ABE-D097-48CF-B6E8-09A4C74A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3137</Words>
  <Characters>17885</Characters>
  <Application>Microsoft Office Word</Application>
  <DocSecurity>0</DocSecurity>
  <Lines>149</Lines>
  <Paragraphs>41</Paragraphs>
  <ScaleCrop>false</ScaleCrop>
  <Company>Grizli777</Company>
  <LinksUpToDate>false</LinksUpToDate>
  <CharactersWithSpaces>20981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2019-10-28T16:50:00Z</cp:lastPrinted>
  <dcterms:created xsi:type="dcterms:W3CDTF">2018-10-11T18:30:00Z</dcterms:created>
  <dcterms:modified xsi:type="dcterms:W3CDTF">2019-10-28T16:51:00Z</dcterms:modified>
</cp:coreProperties>
</file>