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5" w:rsidRDefault="00AA0E85" w:rsidP="00AA0E85">
      <w:pPr>
        <w:jc w:val="center"/>
        <w:rPr>
          <w:sz w:val="28"/>
          <w:szCs w:val="28"/>
        </w:rPr>
      </w:pPr>
      <w:r w:rsidRPr="006C2D9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640AC" w:rsidRPr="006C2D99" w:rsidRDefault="009640AC" w:rsidP="00AA0E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</w:t>
      </w:r>
    </w:p>
    <w:p w:rsidR="00AA0E85" w:rsidRPr="006C2D99" w:rsidRDefault="00AA0E85" w:rsidP="00AA0E85">
      <w:pPr>
        <w:jc w:val="center"/>
        <w:rPr>
          <w:sz w:val="28"/>
          <w:szCs w:val="28"/>
        </w:rPr>
      </w:pPr>
      <w:r w:rsidRPr="006C2D99">
        <w:rPr>
          <w:sz w:val="28"/>
          <w:szCs w:val="28"/>
        </w:rPr>
        <w:t>«</w:t>
      </w:r>
      <w:proofErr w:type="spellStart"/>
      <w:r w:rsidR="004C701A">
        <w:rPr>
          <w:sz w:val="28"/>
          <w:szCs w:val="28"/>
        </w:rPr>
        <w:t>Архаровская</w:t>
      </w:r>
      <w:proofErr w:type="spellEnd"/>
      <w:r w:rsidR="004C701A">
        <w:rPr>
          <w:sz w:val="28"/>
          <w:szCs w:val="28"/>
        </w:rPr>
        <w:t xml:space="preserve"> основная общеобразовательная школа </w:t>
      </w:r>
      <w:r w:rsidRPr="006C2D99">
        <w:rPr>
          <w:sz w:val="28"/>
          <w:szCs w:val="28"/>
        </w:rPr>
        <w:t>»</w:t>
      </w:r>
    </w:p>
    <w:p w:rsidR="00AA0E85" w:rsidRPr="006C2D99" w:rsidRDefault="00AA0E85" w:rsidP="00AA0E85">
      <w:pPr>
        <w:tabs>
          <w:tab w:val="left" w:pos="1905"/>
        </w:tabs>
        <w:rPr>
          <w:sz w:val="28"/>
          <w:szCs w:val="28"/>
        </w:rPr>
      </w:pPr>
      <w:r w:rsidRPr="006C2D99">
        <w:rPr>
          <w:sz w:val="28"/>
          <w:szCs w:val="28"/>
        </w:rPr>
        <w:tab/>
      </w:r>
    </w:p>
    <w:tbl>
      <w:tblPr>
        <w:tblW w:w="0" w:type="auto"/>
        <w:jc w:val="center"/>
        <w:tblLook w:val="01E0"/>
      </w:tblPr>
      <w:tblGrid>
        <w:gridCol w:w="5812"/>
        <w:gridCol w:w="3246"/>
      </w:tblGrid>
      <w:tr w:rsidR="00AA0E85" w:rsidRPr="006C2D99" w:rsidTr="00AA0E85">
        <w:trPr>
          <w:jc w:val="center"/>
        </w:trPr>
        <w:tc>
          <w:tcPr>
            <w:tcW w:w="5812" w:type="dxa"/>
          </w:tcPr>
          <w:p w:rsidR="00AA0E85" w:rsidRPr="00D6269F" w:rsidRDefault="00AA0E85" w:rsidP="00AA0E85">
            <w:pPr>
              <w:rPr>
                <w:b/>
              </w:rPr>
            </w:pPr>
            <w:proofErr w:type="gramStart"/>
            <w:r w:rsidRPr="00D6269F">
              <w:rPr>
                <w:b/>
              </w:rPr>
              <w:t>Принята</w:t>
            </w:r>
            <w:proofErr w:type="gramEnd"/>
            <w:r w:rsidRPr="00D6269F">
              <w:rPr>
                <w:b/>
              </w:rPr>
              <w:t xml:space="preserve"> </w:t>
            </w:r>
            <w:r w:rsidR="009640AC">
              <w:rPr>
                <w:b/>
              </w:rPr>
              <w:t xml:space="preserve">                                                                                        </w:t>
            </w:r>
          </w:p>
          <w:p w:rsidR="00AA0E85" w:rsidRPr="00D6269F" w:rsidRDefault="00AA0E85" w:rsidP="00AA0E85">
            <w:r w:rsidRPr="00D6269F">
              <w:t xml:space="preserve">на заседании </w:t>
            </w:r>
            <w:proofErr w:type="gramStart"/>
            <w:r w:rsidRPr="00D6269F">
              <w:t>педагогического</w:t>
            </w:r>
            <w:proofErr w:type="gramEnd"/>
          </w:p>
          <w:p w:rsidR="00AA0E85" w:rsidRPr="00D6269F" w:rsidRDefault="00AA0E85" w:rsidP="00AA0E85">
            <w:r w:rsidRPr="00D6269F">
              <w:t>совета</w:t>
            </w:r>
          </w:p>
          <w:p w:rsidR="00AA0E85" w:rsidRPr="00D6269F" w:rsidRDefault="00AA0E85" w:rsidP="00AA0E85">
            <w:r w:rsidRPr="00D6269F">
              <w:t xml:space="preserve">Протокол №1 </w:t>
            </w:r>
          </w:p>
          <w:p w:rsidR="00AA0E85" w:rsidRPr="00D6269F" w:rsidRDefault="00E86828" w:rsidP="00AA0E85">
            <w:r>
              <w:t>от «</w:t>
            </w:r>
            <w:r>
              <w:rPr>
                <w:lang w:val="en-US"/>
              </w:rPr>
              <w:t>31</w:t>
            </w:r>
            <w:r>
              <w:t>» августа 2017</w:t>
            </w:r>
            <w:r w:rsidR="00AA0E85" w:rsidRPr="00D6269F">
              <w:t>г.</w:t>
            </w:r>
          </w:p>
          <w:p w:rsidR="00AA0E85" w:rsidRPr="00D6269F" w:rsidRDefault="00AA0E85" w:rsidP="00AA0E85">
            <w:pPr>
              <w:rPr>
                <w:b/>
              </w:rPr>
            </w:pPr>
          </w:p>
        </w:tc>
        <w:tc>
          <w:tcPr>
            <w:tcW w:w="3246" w:type="dxa"/>
          </w:tcPr>
          <w:p w:rsidR="00AA0E85" w:rsidRPr="00D6269F" w:rsidRDefault="00AA0E85" w:rsidP="00AA0E85">
            <w:pPr>
              <w:rPr>
                <w:b/>
              </w:rPr>
            </w:pPr>
            <w:r w:rsidRPr="00D6269F">
              <w:rPr>
                <w:b/>
              </w:rPr>
              <w:t>Утверждаю</w:t>
            </w:r>
          </w:p>
          <w:p w:rsidR="00AA0E85" w:rsidRPr="00D6269F" w:rsidRDefault="00AA0E85" w:rsidP="00AA0E85">
            <w:r w:rsidRPr="00D6269F">
              <w:t>Директор школы:</w:t>
            </w:r>
          </w:p>
          <w:p w:rsidR="00AA0E85" w:rsidRPr="00D6269F" w:rsidRDefault="00AA0E85" w:rsidP="00AA0E85">
            <w:r w:rsidRPr="00D6269F">
              <w:t>_________________</w:t>
            </w:r>
          </w:p>
          <w:p w:rsidR="00AA0E85" w:rsidRPr="00D6269F" w:rsidRDefault="00AA0E85" w:rsidP="00AA0E85">
            <w:r w:rsidRPr="00D6269F">
              <w:t xml:space="preserve">          /Т.</w:t>
            </w:r>
            <w:r w:rsidR="004C701A" w:rsidRPr="00D6269F">
              <w:t>С. Талызина</w:t>
            </w:r>
            <w:r w:rsidRPr="00D6269F">
              <w:t xml:space="preserve"> /</w:t>
            </w:r>
          </w:p>
          <w:p w:rsidR="00AA0E85" w:rsidRPr="00D6269F" w:rsidRDefault="00E86828" w:rsidP="00AA0E85">
            <w:r>
              <w:t>Приказ №62</w:t>
            </w:r>
          </w:p>
          <w:p w:rsidR="00AA0E85" w:rsidRPr="00D6269F" w:rsidRDefault="00E86828" w:rsidP="00AA0E85">
            <w:pPr>
              <w:ind w:left="-108"/>
            </w:pPr>
            <w:r>
              <w:t xml:space="preserve">от«04» сентября 2017 </w:t>
            </w:r>
            <w:r w:rsidR="00AA0E85" w:rsidRPr="00D6269F">
              <w:t>г.</w:t>
            </w:r>
          </w:p>
          <w:p w:rsidR="00AA0E85" w:rsidRPr="00D6269F" w:rsidRDefault="00AA0E85" w:rsidP="00AA0E85"/>
        </w:tc>
      </w:tr>
    </w:tbl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2D99">
        <w:rPr>
          <w:rFonts w:ascii="Times New Roman" w:hAnsi="Times New Roman"/>
          <w:sz w:val="32"/>
          <w:szCs w:val="32"/>
        </w:rPr>
        <w:t>РАБОЧАЯ    ПРОГРАММА</w:t>
      </w: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2D99">
        <w:rPr>
          <w:rFonts w:ascii="Times New Roman" w:hAnsi="Times New Roman"/>
          <w:sz w:val="36"/>
          <w:szCs w:val="36"/>
        </w:rPr>
        <w:t>по   предмету</w:t>
      </w: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2D99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Изобразительное искусство</w:t>
      </w:r>
      <w:r w:rsidRPr="006C2D99">
        <w:rPr>
          <w:rFonts w:ascii="Times New Roman" w:hAnsi="Times New Roman"/>
          <w:sz w:val="36"/>
          <w:szCs w:val="36"/>
        </w:rPr>
        <w:t>»</w:t>
      </w:r>
    </w:p>
    <w:p w:rsidR="00AA0E85" w:rsidRPr="006C2D99" w:rsidRDefault="00AA0E85" w:rsidP="00AA0E85">
      <w:pPr>
        <w:jc w:val="center"/>
        <w:rPr>
          <w:sz w:val="28"/>
          <w:szCs w:val="28"/>
        </w:rPr>
      </w:pP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– 4 </w:t>
      </w:r>
      <w:r w:rsidRPr="006C2D99">
        <w:rPr>
          <w:rFonts w:ascii="Times New Roman" w:hAnsi="Times New Roman"/>
          <w:sz w:val="36"/>
          <w:szCs w:val="36"/>
        </w:rPr>
        <w:t xml:space="preserve"> класс</w:t>
      </w:r>
    </w:p>
    <w:p w:rsidR="00AA0E85" w:rsidRPr="006C2D99" w:rsidRDefault="00C42435" w:rsidP="00AA0E8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6C2D99">
        <w:rPr>
          <w:rFonts w:ascii="Times New Roman" w:hAnsi="Times New Roman"/>
          <w:sz w:val="32"/>
          <w:szCs w:val="32"/>
        </w:rPr>
        <w:t xml:space="preserve">Составитель: </w:t>
      </w:r>
    </w:p>
    <w:p w:rsidR="008822CA" w:rsidRPr="00E86828" w:rsidRDefault="008C3A5F" w:rsidP="008C3A5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86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86828">
        <w:rPr>
          <w:rFonts w:ascii="Times New Roman" w:hAnsi="Times New Roman"/>
          <w:sz w:val="28"/>
          <w:szCs w:val="28"/>
        </w:rPr>
        <w:t xml:space="preserve">                           </w:t>
      </w:r>
      <w:r w:rsidRPr="00E86828">
        <w:rPr>
          <w:rFonts w:ascii="Times New Roman" w:hAnsi="Times New Roman"/>
          <w:sz w:val="28"/>
          <w:szCs w:val="28"/>
        </w:rPr>
        <w:t xml:space="preserve"> </w:t>
      </w:r>
      <w:r w:rsidR="00AA0E85" w:rsidRPr="00E86828">
        <w:rPr>
          <w:rFonts w:ascii="Times New Roman" w:hAnsi="Times New Roman"/>
          <w:sz w:val="28"/>
          <w:szCs w:val="28"/>
        </w:rPr>
        <w:t xml:space="preserve">учитель </w:t>
      </w:r>
      <w:r w:rsidRPr="00E86828">
        <w:rPr>
          <w:rFonts w:ascii="Times New Roman" w:hAnsi="Times New Roman"/>
          <w:sz w:val="28"/>
          <w:szCs w:val="28"/>
        </w:rPr>
        <w:t>первой категории</w:t>
      </w:r>
      <w:r w:rsidR="008822CA" w:rsidRPr="00E86828">
        <w:rPr>
          <w:rFonts w:ascii="Times New Roman" w:hAnsi="Times New Roman"/>
          <w:sz w:val="28"/>
          <w:szCs w:val="28"/>
        </w:rPr>
        <w:t xml:space="preserve"> Азарова Л.Н.</w:t>
      </w:r>
      <w:r w:rsidRPr="00E86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6269F" w:rsidRPr="00E86828">
        <w:rPr>
          <w:rFonts w:ascii="Times New Roman" w:hAnsi="Times New Roman"/>
          <w:sz w:val="28"/>
          <w:szCs w:val="28"/>
        </w:rPr>
        <w:t xml:space="preserve">         </w:t>
      </w:r>
    </w:p>
    <w:p w:rsidR="00D6269F" w:rsidRPr="00E86828" w:rsidRDefault="00D6269F" w:rsidP="008C3A5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86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86828">
        <w:rPr>
          <w:rFonts w:ascii="Times New Roman" w:hAnsi="Times New Roman"/>
          <w:sz w:val="28"/>
          <w:szCs w:val="28"/>
        </w:rPr>
        <w:t xml:space="preserve">                            </w:t>
      </w:r>
      <w:r w:rsidRPr="00E86828">
        <w:rPr>
          <w:rFonts w:ascii="Times New Roman" w:hAnsi="Times New Roman"/>
          <w:sz w:val="28"/>
          <w:szCs w:val="28"/>
        </w:rPr>
        <w:t xml:space="preserve">    учитель первой категории </w:t>
      </w:r>
      <w:proofErr w:type="spellStart"/>
      <w:r w:rsidRPr="00E86828">
        <w:rPr>
          <w:rFonts w:ascii="Times New Roman" w:hAnsi="Times New Roman"/>
          <w:sz w:val="28"/>
          <w:szCs w:val="28"/>
        </w:rPr>
        <w:t>Журихина</w:t>
      </w:r>
      <w:proofErr w:type="spellEnd"/>
      <w:r w:rsidRPr="00E86828">
        <w:rPr>
          <w:rFonts w:ascii="Times New Roman" w:hAnsi="Times New Roman"/>
          <w:sz w:val="28"/>
          <w:szCs w:val="28"/>
        </w:rPr>
        <w:t xml:space="preserve"> В.Ф.</w:t>
      </w:r>
    </w:p>
    <w:p w:rsidR="00D6269F" w:rsidRDefault="00D6269F" w:rsidP="008C3A5F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="00E86828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С. </w:t>
      </w:r>
      <w:proofErr w:type="spellStart"/>
      <w:r>
        <w:rPr>
          <w:rFonts w:ascii="Times New Roman" w:hAnsi="Times New Roman"/>
          <w:sz w:val="32"/>
          <w:szCs w:val="32"/>
        </w:rPr>
        <w:t>Архарово</w:t>
      </w:r>
      <w:proofErr w:type="spellEnd"/>
    </w:p>
    <w:p w:rsidR="00D6269F" w:rsidRDefault="00D6269F" w:rsidP="008C3A5F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557524">
        <w:rPr>
          <w:rFonts w:ascii="Times New Roman" w:hAnsi="Times New Roman"/>
          <w:sz w:val="32"/>
          <w:szCs w:val="32"/>
        </w:rPr>
        <w:t xml:space="preserve">                    201</w:t>
      </w:r>
      <w:r w:rsidR="00557524" w:rsidRPr="00E86828">
        <w:rPr>
          <w:rFonts w:ascii="Times New Roman" w:hAnsi="Times New Roman"/>
          <w:sz w:val="32"/>
          <w:szCs w:val="32"/>
        </w:rPr>
        <w:t>7</w:t>
      </w:r>
      <w:r w:rsidR="00557524">
        <w:rPr>
          <w:rFonts w:ascii="Times New Roman" w:hAnsi="Times New Roman"/>
          <w:sz w:val="32"/>
          <w:szCs w:val="32"/>
        </w:rPr>
        <w:t>-201</w:t>
      </w:r>
      <w:r w:rsidR="00557524" w:rsidRPr="00E86828">
        <w:rPr>
          <w:rFonts w:ascii="Times New Roman" w:hAnsi="Times New Roman"/>
          <w:sz w:val="32"/>
          <w:szCs w:val="32"/>
        </w:rPr>
        <w:t>8</w:t>
      </w:r>
      <w:r w:rsidR="009640AC">
        <w:rPr>
          <w:rFonts w:ascii="Times New Roman" w:hAnsi="Times New Roman"/>
          <w:sz w:val="32"/>
          <w:szCs w:val="32"/>
        </w:rPr>
        <w:t xml:space="preserve"> учебный год.</w:t>
      </w:r>
    </w:p>
    <w:p w:rsidR="00D6269F" w:rsidRPr="008822CA" w:rsidRDefault="00D6269F" w:rsidP="008C3A5F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AA0E85" w:rsidRPr="006C2D99" w:rsidRDefault="004C701A" w:rsidP="00AA0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8822CA">
        <w:rPr>
          <w:sz w:val="28"/>
          <w:szCs w:val="28"/>
        </w:rPr>
        <w:t xml:space="preserve">                               </w:t>
      </w:r>
    </w:p>
    <w:p w:rsidR="00EE5639" w:rsidRDefault="00392ED7" w:rsidP="008822CA">
      <w:pPr>
        <w:jc w:val="center"/>
        <w:rPr>
          <w:b/>
          <w:color w:val="000000"/>
          <w:sz w:val="28"/>
          <w:szCs w:val="28"/>
        </w:rPr>
      </w:pPr>
      <w:r w:rsidRPr="00392ED7">
        <w:rPr>
          <w:b/>
          <w:color w:val="000000"/>
          <w:sz w:val="28"/>
          <w:szCs w:val="28"/>
        </w:rPr>
        <w:t>Планируемые результаты учебной деятельности</w:t>
      </w:r>
    </w:p>
    <w:p w:rsidR="008822CA" w:rsidRPr="00392ED7" w:rsidRDefault="008822CA" w:rsidP="008822CA">
      <w:pPr>
        <w:jc w:val="center"/>
        <w:rPr>
          <w:b/>
          <w:sz w:val="28"/>
          <w:szCs w:val="28"/>
        </w:rPr>
      </w:pP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Личностные результаты</w:t>
      </w:r>
      <w:r w:rsidRPr="00AA0E8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A0E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A0E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A0E85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AA0E85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AA0E85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A0E8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A0E85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AA0E85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AA0E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AA0E85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AA0E85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AA0E85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AA0E85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A0E85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AA0E8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A0E85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E5639" w:rsidRPr="00AA0E85" w:rsidRDefault="00EE5639" w:rsidP="00EE5639">
      <w:pPr>
        <w:ind w:firstLine="708"/>
        <w:jc w:val="both"/>
        <w:rPr>
          <w:b/>
        </w:rPr>
      </w:pPr>
    </w:p>
    <w:p w:rsidR="00EE5639" w:rsidRPr="00AA0E85" w:rsidRDefault="00EE5639" w:rsidP="00EE5639">
      <w:pPr>
        <w:ind w:firstLine="708"/>
        <w:jc w:val="both"/>
      </w:pPr>
      <w:r w:rsidRPr="00AA0E85">
        <w:rPr>
          <w:b/>
        </w:rPr>
        <w:t>Обучающиеся должны знать</w:t>
      </w:r>
      <w:r w:rsidRPr="00AA0E85">
        <w:t>: способы и приемы обработки различных материалов (глина, пластилин); отдельные произведения выдающихся художников и народных мастеров; основные средства выразительности живописи;  правила техники безопасности при работе с инструментами (ножницами, иглой, шилом); организовывать своё рабочее место;</w:t>
      </w:r>
    </w:p>
    <w:p w:rsidR="00EE5639" w:rsidRPr="00AA0E85" w:rsidRDefault="00EE5639" w:rsidP="00EE5639">
      <w:pPr>
        <w:jc w:val="both"/>
      </w:pPr>
      <w:r w:rsidRPr="00AA0E85">
        <w:t xml:space="preserve">          основные и смешанные цвета, элементарные правила их смешивания; особенности построения орнамента и его значение в образе художественной вещи; значение слов: композиция, силуэт, форма, размер, коллаж; способы и приёмы обработки бумаги; основные средства выразительности декоративно-прикладного искусства. </w:t>
      </w:r>
    </w:p>
    <w:p w:rsidR="00EE5639" w:rsidRPr="00AA0E85" w:rsidRDefault="00EE5639" w:rsidP="00EE5639">
      <w:pPr>
        <w:ind w:firstLine="708"/>
        <w:jc w:val="both"/>
      </w:pPr>
      <w:r w:rsidRPr="00AA0E85">
        <w:rPr>
          <w:b/>
        </w:rPr>
        <w:t>Обучающиеся должны понимать</w:t>
      </w:r>
      <w:r w:rsidRPr="00AA0E85">
        <w:t xml:space="preserve"> эмоциональное значение тёплых и холодных оттенков; особенности построения орнамента и его значение в образе художественной вещи.</w:t>
      </w:r>
    </w:p>
    <w:p w:rsidR="00EE5639" w:rsidRPr="00AA0E85" w:rsidRDefault="00EE5639" w:rsidP="00EE5639">
      <w:pPr>
        <w:ind w:firstLine="708"/>
        <w:jc w:val="both"/>
      </w:pPr>
      <w:proofErr w:type="gramStart"/>
      <w:r w:rsidRPr="00AA0E85">
        <w:rPr>
          <w:b/>
        </w:rPr>
        <w:t>Обучающиеся должны уметь</w:t>
      </w:r>
      <w:r w:rsidRPr="00AA0E85">
        <w:t xml:space="preserve"> рисовать кистью без предварительного рисунка элементы растительного орнамента; </w:t>
      </w:r>
      <w:r w:rsidRPr="00AA0E85">
        <w:rPr>
          <w:b/>
        </w:rPr>
        <w:t>освоить</w:t>
      </w:r>
      <w:r w:rsidRPr="00AA0E85">
        <w:t xml:space="preserve"> основы рисунка и уметь создавать модели предметов бытового окружения человека; </w:t>
      </w:r>
      <w:r w:rsidRPr="00AA0E85">
        <w:rPr>
          <w:b/>
        </w:rPr>
        <w:t xml:space="preserve">овладеть </w:t>
      </w:r>
      <w:r w:rsidRPr="00AA0E85">
        <w:t xml:space="preserve">элементарными навыками </w:t>
      </w:r>
      <w:proofErr w:type="spellStart"/>
      <w:r w:rsidRPr="00AA0E85">
        <w:t>бумагопластики</w:t>
      </w:r>
      <w:proofErr w:type="spellEnd"/>
      <w:r w:rsidRPr="00AA0E85">
        <w:t xml:space="preserve">; </w:t>
      </w:r>
      <w:r w:rsidRPr="00AA0E85">
        <w:rPr>
          <w:b/>
        </w:rPr>
        <w:t>уметь</w:t>
      </w:r>
      <w:r w:rsidRPr="00AA0E85">
        <w:t xml:space="preserve"> выполнять стежки швом «вперед иголку»; применять элементарные способы работы живописными (акварель, гуашь) и графическими (фломастер) материалами для выражения замысла, настроения; выражать собственное мнение при оценке произведения искусства;</w:t>
      </w:r>
      <w:proofErr w:type="gramEnd"/>
      <w:r w:rsidRPr="00AA0E85">
        <w:t xml:space="preserve"> конструировать из ткани на основе скручивания и связывания; </w:t>
      </w:r>
      <w:r w:rsidRPr="00AA0E85">
        <w:rPr>
          <w:b/>
        </w:rPr>
        <w:t>выполнять</w:t>
      </w:r>
      <w:r w:rsidRPr="00AA0E85">
        <w:t xml:space="preserve"> на бумаге разметку по выкройке, по линейке, применять прямолинейное и криволинейное вырезывание с помощью ножниц; </w:t>
      </w:r>
      <w:r w:rsidRPr="00AA0E85">
        <w:rPr>
          <w:b/>
        </w:rPr>
        <w:t xml:space="preserve">уметь </w:t>
      </w:r>
      <w:r w:rsidRPr="00AA0E85"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AA0E85">
        <w:t>налепы</w:t>
      </w:r>
      <w:proofErr w:type="spellEnd"/>
      <w:r w:rsidRPr="00AA0E85">
        <w:t xml:space="preserve">, заглаживать поверхность; </w:t>
      </w:r>
      <w:r w:rsidRPr="00AA0E85">
        <w:rPr>
          <w:b/>
        </w:rPr>
        <w:t>уметь</w:t>
      </w:r>
      <w:r w:rsidRPr="00AA0E85">
        <w:t xml:space="preserve"> составлять композицию с учётом замысла.</w:t>
      </w:r>
    </w:p>
    <w:p w:rsidR="00EE5639" w:rsidRPr="00AA0E85" w:rsidRDefault="00EE5639" w:rsidP="00EE5639">
      <w:pPr>
        <w:ind w:left="720"/>
        <w:jc w:val="both"/>
        <w:rPr>
          <w:b/>
        </w:rPr>
      </w:pPr>
      <w:r w:rsidRPr="00AA0E85">
        <w:rPr>
          <w:b/>
        </w:rPr>
        <w:t>Программа должна формировать УУД: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свои наблюдения за природными явлениями в художественно-творческой деятельности.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 xml:space="preserve">Передавать </w:t>
      </w:r>
      <w:r w:rsidRPr="00AA0E85">
        <w:t>характер природных явлений выразительными средствами изобразительного искусства (цвет, линия, пятно, форма, композиция).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различные художественные материалы и средства для создания выразительных образов природы.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Иметь представление</w:t>
      </w:r>
      <w:r w:rsidRPr="00AA0E85">
        <w:t xml:space="preserve"> о живописных пейзажах русских    художников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выразительные возможности различных художественных материалов для передачи собственного замысла.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Определять</w:t>
      </w:r>
      <w:r w:rsidRPr="00AA0E85">
        <w:t xml:space="preserve"> и </w:t>
      </w:r>
      <w:r w:rsidRPr="00AA0E85">
        <w:rPr>
          <w:b/>
        </w:rPr>
        <w:t>кратко характеризовать</w:t>
      </w:r>
      <w:r w:rsidRPr="00AA0E85">
        <w:t xml:space="preserve"> эмоции, которые вызывают цвет в живописи.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Выполнять</w:t>
      </w:r>
      <w:r w:rsidRPr="00AA0E85">
        <w:t xml:space="preserve"> композиции на передачу настроения, впечатлений, полученных от литературного произведения.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Образно воспринимать</w:t>
      </w:r>
      <w:r w:rsidRPr="00AA0E85">
        <w:t xml:space="preserve"> искусство и окружающую действительность.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Находить</w:t>
      </w:r>
      <w:r w:rsidRPr="00AA0E85">
        <w:t xml:space="preserve"> ассоциации природных форм.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Моделировать</w:t>
      </w:r>
      <w:r w:rsidRPr="00AA0E85">
        <w:t xml:space="preserve"> формы средствами различных материалов.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Моделировать</w:t>
      </w:r>
      <w:r w:rsidRPr="00AA0E85">
        <w:t xml:space="preserve"> художественными средствами сказочные и фантастические образы.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Конструировать</w:t>
      </w:r>
      <w:r w:rsidRPr="00AA0E85">
        <w:t xml:space="preserve"> несложные формы предметов в технике бумажной пластики для оформления праздника или театрального представления.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Проектировать и создавать</w:t>
      </w:r>
      <w:r w:rsidRPr="00AA0E85">
        <w:t xml:space="preserve"> предметы быта.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Различать</w:t>
      </w:r>
      <w:r w:rsidRPr="00AA0E85">
        <w:t xml:space="preserve"> произведения ведущих центров народных художественных ремесел России.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Узнавать</w:t>
      </w:r>
      <w:r w:rsidRPr="00AA0E85">
        <w:t xml:space="preserve"> отдельные выдающиеся отечественные произведения и называть их авторов.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A0E85">
        <w:rPr>
          <w:b/>
        </w:rPr>
        <w:t>Рисовать</w:t>
      </w:r>
      <w:proofErr w:type="gramStart"/>
      <w:r w:rsidRPr="00AA0E85">
        <w:rPr>
          <w:b/>
        </w:rPr>
        <w:t>,л</w:t>
      </w:r>
      <w:proofErr w:type="gramEnd"/>
      <w:r w:rsidRPr="00AA0E85">
        <w:rPr>
          <w:b/>
        </w:rPr>
        <w:t>епить</w:t>
      </w:r>
      <w:proofErr w:type="spellEnd"/>
      <w:r w:rsidRPr="00AA0E85">
        <w:rPr>
          <w:b/>
        </w:rPr>
        <w:t>, моделировать</w:t>
      </w:r>
      <w:r w:rsidRPr="00AA0E85">
        <w:t xml:space="preserve"> и </w:t>
      </w:r>
      <w:r w:rsidRPr="00AA0E85">
        <w:rPr>
          <w:b/>
        </w:rPr>
        <w:t xml:space="preserve">конструировать </w:t>
      </w:r>
      <w:r w:rsidRPr="00AA0E85">
        <w:t>из бумаги по представлению на обозначенные темы.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Создавать</w:t>
      </w:r>
      <w:r w:rsidRPr="00AA0E85">
        <w:t xml:space="preserve"> простые художественные изделия подарочного характера.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 xml:space="preserve">Знать </w:t>
      </w:r>
      <w:r w:rsidRPr="00AA0E85">
        <w:t>традиции своего народа, запечатленные в искусстве.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художественные материалы (гуашь, цветные карандаши, акварель, пластилин, глину, бумагу и другие материалы).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Применять</w:t>
      </w:r>
      <w:r w:rsidRPr="00AA0E85">
        <w:t xml:space="preserve"> средства художественной выразительности в рисунке и живописи, декоративных и конструктивных работах.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Различать и использовать</w:t>
      </w:r>
      <w:r w:rsidRPr="00AA0E85">
        <w:t xml:space="preserve"> основные и составные, теплые и холодные цвета.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Продумывать и выстраивать</w:t>
      </w:r>
      <w:r w:rsidRPr="00AA0E85">
        <w:t xml:space="preserve"> композицию рисунка, аппликации.</w:t>
      </w:r>
    </w:p>
    <w:p w:rsidR="00EE5639" w:rsidRDefault="00EE5639" w:rsidP="00EE563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A0E85">
        <w:rPr>
          <w:b/>
        </w:rPr>
        <w:t xml:space="preserve">Вычленять </w:t>
      </w:r>
      <w:r w:rsidRPr="00AA0E85">
        <w:t>основные формы и использовать в рисунке, лепке и бумажной пластике.</w:t>
      </w:r>
    </w:p>
    <w:p w:rsidR="008822CA" w:rsidRPr="00AA0E85" w:rsidRDefault="008822CA" w:rsidP="008822CA">
      <w:pPr>
        <w:widowControl w:val="0"/>
        <w:autoSpaceDE w:val="0"/>
        <w:autoSpaceDN w:val="0"/>
        <w:adjustRightInd w:val="0"/>
        <w:jc w:val="both"/>
      </w:pPr>
    </w:p>
    <w:p w:rsidR="00EE5639" w:rsidRPr="00AA0E85" w:rsidRDefault="00EE5639" w:rsidP="00EE5639">
      <w:pPr>
        <w:tabs>
          <w:tab w:val="left" w:pos="1069"/>
        </w:tabs>
        <w:jc w:val="center"/>
        <w:rPr>
          <w:b/>
          <w:bCs/>
        </w:rPr>
      </w:pPr>
      <w:r w:rsidRPr="00AA0E85">
        <w:rPr>
          <w:b/>
          <w:bCs/>
        </w:rPr>
        <w:t>Формирование универсальных учебных действий</w:t>
      </w:r>
    </w:p>
    <w:p w:rsidR="00EE5639" w:rsidRPr="00AA0E85" w:rsidRDefault="00EE5639" w:rsidP="00EE5639">
      <w:pPr>
        <w:tabs>
          <w:tab w:val="left" w:pos="1069"/>
        </w:tabs>
        <w:jc w:val="both"/>
        <w:rPr>
          <w:b/>
          <w:bCs/>
          <w:u w:val="single"/>
        </w:rPr>
      </w:pPr>
      <w:r w:rsidRPr="00AA0E85">
        <w:rPr>
          <w:b/>
          <w:bCs/>
          <w:u w:val="single"/>
        </w:rPr>
        <w:t>Личностные УУД:</w:t>
      </w:r>
    </w:p>
    <w:p w:rsidR="00EE5639" w:rsidRPr="00AA0E85" w:rsidRDefault="00EE5639" w:rsidP="00EE5639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 w:rsidRPr="00AA0E85">
        <w:t>ценностно-смысловая ориентация учащегося;</w:t>
      </w:r>
    </w:p>
    <w:p w:rsidR="00EE5639" w:rsidRPr="00AA0E85" w:rsidRDefault="00EE5639" w:rsidP="00EE5639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 w:rsidRPr="00AA0E85">
        <w:t xml:space="preserve">действие </w:t>
      </w:r>
      <w:proofErr w:type="spellStart"/>
      <w:r w:rsidRPr="00AA0E85">
        <w:t>смыслообразования</w:t>
      </w:r>
      <w:proofErr w:type="spellEnd"/>
      <w:r w:rsidRPr="00AA0E85">
        <w:t>;</w:t>
      </w:r>
    </w:p>
    <w:p w:rsidR="00EE5639" w:rsidRPr="00AA0E85" w:rsidRDefault="00EE5639" w:rsidP="00EE5639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 w:rsidRPr="00AA0E85">
        <w:t>нравственно-этическое оценивание</w:t>
      </w:r>
    </w:p>
    <w:p w:rsidR="00EE5639" w:rsidRPr="00AA0E85" w:rsidRDefault="00EE5639" w:rsidP="00EE5639">
      <w:pPr>
        <w:tabs>
          <w:tab w:val="left" w:pos="1069"/>
        </w:tabs>
        <w:jc w:val="both"/>
        <w:rPr>
          <w:b/>
          <w:bCs/>
          <w:u w:val="single"/>
        </w:rPr>
      </w:pPr>
      <w:r w:rsidRPr="00AA0E85">
        <w:rPr>
          <w:b/>
          <w:bCs/>
          <w:u w:val="single"/>
        </w:rPr>
        <w:t>Коммуникативные УУД:</w:t>
      </w:r>
    </w:p>
    <w:p w:rsidR="00EE5639" w:rsidRPr="00AA0E85" w:rsidRDefault="00EE5639" w:rsidP="00EE5639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 w:rsidRPr="00AA0E85">
        <w:t>умение выражать свои мысли;</w:t>
      </w:r>
    </w:p>
    <w:p w:rsidR="00EE5639" w:rsidRPr="00AA0E85" w:rsidRDefault="00EE5639" w:rsidP="00EE5639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 w:rsidRPr="00AA0E85">
        <w:t>разрешение конфликтов, постановка вопросов;</w:t>
      </w:r>
    </w:p>
    <w:p w:rsidR="00EE5639" w:rsidRPr="00AA0E85" w:rsidRDefault="00EE5639" w:rsidP="00EE5639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 w:rsidRPr="00AA0E85">
        <w:t>управление поведением партнера: контроль, коррекция.</w:t>
      </w:r>
    </w:p>
    <w:p w:rsidR="00EE5639" w:rsidRPr="00AA0E85" w:rsidRDefault="00EE5639" w:rsidP="00EE5639">
      <w:pPr>
        <w:tabs>
          <w:tab w:val="left" w:pos="1069"/>
        </w:tabs>
        <w:jc w:val="both"/>
        <w:rPr>
          <w:b/>
          <w:bCs/>
          <w:u w:val="single"/>
        </w:rPr>
      </w:pPr>
      <w:r w:rsidRPr="00AA0E85">
        <w:rPr>
          <w:b/>
          <w:bCs/>
          <w:u w:val="single"/>
        </w:rPr>
        <w:t>Регулятивные УУД: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proofErr w:type="spellStart"/>
      <w:r w:rsidRPr="00AA0E85">
        <w:t>целеполагание</w:t>
      </w:r>
      <w:proofErr w:type="spellEnd"/>
      <w:r w:rsidRPr="00AA0E85">
        <w:t>;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t xml:space="preserve">волевая </w:t>
      </w:r>
      <w:proofErr w:type="spellStart"/>
      <w:r w:rsidRPr="00AA0E85">
        <w:t>саморегуляция</w:t>
      </w:r>
      <w:proofErr w:type="spellEnd"/>
      <w:r w:rsidRPr="00AA0E85">
        <w:t>;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t>коррекция;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t>оценка качества и уровня усвоения.</w:t>
      </w:r>
    </w:p>
    <w:p w:rsidR="00EE5639" w:rsidRPr="00AA0E85" w:rsidRDefault="00EE5639" w:rsidP="00EE5639">
      <w:pPr>
        <w:tabs>
          <w:tab w:val="left" w:pos="1069"/>
        </w:tabs>
        <w:jc w:val="center"/>
      </w:pPr>
      <w:r w:rsidRPr="00AA0E85">
        <w:rPr>
          <w:b/>
          <w:bCs/>
        </w:rPr>
        <w:t>Познавательные универсальные действия</w:t>
      </w:r>
    </w:p>
    <w:p w:rsidR="00EE5639" w:rsidRPr="00AA0E85" w:rsidRDefault="00EE5639" w:rsidP="00EE5639">
      <w:pPr>
        <w:tabs>
          <w:tab w:val="left" w:pos="1069"/>
        </w:tabs>
        <w:rPr>
          <w:b/>
          <w:bCs/>
          <w:u w:val="single"/>
        </w:rPr>
      </w:pPr>
      <w:proofErr w:type="spellStart"/>
      <w:r w:rsidRPr="00AA0E85">
        <w:rPr>
          <w:b/>
          <w:bCs/>
          <w:u w:val="single"/>
        </w:rPr>
        <w:t>Общеучебные</w:t>
      </w:r>
      <w:proofErr w:type="spellEnd"/>
      <w:r w:rsidRPr="00AA0E85">
        <w:rPr>
          <w:b/>
          <w:bCs/>
          <w:u w:val="single"/>
        </w:rPr>
        <w:t>: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умение структурировать знания;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смысловое чтение;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знаково-символическое моделирование;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выделение и формирование учебной цели.</w:t>
      </w:r>
    </w:p>
    <w:p w:rsidR="00EE5639" w:rsidRPr="00AA0E85" w:rsidRDefault="00EE5639" w:rsidP="00EE5639">
      <w:pPr>
        <w:tabs>
          <w:tab w:val="left" w:pos="1069"/>
        </w:tabs>
        <w:rPr>
          <w:b/>
          <w:bCs/>
          <w:u w:val="single"/>
        </w:rPr>
      </w:pPr>
      <w:r w:rsidRPr="00AA0E85">
        <w:rPr>
          <w:b/>
          <w:bCs/>
          <w:u w:val="single"/>
        </w:rPr>
        <w:t>Логические: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анализ объектов;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синтез, как составление целого из частей;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классификация объектов;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доказательство;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выдвижение гипотез и их обоснование;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 xml:space="preserve">построение логической цепи рассуждения. </w:t>
      </w:r>
    </w:p>
    <w:p w:rsidR="00EE5639" w:rsidRPr="00AA0E85" w:rsidRDefault="00EE5639" w:rsidP="00EE5639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Критерии оценки устных индивидуальных и фронтальных ответов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Активность участия.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Самостоятельность.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EE5639" w:rsidRPr="00AA0E85" w:rsidRDefault="00EE5639" w:rsidP="00EE5639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Критерии и система оценки творческой работы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Владение техникой:</w:t>
      </w:r>
      <w:r w:rsidRPr="00AA0E85">
        <w:rPr>
          <w:rFonts w:ascii="Times New Roman" w:hAnsi="Times New Roman"/>
          <w:sz w:val="24"/>
          <w:szCs w:val="24"/>
        </w:rPr>
        <w:t xml:space="preserve">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Общее впечатление от работы.</w:t>
      </w:r>
      <w:r w:rsidRPr="00AA0E85">
        <w:rPr>
          <w:rFonts w:ascii="Times New Roman" w:hAnsi="Times New Roman"/>
          <w:sz w:val="24"/>
          <w:szCs w:val="24"/>
        </w:rPr>
        <w:t xml:space="preserve">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AA0E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A0E85">
        <w:rPr>
          <w:rFonts w:ascii="Times New Roman" w:hAnsi="Times New Roman"/>
          <w:sz w:val="24"/>
          <w:szCs w:val="24"/>
        </w:rPr>
        <w:t>.</w:t>
      </w:r>
    </w:p>
    <w:p w:rsidR="00EE5639" w:rsidRPr="00AA0E85" w:rsidRDefault="00EE5639" w:rsidP="00EE5639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Формы контроля уровня </w:t>
      </w:r>
      <w:proofErr w:type="spellStart"/>
      <w:r w:rsidRPr="00AA0E85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Викторины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Кроссворды</w:t>
      </w:r>
    </w:p>
    <w:p w:rsid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Отчетные выставки творческих  (индив</w:t>
      </w:r>
      <w:r>
        <w:rPr>
          <w:rFonts w:ascii="Times New Roman" w:hAnsi="Times New Roman"/>
          <w:sz w:val="24"/>
          <w:szCs w:val="24"/>
        </w:rPr>
        <w:t>идуальных и коллективных) работ</w:t>
      </w: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Pr="00C160DE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EE5639" w:rsidRDefault="002D3927" w:rsidP="002D39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639">
        <w:rPr>
          <w:rFonts w:ascii="Times New Roman" w:hAnsi="Times New Roman"/>
          <w:b/>
          <w:sz w:val="28"/>
          <w:szCs w:val="28"/>
        </w:rPr>
        <w:t>2.Содержание курса</w:t>
      </w:r>
    </w:p>
    <w:p w:rsidR="002D3927" w:rsidRPr="00AA0E85" w:rsidRDefault="002D3927" w:rsidP="002D392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1 класс (33ч)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ТЫ ИЗОБРАЖАЕШЬ, УКРАШАЕШЬ И СТРОИШЬ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Ты изображаешь. Знакомство с Мастером Изображения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пятном.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линией.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Разноцветные краски.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Ты украшаешь. Знакомство с Мастером Украшения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Мир полон украшений.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Ты строишь. Знакомство с Мастером Постройки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Постройки в нашей жизни.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Дома бывают разными.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Дом снаружи и внутри.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Строим город.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Все имеет свое строение.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Строим вещи.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Город, в котором мы живем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Изображение, украшение, постройка всегда помогают друг другу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«Сказочная страна». Создание панно.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«Праздник весны». Конструирование из бумаги.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2D3927" w:rsidRPr="00392ED7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Здравствуй, лето!  (обобщение темы).</w:t>
      </w:r>
    </w:p>
    <w:p w:rsidR="002D3927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3927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3927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2 класс (34ч)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ИСКУССТВО И ТЫ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   Чем и как работают художники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Три основные краски </w:t>
      </w:r>
      <w:proofErr w:type="gramStart"/>
      <w:r w:rsidRPr="00AA0E85">
        <w:rPr>
          <w:rFonts w:ascii="Times New Roman" w:hAnsi="Times New Roman"/>
          <w:sz w:val="24"/>
          <w:szCs w:val="24"/>
        </w:rPr>
        <w:t>–к</w:t>
      </w:r>
      <w:proofErr w:type="gramEnd"/>
      <w:r w:rsidRPr="00AA0E85">
        <w:rPr>
          <w:rFonts w:ascii="Times New Roman" w:hAnsi="Times New Roman"/>
          <w:sz w:val="24"/>
          <w:szCs w:val="24"/>
        </w:rPr>
        <w:t>расная, синяя, желтая.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Реальность и фантазия 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и фантазия.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Украшение и реальность.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Украшение и фантазия.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Постройка и реальность.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Постройка и фантазия.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О чём говорит искусство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Как говорит искусство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2D3927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Обобщающий урок года.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3 класс (34ч)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ИСКУССТВО  ВОКРУГ  НАС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  Искусство в твоем доме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Твои игрушки придумал художник.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Посуда у тебя дома.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Мамин платок.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Обои и шторы в твоем доме.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Твои книжки.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Поздравительная открытка.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Искусство на улицах твоего города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Парки, скверы, бульвары.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Ажурные ограды.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Фонари на улицах и в парках.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Витрины магазинов.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Транспорт в городе.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    Художник и зрелище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Художник в цирке.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Художник в театре.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Маски.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Театр кукол.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Афиша и плакат.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Праздник в городе.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Художник и музей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Музеи в жизни города.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Картина-портрет.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Картина-натюрморт.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Картины исторические и бытовые.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Скульптура в музее и на улице.</w:t>
      </w:r>
    </w:p>
    <w:p w:rsidR="002D3927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Художественная выставка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4 класс (34ч)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Истоки родного искусства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Пейзаж родной земли.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Гармония жилья с природой. Деревня — деревянный мир.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красоты человека.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Древние города нашей Земли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Древнерусский город-крепость.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Древние соборы.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Города Русской земли.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Узорочье теремов.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Праздничный пир в теремных палатах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>Каждый народ — художник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Искусство народов гор и степей.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художественной культуры Средней Азии.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художественной культуры средневековой Западной Европы.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2D3927" w:rsidRPr="00AA0E85" w:rsidRDefault="002D3927" w:rsidP="002D3927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объединяет народы 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Герои, борцы и защитники.</w:t>
      </w:r>
    </w:p>
    <w:p w:rsidR="002D3927" w:rsidRPr="00AA0E85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Юность и надежды.</w:t>
      </w:r>
    </w:p>
    <w:p w:rsidR="008822CA" w:rsidRDefault="002D3927" w:rsidP="002D392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Pr="00C160DE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2D3927" w:rsidRPr="00C160DE" w:rsidRDefault="002D3927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8822CA" w:rsidRPr="00EE5639" w:rsidRDefault="008822CA" w:rsidP="00EE5639">
      <w:pPr>
        <w:pStyle w:val="a3"/>
        <w:rPr>
          <w:rFonts w:ascii="Times New Roman" w:hAnsi="Times New Roman"/>
          <w:sz w:val="24"/>
          <w:szCs w:val="24"/>
        </w:rPr>
      </w:pPr>
    </w:p>
    <w:p w:rsidR="00AA0E85" w:rsidRDefault="00AA0E85" w:rsidP="00AA0E85">
      <w:pPr>
        <w:jc w:val="center"/>
        <w:rPr>
          <w:b/>
        </w:rPr>
      </w:pPr>
      <w:r w:rsidRPr="00AA0E85">
        <w:rPr>
          <w:b/>
        </w:rPr>
        <w:t>Тематический план</w:t>
      </w:r>
    </w:p>
    <w:p w:rsidR="008822CA" w:rsidRDefault="008822CA" w:rsidP="00AA0E85">
      <w:pPr>
        <w:jc w:val="center"/>
        <w:rPr>
          <w:b/>
        </w:rPr>
      </w:pPr>
    </w:p>
    <w:p w:rsidR="008822CA" w:rsidRPr="00AA0E85" w:rsidRDefault="008822CA" w:rsidP="00AA0E85">
      <w:pPr>
        <w:jc w:val="center"/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998"/>
        <w:gridCol w:w="6794"/>
        <w:gridCol w:w="1553"/>
      </w:tblGrid>
      <w:tr w:rsidR="00AA0E85" w:rsidRPr="00AA0E85" w:rsidTr="008822CA">
        <w:trPr>
          <w:trHeight w:val="607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№</w:t>
            </w:r>
          </w:p>
          <w:p w:rsidR="00AA0E85" w:rsidRPr="00AA0E85" w:rsidRDefault="00AA0E85" w:rsidP="00AA0E85">
            <w:proofErr w:type="spellStart"/>
            <w:proofErr w:type="gramStart"/>
            <w:r w:rsidRPr="00AA0E85">
              <w:t>п</w:t>
            </w:r>
            <w:proofErr w:type="spellEnd"/>
            <w:proofErr w:type="gramEnd"/>
            <w:r w:rsidRPr="00AA0E85">
              <w:t>/</w:t>
            </w:r>
            <w:proofErr w:type="spellStart"/>
            <w:r w:rsidRPr="00AA0E85">
              <w:t>п</w:t>
            </w:r>
            <w:proofErr w:type="spellEnd"/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Название тем и разделов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Количество часов</w:t>
            </w:r>
          </w:p>
        </w:tc>
      </w:tr>
      <w:tr w:rsidR="00AA0E85" w:rsidRPr="00AA0E85" w:rsidTr="008822CA">
        <w:trPr>
          <w:trHeight w:val="296"/>
          <w:jc w:val="center"/>
        </w:trPr>
        <w:tc>
          <w:tcPr>
            <w:tcW w:w="9345" w:type="dxa"/>
            <w:gridSpan w:val="3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>1 класс</w:t>
            </w:r>
          </w:p>
        </w:tc>
      </w:tr>
      <w:tr w:rsidR="00AA0E85" w:rsidRPr="00AA0E85" w:rsidTr="008822CA">
        <w:trPr>
          <w:trHeight w:val="341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231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387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8822CA">
        <w:trPr>
          <w:trHeight w:val="607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5ч</w:t>
            </w:r>
          </w:p>
        </w:tc>
      </w:tr>
      <w:tr w:rsidR="00AA0E85" w:rsidRPr="00AA0E85" w:rsidTr="008822CA">
        <w:trPr>
          <w:trHeight w:val="339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5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 ч</w:t>
            </w:r>
          </w:p>
        </w:tc>
      </w:tr>
      <w:tr w:rsidR="00AA0E85" w:rsidRPr="00AA0E85" w:rsidTr="008822CA">
        <w:trPr>
          <w:trHeight w:val="296"/>
          <w:jc w:val="center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6794" w:type="dxa"/>
          </w:tcPr>
          <w:p w:rsidR="00AA0E85" w:rsidRPr="00AA0E85" w:rsidRDefault="00AA0E85" w:rsidP="00AA0E85">
            <w:r w:rsidRPr="00AA0E85">
              <w:t>Итого: 33часа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  <w:tr w:rsidR="00AA0E85" w:rsidRPr="00AA0E85" w:rsidTr="008822CA">
        <w:trPr>
          <w:trHeight w:val="296"/>
          <w:jc w:val="center"/>
        </w:trPr>
        <w:tc>
          <w:tcPr>
            <w:tcW w:w="9345" w:type="dxa"/>
            <w:gridSpan w:val="3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>2 класс</w:t>
            </w:r>
          </w:p>
        </w:tc>
      </w:tr>
      <w:tr w:rsidR="00AA0E85" w:rsidRPr="00AA0E85" w:rsidTr="008822CA">
        <w:trPr>
          <w:trHeight w:val="296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rPr>
                <w:b/>
              </w:rPr>
            </w:pPr>
            <w:r w:rsidRPr="00AA0E85">
              <w:t>Чем и как работают художники.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310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Реальность и фантазия.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7ч</w:t>
            </w:r>
          </w:p>
        </w:tc>
      </w:tr>
      <w:tr w:rsidR="00AA0E85" w:rsidRPr="00AA0E85" w:rsidTr="008822CA">
        <w:trPr>
          <w:trHeight w:val="296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О чем говорит искусство.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Как говорит искусство.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8347" w:type="dxa"/>
            <w:gridSpan w:val="2"/>
          </w:tcPr>
          <w:p w:rsidR="00AA0E85" w:rsidRPr="00AA0E85" w:rsidRDefault="00AA0E85" w:rsidP="00AA0E85">
            <w:r w:rsidRPr="00AA0E85">
              <w:t>Итого:34 часа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7792" w:type="dxa"/>
            <w:gridSpan w:val="2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 xml:space="preserve"> 3 класс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rPr>
                <w:b/>
              </w:rPr>
            </w:pPr>
            <w:r w:rsidRPr="00AA0E85">
              <w:t>Искусство в твоем доме.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Искусство на улицах твоего города.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7ч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Художник и зрелище.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Художник и музей.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6794" w:type="dxa"/>
          </w:tcPr>
          <w:p w:rsidR="00AA0E85" w:rsidRPr="00AA0E85" w:rsidRDefault="00AA0E85" w:rsidP="00AA0E85">
            <w:r w:rsidRPr="00AA0E85">
              <w:t>Итого:34 часа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  <w:tr w:rsidR="00AA0E85" w:rsidRPr="00AA0E85" w:rsidTr="008822CA">
        <w:trPr>
          <w:trHeight w:val="135"/>
          <w:jc w:val="center"/>
        </w:trPr>
        <w:tc>
          <w:tcPr>
            <w:tcW w:w="9345" w:type="dxa"/>
            <w:gridSpan w:val="3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>4 класс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rPr>
                <w:b/>
              </w:rPr>
            </w:pPr>
            <w:r w:rsidRPr="00AA0E85">
              <w:t>Истоки родного искусства.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Древние города нашей Земли.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7ч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Каждый народ – художник.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Искусство объединяет народы.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8822CA">
        <w:trPr>
          <w:trHeight w:val="135"/>
          <w:jc w:val="center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6794" w:type="dxa"/>
          </w:tcPr>
          <w:p w:rsidR="00AA0E85" w:rsidRPr="00AA0E85" w:rsidRDefault="00AA0E85" w:rsidP="00AA0E85">
            <w:r w:rsidRPr="00AA0E85">
              <w:t>Итого:34часа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</w:tbl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BB45D5" w:rsidRDefault="00BB45D5" w:rsidP="00D75723">
      <w:pPr>
        <w:rPr>
          <w:sz w:val="28"/>
          <w:szCs w:val="28"/>
        </w:rPr>
      </w:pPr>
    </w:p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311D44" w:rsidRPr="00AA0E85" w:rsidRDefault="00311D44" w:rsidP="00E627B5">
      <w:pPr>
        <w:pStyle w:val="a3"/>
        <w:tabs>
          <w:tab w:val="left" w:pos="1095"/>
        </w:tabs>
      </w:pPr>
    </w:p>
    <w:sectPr w:rsidR="00311D44" w:rsidRPr="00AA0E85" w:rsidSect="00BB45D5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33" w:rsidRDefault="00AD1333" w:rsidP="00E627B5">
      <w:r>
        <w:separator/>
      </w:r>
    </w:p>
  </w:endnote>
  <w:endnote w:type="continuationSeparator" w:id="0">
    <w:p w:rsidR="00AD1333" w:rsidRDefault="00AD1333" w:rsidP="00E6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33" w:rsidRDefault="00AD1333" w:rsidP="00E627B5">
      <w:r>
        <w:separator/>
      </w:r>
    </w:p>
  </w:footnote>
  <w:footnote w:type="continuationSeparator" w:id="0">
    <w:p w:rsidR="00AD1333" w:rsidRDefault="00AD1333" w:rsidP="00E62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4EE0"/>
    <w:multiLevelType w:val="hybridMultilevel"/>
    <w:tmpl w:val="701E8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C035CB"/>
    <w:multiLevelType w:val="hybridMultilevel"/>
    <w:tmpl w:val="C51A2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769D7"/>
    <w:multiLevelType w:val="hybridMultilevel"/>
    <w:tmpl w:val="96326934"/>
    <w:lvl w:ilvl="0" w:tplc="8B861DC6">
      <w:start w:val="1"/>
      <w:numFmt w:val="decimalZero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70212E2"/>
    <w:multiLevelType w:val="hybridMultilevel"/>
    <w:tmpl w:val="07A46C5A"/>
    <w:lvl w:ilvl="0" w:tplc="01464B7A">
      <w:start w:val="1"/>
      <w:numFmt w:val="decimalZero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834E9"/>
    <w:multiLevelType w:val="hybridMultilevel"/>
    <w:tmpl w:val="C8C60C0E"/>
    <w:lvl w:ilvl="0" w:tplc="EECA69E4">
      <w:start w:val="1"/>
      <w:numFmt w:val="decimalZero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4DE8152C"/>
    <w:multiLevelType w:val="hybridMultilevel"/>
    <w:tmpl w:val="EF089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0616"/>
    <w:multiLevelType w:val="hybridMultilevel"/>
    <w:tmpl w:val="701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0C48"/>
    <w:rsid w:val="0000392C"/>
    <w:rsid w:val="000B0162"/>
    <w:rsid w:val="000E5C8E"/>
    <w:rsid w:val="000F70D7"/>
    <w:rsid w:val="00166E8C"/>
    <w:rsid w:val="00173461"/>
    <w:rsid w:val="001A361E"/>
    <w:rsid w:val="001B0C41"/>
    <w:rsid w:val="00201273"/>
    <w:rsid w:val="002736BA"/>
    <w:rsid w:val="002866A3"/>
    <w:rsid w:val="00292266"/>
    <w:rsid w:val="002A12DF"/>
    <w:rsid w:val="002D3927"/>
    <w:rsid w:val="002D3BEA"/>
    <w:rsid w:val="00302A70"/>
    <w:rsid w:val="00303F0C"/>
    <w:rsid w:val="00311D44"/>
    <w:rsid w:val="00337A58"/>
    <w:rsid w:val="003567E9"/>
    <w:rsid w:val="00392ED7"/>
    <w:rsid w:val="00437E07"/>
    <w:rsid w:val="00447AD8"/>
    <w:rsid w:val="00462B63"/>
    <w:rsid w:val="004C701A"/>
    <w:rsid w:val="00557524"/>
    <w:rsid w:val="005746A0"/>
    <w:rsid w:val="005B3A56"/>
    <w:rsid w:val="005C1118"/>
    <w:rsid w:val="005F6111"/>
    <w:rsid w:val="00632B5F"/>
    <w:rsid w:val="00653A21"/>
    <w:rsid w:val="006C468D"/>
    <w:rsid w:val="006E55C9"/>
    <w:rsid w:val="006F4D83"/>
    <w:rsid w:val="006F69E6"/>
    <w:rsid w:val="00730941"/>
    <w:rsid w:val="0073537C"/>
    <w:rsid w:val="0074199C"/>
    <w:rsid w:val="0074426F"/>
    <w:rsid w:val="007504BF"/>
    <w:rsid w:val="007A1538"/>
    <w:rsid w:val="007B0511"/>
    <w:rsid w:val="007D71FE"/>
    <w:rsid w:val="00823589"/>
    <w:rsid w:val="0082731D"/>
    <w:rsid w:val="008531CF"/>
    <w:rsid w:val="00870C48"/>
    <w:rsid w:val="00872692"/>
    <w:rsid w:val="00877B11"/>
    <w:rsid w:val="008822CA"/>
    <w:rsid w:val="00892CAE"/>
    <w:rsid w:val="008A20D8"/>
    <w:rsid w:val="008A5801"/>
    <w:rsid w:val="008C3A5F"/>
    <w:rsid w:val="008F36EA"/>
    <w:rsid w:val="00941AB1"/>
    <w:rsid w:val="009640AC"/>
    <w:rsid w:val="009E02FA"/>
    <w:rsid w:val="00A2429A"/>
    <w:rsid w:val="00A444BB"/>
    <w:rsid w:val="00A8704F"/>
    <w:rsid w:val="00AA0E85"/>
    <w:rsid w:val="00AD1333"/>
    <w:rsid w:val="00AF4FC6"/>
    <w:rsid w:val="00B40114"/>
    <w:rsid w:val="00B76C5B"/>
    <w:rsid w:val="00B837E6"/>
    <w:rsid w:val="00BB157A"/>
    <w:rsid w:val="00BB45D5"/>
    <w:rsid w:val="00BD0BCA"/>
    <w:rsid w:val="00C160DE"/>
    <w:rsid w:val="00C31DFE"/>
    <w:rsid w:val="00C34EDC"/>
    <w:rsid w:val="00C36A5B"/>
    <w:rsid w:val="00C42435"/>
    <w:rsid w:val="00C42FD4"/>
    <w:rsid w:val="00C55C81"/>
    <w:rsid w:val="00C91714"/>
    <w:rsid w:val="00D12C56"/>
    <w:rsid w:val="00D14106"/>
    <w:rsid w:val="00D518FA"/>
    <w:rsid w:val="00D6269F"/>
    <w:rsid w:val="00D75723"/>
    <w:rsid w:val="00DB5F1B"/>
    <w:rsid w:val="00E24A2A"/>
    <w:rsid w:val="00E627B5"/>
    <w:rsid w:val="00E62E1E"/>
    <w:rsid w:val="00E86828"/>
    <w:rsid w:val="00EB0EAD"/>
    <w:rsid w:val="00EE5639"/>
    <w:rsid w:val="00EF7651"/>
    <w:rsid w:val="00F32B3A"/>
    <w:rsid w:val="00F61DD0"/>
    <w:rsid w:val="00F648B5"/>
    <w:rsid w:val="00F85543"/>
    <w:rsid w:val="00FB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56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A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E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AA0E8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AA0E8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A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AA0E85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98">
    <w:name w:val="Font Style98"/>
    <w:basedOn w:val="a0"/>
    <w:rsid w:val="00AA0E8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AA0E8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0">
    <w:name w:val="Заголовок 2 Знак"/>
    <w:basedOn w:val="a0"/>
    <w:link w:val="2"/>
    <w:rsid w:val="00EE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rsid w:val="00EE5639"/>
    <w:pPr>
      <w:ind w:firstLine="720"/>
      <w:jc w:val="both"/>
    </w:pPr>
    <w:rPr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link w:val="a7"/>
    <w:rsid w:val="00EE563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9">
    <w:name w:val="Новый"/>
    <w:basedOn w:val="a"/>
    <w:rsid w:val="00EE5639"/>
    <w:pPr>
      <w:spacing w:line="360" w:lineRule="auto"/>
      <w:ind w:firstLine="454"/>
      <w:jc w:val="both"/>
    </w:pPr>
    <w:rPr>
      <w:sz w:val="28"/>
    </w:rPr>
  </w:style>
  <w:style w:type="paragraph" w:styleId="aa">
    <w:name w:val="Body Text"/>
    <w:basedOn w:val="a"/>
    <w:link w:val="ab"/>
    <w:uiPriority w:val="99"/>
    <w:semiHidden/>
    <w:unhideWhenUsed/>
    <w:rsid w:val="00EE563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5639"/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EE563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wwP4">
    <w:name w:val="wwwwP4"/>
    <w:basedOn w:val="a"/>
    <w:rsid w:val="00EE5639"/>
    <w:pPr>
      <w:widowControl w:val="0"/>
      <w:suppressAutoHyphens/>
      <w:jc w:val="center"/>
    </w:pPr>
    <w:rPr>
      <w:rFonts w:eastAsia="Arial Unicode MS" w:cs="Tahoma"/>
      <w:kern w:val="1"/>
    </w:rPr>
  </w:style>
  <w:style w:type="character" w:customStyle="1" w:styleId="FontStyle104">
    <w:name w:val="Font Style104"/>
    <w:uiPriority w:val="99"/>
    <w:rsid w:val="00EE5639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EE56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EE563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EE5639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EE56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EE56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c1">
    <w:name w:val="c1"/>
    <w:basedOn w:val="a0"/>
    <w:rsid w:val="00EE5639"/>
  </w:style>
  <w:style w:type="character" w:customStyle="1" w:styleId="c2">
    <w:name w:val="c2"/>
    <w:basedOn w:val="a0"/>
    <w:rsid w:val="00EE5639"/>
  </w:style>
  <w:style w:type="character" w:customStyle="1" w:styleId="FontStyle17">
    <w:name w:val="Font Style17"/>
    <w:basedOn w:val="a0"/>
    <w:rsid w:val="00EE5639"/>
    <w:rPr>
      <w:rFonts w:ascii="Arial Narrow" w:hAnsi="Arial Narrow" w:cs="Arial Narrow"/>
      <w:sz w:val="18"/>
      <w:szCs w:val="18"/>
    </w:rPr>
  </w:style>
  <w:style w:type="numbering" w:customStyle="1" w:styleId="1">
    <w:name w:val="Нет списка1"/>
    <w:next w:val="a2"/>
    <w:semiHidden/>
    <w:unhideWhenUsed/>
    <w:rsid w:val="00EE5639"/>
  </w:style>
  <w:style w:type="paragraph" w:styleId="ad">
    <w:name w:val="Balloon Text"/>
    <w:basedOn w:val="a"/>
    <w:link w:val="ae"/>
    <w:uiPriority w:val="99"/>
    <w:semiHidden/>
    <w:unhideWhenUsed/>
    <w:rsid w:val="00EE563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E5639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627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627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648B5"/>
    <w:rPr>
      <w:sz w:val="19"/>
      <w:szCs w:val="19"/>
    </w:rPr>
  </w:style>
  <w:style w:type="paragraph" w:customStyle="1" w:styleId="24">
    <w:name w:val="Основной текст (2)"/>
    <w:basedOn w:val="a"/>
    <w:link w:val="23"/>
    <w:rsid w:val="00F648B5"/>
    <w:pPr>
      <w:spacing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3">
    <w:name w:val="Основной текст_"/>
    <w:basedOn w:val="a0"/>
    <w:link w:val="25"/>
    <w:rsid w:val="00F648B5"/>
    <w:rPr>
      <w:sz w:val="19"/>
      <w:szCs w:val="19"/>
    </w:rPr>
  </w:style>
  <w:style w:type="paragraph" w:customStyle="1" w:styleId="25">
    <w:name w:val="Основной текст2"/>
    <w:basedOn w:val="a"/>
    <w:link w:val="af3"/>
    <w:rsid w:val="00F648B5"/>
    <w:pPr>
      <w:spacing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4">
    <w:name w:val="Normal (Web)"/>
    <w:basedOn w:val="a"/>
    <w:rsid w:val="00D75723"/>
    <w:pPr>
      <w:spacing w:before="100" w:beforeAutospacing="1" w:after="100" w:afterAutospacing="1"/>
    </w:pPr>
  </w:style>
  <w:style w:type="character" w:styleId="af5">
    <w:name w:val="Strong"/>
    <w:basedOn w:val="a0"/>
    <w:qFormat/>
    <w:rsid w:val="00D75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3AE7-2333-4727-8AA1-FFCB232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42</cp:revision>
  <cp:lastPrinted>2018-09-24T17:05:00Z</cp:lastPrinted>
  <dcterms:created xsi:type="dcterms:W3CDTF">2015-09-14T08:09:00Z</dcterms:created>
  <dcterms:modified xsi:type="dcterms:W3CDTF">2018-09-30T21:01:00Z</dcterms:modified>
</cp:coreProperties>
</file>