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35" w:rsidRPr="00A42635" w:rsidRDefault="00A42635" w:rsidP="00A426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Pr="00A4263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A42635" w:rsidRPr="00A42635" w:rsidRDefault="00A42635" w:rsidP="00A4263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A4263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 </w:t>
      </w:r>
      <w:r w:rsidRPr="00A4263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Малоархангельского района</w:t>
      </w:r>
    </w:p>
    <w:p w:rsidR="00A42635" w:rsidRDefault="00A42635" w:rsidP="00A4263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A4263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      </w:t>
      </w:r>
      <w:r w:rsidRPr="00A4263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«Архаровская основная общеобразовательная школа».</w:t>
      </w:r>
    </w:p>
    <w:p w:rsidR="00A42635" w:rsidRDefault="00A42635" w:rsidP="00A4263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A42635" w:rsidRPr="00A42635" w:rsidRDefault="00A42635" w:rsidP="00A4263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A42635" w:rsidRPr="00A42635" w:rsidRDefault="00A42635" w:rsidP="00A42635">
      <w:pPr>
        <w:widowControl w:val="0"/>
        <w:spacing w:after="0" w:line="240" w:lineRule="auto"/>
        <w:ind w:left="1276"/>
        <w:rPr>
          <w:rFonts w:ascii="Courier New" w:eastAsia="Courier New" w:hAnsi="Courier New" w:cs="Courier New"/>
          <w:b/>
          <w:color w:val="000000"/>
          <w:sz w:val="28"/>
          <w:szCs w:val="28"/>
        </w:rPr>
      </w:pPr>
    </w:p>
    <w:p w:rsidR="00A42635" w:rsidRPr="00A42635" w:rsidRDefault="00A42635" w:rsidP="00A42635">
      <w:pPr>
        <w:widowControl w:val="0"/>
        <w:spacing w:after="0" w:line="240" w:lineRule="auto"/>
        <w:ind w:left="1276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A42635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Принят</w:t>
      </w:r>
      <w:r w:rsidR="00904211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о                                                                           </w:t>
      </w:r>
      <w:r w:rsidRPr="00A42635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          Утверждаю</w:t>
      </w:r>
    </w:p>
    <w:p w:rsidR="00A42635" w:rsidRPr="00A42635" w:rsidRDefault="00A42635" w:rsidP="00A42635">
      <w:pPr>
        <w:widowControl w:val="0"/>
        <w:spacing w:after="0" w:line="240" w:lineRule="auto"/>
        <w:ind w:left="1276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4263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заседанием                                 </w:t>
      </w:r>
      <w:r w:rsidR="00904211" w:rsidRPr="009042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A4263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Директор МБОУ</w:t>
      </w:r>
    </w:p>
    <w:p w:rsidR="00A42635" w:rsidRPr="00A42635" w:rsidRDefault="00A42635" w:rsidP="00A42635">
      <w:pPr>
        <w:widowControl w:val="0"/>
        <w:spacing w:after="0" w:line="240" w:lineRule="auto"/>
        <w:ind w:left="1276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4263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педагогического                        </w:t>
      </w:r>
      <w:r w:rsidR="00904211" w:rsidRPr="009042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A4263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«Архаровская оош»</w:t>
      </w:r>
    </w:p>
    <w:p w:rsidR="00A42635" w:rsidRPr="00A42635" w:rsidRDefault="00A42635" w:rsidP="00A42635">
      <w:pPr>
        <w:widowControl w:val="0"/>
        <w:spacing w:after="0" w:line="240" w:lineRule="auto"/>
        <w:ind w:left="1276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4263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совета                                       </w:t>
      </w:r>
      <w:r w:rsidR="00904211" w:rsidRPr="009042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A4263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Приказ №</w:t>
      </w:r>
      <w:r w:rsidR="009042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A42635" w:rsidRPr="00A42635" w:rsidRDefault="00A42635" w:rsidP="00A42635">
      <w:pPr>
        <w:widowControl w:val="0"/>
        <w:spacing w:after="0" w:line="240" w:lineRule="auto"/>
        <w:ind w:left="1276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42635">
        <w:rPr>
          <w:rFonts w:ascii="Times New Roman" w:eastAsia="Courier New" w:hAnsi="Times New Roman" w:cs="Times New Roman"/>
          <w:color w:val="000000"/>
          <w:sz w:val="24"/>
          <w:szCs w:val="24"/>
        </w:rPr>
        <w:t>Протокол №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1</w:t>
      </w:r>
      <w:r w:rsidRPr="00A4263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от                         </w:t>
      </w:r>
      <w:r w:rsidR="00904211" w:rsidRPr="009042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A4263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9042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сентября 2020</w:t>
      </w:r>
      <w:r w:rsidRPr="00A4263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г.</w:t>
      </w:r>
    </w:p>
    <w:p w:rsidR="00A42635" w:rsidRPr="00A42635" w:rsidRDefault="00A42635" w:rsidP="00A42635">
      <w:pPr>
        <w:widowControl w:val="0"/>
        <w:spacing w:after="0" w:line="240" w:lineRule="auto"/>
        <w:ind w:left="1276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4263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904211">
        <w:rPr>
          <w:rFonts w:ascii="Times New Roman" w:eastAsia="Courier New" w:hAnsi="Times New Roman" w:cs="Times New Roman"/>
          <w:color w:val="000000"/>
          <w:sz w:val="24"/>
          <w:szCs w:val="24"/>
        </w:rPr>
        <w:t>31 августа  2020</w:t>
      </w:r>
      <w:r w:rsidRPr="00A4263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г                        </w:t>
      </w:r>
      <w:r w:rsidR="00904211" w:rsidRPr="0090421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A4263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</w:t>
      </w:r>
      <w:r w:rsidRPr="00A42635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 /                        </w:t>
      </w:r>
      <w:r w:rsidRPr="00A42635">
        <w:rPr>
          <w:rFonts w:ascii="Times New Roman" w:eastAsia="Courier New" w:hAnsi="Times New Roman" w:cs="Times New Roman"/>
          <w:color w:val="000000"/>
          <w:sz w:val="24"/>
          <w:szCs w:val="24"/>
        </w:rPr>
        <w:t>Талызина Т.С./</w:t>
      </w:r>
    </w:p>
    <w:p w:rsidR="00A42635" w:rsidRDefault="00A42635" w:rsidP="00A42635">
      <w:pPr>
        <w:widowControl w:val="0"/>
        <w:tabs>
          <w:tab w:val="left" w:pos="6300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A42635">
        <w:rPr>
          <w:rFonts w:ascii="Courier New" w:eastAsia="Courier New" w:hAnsi="Courier New" w:cs="Courier New" w:hint="eastAsia"/>
          <w:color w:val="000000"/>
          <w:sz w:val="24"/>
          <w:szCs w:val="24"/>
        </w:rPr>
        <w:tab/>
      </w:r>
    </w:p>
    <w:p w:rsidR="00A42635" w:rsidRPr="00C51909" w:rsidRDefault="00A42635" w:rsidP="00C51909">
      <w:pPr>
        <w:pStyle w:val="2"/>
      </w:pPr>
    </w:p>
    <w:p w:rsidR="00A42635" w:rsidRPr="00C51909" w:rsidRDefault="00A42635" w:rsidP="00C51909">
      <w:pPr>
        <w:pStyle w:val="2"/>
      </w:pPr>
    </w:p>
    <w:p w:rsidR="00A42635" w:rsidRDefault="00A42635" w:rsidP="00A42635">
      <w:pPr>
        <w:widowControl w:val="0"/>
        <w:tabs>
          <w:tab w:val="left" w:pos="6300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42635" w:rsidRPr="00A42635" w:rsidRDefault="00A42635" w:rsidP="00A42635">
      <w:pPr>
        <w:widowControl w:val="0"/>
        <w:tabs>
          <w:tab w:val="left" w:pos="6300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42635" w:rsidRPr="00A42635" w:rsidRDefault="00A42635" w:rsidP="00A4263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904211" w:rsidRPr="00C16193" w:rsidRDefault="00904211" w:rsidP="00904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93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904211" w:rsidRPr="00C16193" w:rsidRDefault="00904211" w:rsidP="00904211">
      <w:pPr>
        <w:rPr>
          <w:rFonts w:ascii="Times New Roman" w:hAnsi="Times New Roman" w:cs="Times New Roman"/>
          <w:sz w:val="24"/>
          <w:szCs w:val="24"/>
        </w:rPr>
      </w:pPr>
    </w:p>
    <w:p w:rsidR="00904211" w:rsidRPr="00C16193" w:rsidRDefault="00904211" w:rsidP="00904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193">
        <w:rPr>
          <w:rFonts w:ascii="Times New Roman" w:hAnsi="Times New Roman" w:cs="Times New Roman"/>
          <w:sz w:val="24"/>
          <w:szCs w:val="24"/>
        </w:rPr>
        <w:t>по внеурочной деятельности « Мир деятельности»</w:t>
      </w:r>
    </w:p>
    <w:p w:rsidR="00904211" w:rsidRPr="00C16193" w:rsidRDefault="00904211" w:rsidP="00904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193">
        <w:rPr>
          <w:rFonts w:ascii="Times New Roman" w:hAnsi="Times New Roman" w:cs="Times New Roman"/>
          <w:sz w:val="24"/>
          <w:szCs w:val="24"/>
        </w:rPr>
        <w:t>Срок реализации программы 2020 г. – 2021г.</w:t>
      </w:r>
    </w:p>
    <w:p w:rsidR="00904211" w:rsidRPr="00C16193" w:rsidRDefault="00904211" w:rsidP="00904211">
      <w:pPr>
        <w:rPr>
          <w:rFonts w:ascii="Times New Roman" w:hAnsi="Times New Roman" w:cs="Times New Roman"/>
          <w:sz w:val="24"/>
          <w:szCs w:val="24"/>
        </w:rPr>
      </w:pPr>
    </w:p>
    <w:p w:rsidR="00904211" w:rsidRPr="00C16193" w:rsidRDefault="00904211" w:rsidP="009042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C16193">
        <w:rPr>
          <w:rFonts w:ascii="Times New Roman" w:hAnsi="Times New Roman" w:cs="Times New Roman"/>
          <w:sz w:val="24"/>
          <w:szCs w:val="24"/>
        </w:rPr>
        <w:t>Программа составлена на основе:</w:t>
      </w:r>
    </w:p>
    <w:p w:rsidR="00904211" w:rsidRDefault="00904211" w:rsidP="00904211">
      <w:pPr>
        <w:pStyle w:val="21"/>
        <w:numPr>
          <w:ilvl w:val="0"/>
          <w:numId w:val="40"/>
        </w:numPr>
        <w:tabs>
          <w:tab w:val="clear" w:pos="2160"/>
          <w:tab w:val="num" w:pos="900"/>
        </w:tabs>
        <w:ind w:left="900" w:firstLine="0"/>
        <w:jc w:val="both"/>
      </w:pPr>
      <w:r w:rsidRPr="00C16193"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EC4A98" w:rsidRPr="00C16193" w:rsidRDefault="00EC4A98" w:rsidP="00904211">
      <w:pPr>
        <w:pStyle w:val="21"/>
        <w:numPr>
          <w:ilvl w:val="0"/>
          <w:numId w:val="40"/>
        </w:numPr>
        <w:tabs>
          <w:tab w:val="clear" w:pos="2160"/>
          <w:tab w:val="num" w:pos="900"/>
        </w:tabs>
        <w:ind w:left="900" w:firstLine="0"/>
        <w:jc w:val="both"/>
      </w:pPr>
      <w:r>
        <w:t>Программы надпредм</w:t>
      </w:r>
      <w:r w:rsidR="00C51909">
        <w:t xml:space="preserve">етного курса «Мир деятельности </w:t>
      </w:r>
      <w:r>
        <w:t>по формированию УУД у учащихся начальной школы» Л.Г. Петерсон М. Национальное образование. 2014 г.</w:t>
      </w:r>
    </w:p>
    <w:p w:rsidR="00904211" w:rsidRPr="00C16193" w:rsidRDefault="00904211" w:rsidP="00904211">
      <w:pPr>
        <w:pStyle w:val="a6"/>
        <w:ind w:left="900"/>
        <w:rPr>
          <w:rFonts w:ascii="Times New Roman" w:hAnsi="Times New Roman" w:cs="Times New Roman"/>
          <w:sz w:val="24"/>
          <w:szCs w:val="24"/>
        </w:rPr>
      </w:pPr>
      <w:r w:rsidRPr="00C16193">
        <w:rPr>
          <w:rFonts w:ascii="Times New Roman" w:hAnsi="Times New Roman" w:cs="Times New Roman"/>
          <w:sz w:val="24"/>
          <w:szCs w:val="24"/>
        </w:rPr>
        <w:t xml:space="preserve">3. Согласно учебному плану образовательного учреждения на реализацию этой программы      в1-3 классе  отводится 1 час в неделю, 34 часа в год. </w:t>
      </w:r>
    </w:p>
    <w:p w:rsidR="00904211" w:rsidRPr="00C16193" w:rsidRDefault="00904211" w:rsidP="00904211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C16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04211" w:rsidRPr="00C16193" w:rsidRDefault="00C16193" w:rsidP="00C16193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C16193">
        <w:rPr>
          <w:rFonts w:ascii="Times New Roman" w:hAnsi="Times New Roman" w:cs="Times New Roman"/>
          <w:sz w:val="24"/>
          <w:szCs w:val="24"/>
        </w:rPr>
        <w:t>Рабочую программу составила учитель начальных классов 1 категории: Азарова Л.Н.</w:t>
      </w:r>
      <w:r w:rsidR="00904211" w:rsidRPr="00C16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04211" w:rsidRDefault="00904211" w:rsidP="00904211">
      <w:pPr>
        <w:ind w:firstLine="900"/>
      </w:pPr>
      <w:r w:rsidRPr="00C16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42635" w:rsidRPr="00A42635" w:rsidRDefault="00A42635" w:rsidP="00A4263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9"/>
        <w:tblW w:w="230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9"/>
        <w:gridCol w:w="5620"/>
        <w:gridCol w:w="4238"/>
      </w:tblGrid>
      <w:tr w:rsidR="00A42635" w:rsidRPr="00A42635" w:rsidTr="00A42635">
        <w:trPr>
          <w:trHeight w:val="140"/>
        </w:trPr>
        <w:tc>
          <w:tcPr>
            <w:tcW w:w="13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635" w:rsidRPr="00A42635" w:rsidRDefault="00A42635" w:rsidP="00A4263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42635" w:rsidRDefault="00A42635" w:rsidP="00A4263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6193" w:rsidRDefault="00C16193" w:rsidP="00A4263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6193" w:rsidRDefault="00C16193" w:rsidP="00A4263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6193" w:rsidRDefault="00C16193" w:rsidP="00A4263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6193" w:rsidRDefault="00C16193" w:rsidP="00A4263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6193" w:rsidRDefault="00C16193" w:rsidP="00A4263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6193" w:rsidRDefault="00C16193" w:rsidP="00A4263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6193" w:rsidRPr="00A42635" w:rsidRDefault="00C16193" w:rsidP="00A4263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42635" w:rsidRPr="00A42635" w:rsidRDefault="00A42635" w:rsidP="00A42635">
            <w:pPr>
              <w:widowControl w:val="0"/>
              <w:tabs>
                <w:tab w:val="left" w:pos="43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ab/>
            </w:r>
          </w:p>
        </w:tc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635" w:rsidRPr="00A42635" w:rsidRDefault="00A42635" w:rsidP="00A42635">
            <w:pPr>
              <w:spacing w:after="0" w:line="240" w:lineRule="auto"/>
              <w:rPr>
                <w:rFonts w:ascii="Times New Roman" w:eastAsiaTheme="minorHAns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635" w:rsidRPr="00A42635" w:rsidRDefault="00A42635" w:rsidP="00A42635">
            <w:pPr>
              <w:spacing w:after="0" w:line="240" w:lineRule="auto"/>
              <w:rPr>
                <w:rFonts w:ascii="Times New Roman" w:eastAsiaTheme="minorHAns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:rsidR="00490E08" w:rsidRPr="00544A5F" w:rsidRDefault="003E2E13" w:rsidP="00A42635">
      <w:pPr>
        <w:pStyle w:val="Standard"/>
        <w:autoSpaceDE w:val="0"/>
        <w:spacing w:after="200" w:line="276" w:lineRule="auto"/>
        <w:jc w:val="center"/>
        <w:rPr>
          <w:rFonts w:cs="Times New Roman"/>
          <w:b/>
          <w:sz w:val="28"/>
          <w:szCs w:val="28"/>
        </w:rPr>
      </w:pPr>
      <w:r w:rsidRPr="00C829DD">
        <w:rPr>
          <w:rFonts w:eastAsia="Times New Roman CYR" w:cs="Times New Roman"/>
          <w:b/>
          <w:bCs/>
          <w:i/>
          <w:sz w:val="32"/>
          <w:szCs w:val="32"/>
        </w:rPr>
        <w:lastRenderedPageBreak/>
        <w:t xml:space="preserve">  </w:t>
      </w:r>
      <w:r w:rsidR="00490E08" w:rsidRPr="00544A5F">
        <w:rPr>
          <w:rFonts w:cs="Times New Roman"/>
          <w:b/>
          <w:sz w:val="28"/>
          <w:szCs w:val="28"/>
        </w:rPr>
        <w:t xml:space="preserve">Пояснительная записка </w:t>
      </w:r>
    </w:p>
    <w:p w:rsidR="00490E08" w:rsidRPr="00544A5F" w:rsidRDefault="00490E08" w:rsidP="00490E08">
      <w:pPr>
        <w:pStyle w:val="a6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544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08" w:rsidRPr="00544A5F" w:rsidRDefault="00490E08" w:rsidP="00490E08">
      <w:pPr>
        <w:pStyle w:val="a6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544A5F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через УМК «Школа России». </w:t>
      </w:r>
    </w:p>
    <w:p w:rsidR="00490E08" w:rsidRPr="00544A5F" w:rsidRDefault="00490E08" w:rsidP="00490E08">
      <w:pPr>
        <w:pStyle w:val="a6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544A5F">
        <w:rPr>
          <w:rFonts w:ascii="Times New Roman" w:hAnsi="Times New Roman" w:cs="Times New Roman"/>
          <w:sz w:val="24"/>
          <w:szCs w:val="24"/>
        </w:rPr>
        <w:t xml:space="preserve"> Согласно учебному плану образовательного учреждения н</w:t>
      </w:r>
      <w:r>
        <w:rPr>
          <w:rFonts w:ascii="Times New Roman" w:hAnsi="Times New Roman" w:cs="Times New Roman"/>
          <w:sz w:val="24"/>
          <w:szCs w:val="24"/>
        </w:rPr>
        <w:t>а реализацию этой программы в1-3</w:t>
      </w:r>
      <w:r w:rsidRPr="00544A5F">
        <w:rPr>
          <w:rFonts w:ascii="Times New Roman" w:hAnsi="Times New Roman" w:cs="Times New Roman"/>
          <w:sz w:val="24"/>
          <w:szCs w:val="24"/>
        </w:rPr>
        <w:t xml:space="preserve"> классе  отводится 1 час в неделю, 34 часа в год. </w:t>
      </w:r>
    </w:p>
    <w:p w:rsidR="00490E08" w:rsidRPr="00544A5F" w:rsidRDefault="00490E08" w:rsidP="00490E08">
      <w:pPr>
        <w:pStyle w:val="a6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544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08" w:rsidRPr="00490E08" w:rsidRDefault="00490E08" w:rsidP="00490E08">
      <w:pPr>
        <w:pStyle w:val="Default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E08">
        <w:rPr>
          <w:rFonts w:ascii="Times New Roman" w:hAnsi="Times New Roman" w:cs="Times New Roman"/>
          <w:b/>
          <w:bCs/>
          <w:sz w:val="28"/>
          <w:szCs w:val="28"/>
        </w:rPr>
        <w:t>Актуальность выбора определена следующими факторами:</w:t>
      </w:r>
    </w:p>
    <w:p w:rsidR="00490E08" w:rsidRPr="00664946" w:rsidRDefault="00490E08" w:rsidP="00490E08">
      <w:pPr>
        <w:spacing w:line="240" w:lineRule="auto"/>
        <w:ind w:firstLine="425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64946">
        <w:rPr>
          <w:rFonts w:ascii="Times New Roman" w:hAnsi="Times New Roman" w:cs="Times New Roman"/>
          <w:spacing w:val="-13"/>
          <w:sz w:val="24"/>
          <w:szCs w:val="24"/>
        </w:rPr>
        <w:t>Творчество – 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490E08" w:rsidRPr="00664946" w:rsidRDefault="00490E08" w:rsidP="00490E08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946">
        <w:rPr>
          <w:rFonts w:ascii="Times New Roman" w:hAnsi="Times New Roman" w:cs="Times New Roman"/>
          <w:sz w:val="24"/>
          <w:szCs w:val="24"/>
        </w:rPr>
        <w:t>Детский досуг - это своеобразный потенциал общества завтрашнего дня, ибо именно от того, как человек научится организовывать свой досуг в детские годы, зависит наполненность всей его дальнейшей жизни.</w:t>
      </w:r>
    </w:p>
    <w:p w:rsidR="00490E08" w:rsidRPr="00664946" w:rsidRDefault="00490E08" w:rsidP="00490E08">
      <w:pPr>
        <w:spacing w:line="240" w:lineRule="auto"/>
        <w:ind w:firstLine="425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64946">
        <w:rPr>
          <w:rFonts w:ascii="Times New Roman" w:hAnsi="Times New Roman" w:cs="Times New Roman"/>
          <w:spacing w:val="-13"/>
          <w:sz w:val="24"/>
          <w:szCs w:val="24"/>
        </w:rPr>
        <w:t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на изучение курса «Технология»  отводится всего 1 час в неделю. Этого явно недостаточно для развития детского творчества.  Улучшить ситуацию можно за счет проведения кружковой работы.</w:t>
      </w:r>
    </w:p>
    <w:p w:rsidR="00490E08" w:rsidRPr="00664946" w:rsidRDefault="00490E08" w:rsidP="00490E08">
      <w:pPr>
        <w:spacing w:line="240" w:lineRule="auto"/>
        <w:ind w:firstLine="425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64946">
        <w:rPr>
          <w:rFonts w:ascii="Times New Roman" w:hAnsi="Times New Roman" w:cs="Times New Roman"/>
          <w:spacing w:val="-13"/>
          <w:sz w:val="24"/>
          <w:szCs w:val="24"/>
        </w:rPr>
        <w:t>Внеурочная деятельность «</w:t>
      </w:r>
      <w:r>
        <w:rPr>
          <w:rFonts w:ascii="Times New Roman" w:hAnsi="Times New Roman" w:cs="Times New Roman"/>
          <w:spacing w:val="-13"/>
          <w:sz w:val="24"/>
          <w:szCs w:val="24"/>
        </w:rPr>
        <w:t>Мир деятельности</w:t>
      </w:r>
      <w:r w:rsidRPr="00664946">
        <w:rPr>
          <w:rFonts w:ascii="Times New Roman" w:hAnsi="Times New Roman" w:cs="Times New Roman"/>
          <w:spacing w:val="-13"/>
          <w:sz w:val="24"/>
          <w:szCs w:val="24"/>
        </w:rPr>
        <w:t>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490E08" w:rsidRPr="00664946" w:rsidRDefault="00490E08" w:rsidP="00F32582">
      <w:pPr>
        <w:pStyle w:val="Default"/>
        <w:ind w:firstLine="568"/>
        <w:rPr>
          <w:rFonts w:ascii="Times New Roman" w:hAnsi="Times New Roman" w:cs="Times New Roman"/>
        </w:rPr>
      </w:pPr>
      <w:r w:rsidRPr="00664946">
        <w:rPr>
          <w:rFonts w:ascii="Times New Roman" w:hAnsi="Times New Roman" w:cs="Times New Roman"/>
        </w:rPr>
        <w:t>Данная программа позволяет создать условия для самореализации 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490E08" w:rsidRPr="00664946" w:rsidRDefault="00490E08" w:rsidP="00490E08">
      <w:pPr>
        <w:pStyle w:val="Default"/>
        <w:ind w:firstLine="568"/>
        <w:jc w:val="both"/>
        <w:rPr>
          <w:rFonts w:ascii="Times New Roman" w:hAnsi="Times New Roman" w:cs="Times New Roman"/>
        </w:rPr>
      </w:pPr>
      <w:r w:rsidRPr="00664946">
        <w:rPr>
          <w:rFonts w:ascii="Times New Roman" w:hAnsi="Times New Roman" w:cs="Times New Roman"/>
          <w:b/>
          <w:bCs/>
        </w:rPr>
        <w:t xml:space="preserve">Цель программы </w:t>
      </w:r>
      <w:r w:rsidRPr="00664946">
        <w:rPr>
          <w:rFonts w:ascii="Times New Roman" w:hAnsi="Times New Roman" w:cs="Times New Roman"/>
        </w:rPr>
        <w:t>- воспитывать интерес и любовь к ручному творчеству,  вовлекать детей  в активную творческую деятельность, сформировать  навыки и умения работы с материалами различного происхождения; обучить  изготавливать поделки из различных материалов.</w:t>
      </w:r>
    </w:p>
    <w:p w:rsidR="00490E08" w:rsidRPr="00664946" w:rsidRDefault="00490E08" w:rsidP="00490E08">
      <w:pPr>
        <w:pStyle w:val="Default"/>
        <w:ind w:firstLine="568"/>
        <w:jc w:val="both"/>
        <w:rPr>
          <w:rFonts w:ascii="Times New Roman" w:hAnsi="Times New Roman" w:cs="Times New Roman"/>
          <w:b/>
          <w:bCs/>
        </w:rPr>
      </w:pPr>
      <w:r w:rsidRPr="00664946">
        <w:rPr>
          <w:rFonts w:ascii="Times New Roman" w:hAnsi="Times New Roman" w:cs="Times New Roman"/>
          <w:b/>
          <w:bCs/>
        </w:rPr>
        <w:t>Задачи:</w:t>
      </w:r>
    </w:p>
    <w:p w:rsidR="00490E08" w:rsidRPr="00664946" w:rsidRDefault="00490E08" w:rsidP="00490E08">
      <w:pPr>
        <w:pStyle w:val="Default"/>
        <w:ind w:firstLine="568"/>
        <w:jc w:val="both"/>
        <w:rPr>
          <w:rFonts w:ascii="Times New Roman" w:hAnsi="Times New Roman" w:cs="Times New Roman"/>
        </w:rPr>
      </w:pPr>
      <w:r w:rsidRPr="00664946">
        <w:rPr>
          <w:rFonts w:ascii="Times New Roman" w:hAnsi="Times New Roman" w:cs="Times New Roman"/>
        </w:rPr>
        <w:t>-научить детей основным техникам изготовления поделок;</w:t>
      </w:r>
    </w:p>
    <w:p w:rsidR="00490E08" w:rsidRPr="00664946" w:rsidRDefault="00490E08" w:rsidP="00490E08">
      <w:pPr>
        <w:pStyle w:val="Default"/>
        <w:ind w:firstLine="568"/>
        <w:jc w:val="both"/>
        <w:rPr>
          <w:rFonts w:ascii="Times New Roman" w:hAnsi="Times New Roman" w:cs="Times New Roman"/>
        </w:rPr>
      </w:pPr>
      <w:r w:rsidRPr="00664946">
        <w:rPr>
          <w:rFonts w:ascii="Times New Roman" w:hAnsi="Times New Roman" w:cs="Times New Roman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490E08" w:rsidRPr="00664946" w:rsidRDefault="00490E08" w:rsidP="00490E08">
      <w:pPr>
        <w:pStyle w:val="Default"/>
        <w:ind w:firstLine="568"/>
        <w:jc w:val="both"/>
        <w:rPr>
          <w:rFonts w:ascii="Times New Roman" w:hAnsi="Times New Roman" w:cs="Times New Roman"/>
        </w:rPr>
      </w:pPr>
      <w:r w:rsidRPr="00664946">
        <w:rPr>
          <w:rFonts w:ascii="Times New Roman" w:hAnsi="Times New Roman" w:cs="Times New Roman"/>
        </w:rPr>
        <w:t>-воспитывать трудолюбие, бережное отношение к окружающим, самостоятельность и аккуратность;</w:t>
      </w:r>
    </w:p>
    <w:p w:rsidR="00490E08" w:rsidRPr="00664946" w:rsidRDefault="00490E08" w:rsidP="00490E08">
      <w:pPr>
        <w:pStyle w:val="Default"/>
        <w:ind w:firstLine="568"/>
        <w:jc w:val="both"/>
        <w:rPr>
          <w:rFonts w:ascii="Times New Roman" w:hAnsi="Times New Roman" w:cs="Times New Roman"/>
        </w:rPr>
      </w:pPr>
      <w:r w:rsidRPr="00664946">
        <w:rPr>
          <w:rFonts w:ascii="Times New Roman" w:hAnsi="Times New Roman" w:cs="Times New Roman"/>
        </w:rPr>
        <w:t>-привить интерес к народному искусству;</w:t>
      </w:r>
    </w:p>
    <w:p w:rsidR="00490E08" w:rsidRPr="00664946" w:rsidRDefault="00490E08" w:rsidP="00490E08">
      <w:pPr>
        <w:pStyle w:val="Default"/>
        <w:ind w:firstLine="568"/>
        <w:jc w:val="both"/>
        <w:rPr>
          <w:rFonts w:ascii="Times New Roman" w:hAnsi="Times New Roman" w:cs="Times New Roman"/>
        </w:rPr>
      </w:pPr>
      <w:r w:rsidRPr="00664946">
        <w:rPr>
          <w:rFonts w:ascii="Times New Roman" w:hAnsi="Times New Roman" w:cs="Times New Roman"/>
        </w:rPr>
        <w:t>-обучить детей специфике технологии изготовления поделок с учетом возможностей материалов;</w:t>
      </w:r>
    </w:p>
    <w:p w:rsidR="00490E08" w:rsidRDefault="00490E08" w:rsidP="00490E08">
      <w:pPr>
        <w:pStyle w:val="Default"/>
        <w:ind w:firstLine="568"/>
        <w:jc w:val="both"/>
        <w:rPr>
          <w:rFonts w:ascii="Times New Roman" w:hAnsi="Times New Roman" w:cs="Times New Roman"/>
        </w:rPr>
      </w:pPr>
      <w:r w:rsidRPr="00664946">
        <w:rPr>
          <w:rFonts w:ascii="Times New Roman" w:hAnsi="Times New Roman" w:cs="Times New Roman"/>
        </w:rPr>
        <w:t>-организовать участие детей в выставках, конкурсах, фестивалях детского творчества.</w:t>
      </w:r>
    </w:p>
    <w:p w:rsidR="00F32582" w:rsidRDefault="00F32582" w:rsidP="00490E08">
      <w:pPr>
        <w:pStyle w:val="Default"/>
        <w:ind w:firstLine="568"/>
        <w:jc w:val="both"/>
        <w:rPr>
          <w:rFonts w:ascii="Times New Roman" w:hAnsi="Times New Roman" w:cs="Times New Roman"/>
        </w:rPr>
      </w:pPr>
    </w:p>
    <w:p w:rsidR="00480F3F" w:rsidRDefault="00480F3F" w:rsidP="00A01F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F2E" w:rsidRDefault="00A01F2E" w:rsidP="00A01F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ПЛАНИРУЕМЫЙ РЕЗУЛЬТАТ ОБУЧЕНИЯ</w:t>
      </w:r>
    </w:p>
    <w:p w:rsidR="00A01F2E" w:rsidRDefault="00A01F2E" w:rsidP="00A01F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освоения данной программы учащиеся:</w:t>
      </w:r>
    </w:p>
    <w:p w:rsidR="00A01F2E" w:rsidRDefault="00A01F2E" w:rsidP="00A01F2E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научатся работать с литературой, схемами, алгоритмами, при помощи которых можно изготовить изделие;</w:t>
      </w:r>
    </w:p>
    <w:p w:rsidR="00A01F2E" w:rsidRDefault="00A01F2E" w:rsidP="00A01F2E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приобретут навыки коллективного труда и общения в коллективе, взаимовыручке;</w:t>
      </w:r>
    </w:p>
    <w:p w:rsidR="00A01F2E" w:rsidRDefault="00A01F2E" w:rsidP="00A01F2E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разовьют творческие способности;</w:t>
      </w:r>
    </w:p>
    <w:p w:rsidR="00A01F2E" w:rsidRDefault="00A01F2E" w:rsidP="00A01F2E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познакомятся с различными видами народного творчества.</w:t>
      </w:r>
    </w:p>
    <w:p w:rsidR="00A01F2E" w:rsidRDefault="00A01F2E" w:rsidP="00A01F2E">
      <w:pPr>
        <w:jc w:val="both"/>
        <w:rPr>
          <w:rFonts w:ascii="Times New Roman" w:hAnsi="Times New Roman"/>
          <w:sz w:val="24"/>
          <w:szCs w:val="24"/>
        </w:rPr>
      </w:pPr>
    </w:p>
    <w:p w:rsidR="00A01F2E" w:rsidRDefault="00A01F2E" w:rsidP="00A01F2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Личностные УУД:</w:t>
      </w:r>
    </w:p>
    <w:p w:rsidR="00A01F2E" w:rsidRDefault="00A01F2E" w:rsidP="00A01F2E">
      <w:pPr>
        <w:pStyle w:val="3"/>
        <w:numPr>
          <w:ilvl w:val="0"/>
          <w:numId w:val="21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объяснять</w:t>
      </w:r>
      <w:r>
        <w:rPr>
          <w:b w:val="0"/>
          <w:sz w:val="24"/>
          <w:szCs w:val="24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 рассуждать и обсуждать их с одноклассниками;</w:t>
      </w:r>
    </w:p>
    <w:p w:rsidR="00A01F2E" w:rsidRDefault="00A01F2E" w:rsidP="00A01F2E">
      <w:pPr>
        <w:pStyle w:val="3"/>
        <w:numPr>
          <w:ilvl w:val="0"/>
          <w:numId w:val="22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объяснять</w:t>
      </w:r>
      <w:r>
        <w:rPr>
          <w:b w:val="0"/>
          <w:sz w:val="24"/>
          <w:szCs w:val="24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A01F2E" w:rsidRDefault="00A01F2E" w:rsidP="00A01F2E">
      <w:pPr>
        <w:pStyle w:val="3"/>
        <w:numPr>
          <w:ilvl w:val="0"/>
          <w:numId w:val="23"/>
        </w:numPr>
        <w:spacing w:before="0"/>
        <w:jc w:val="left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 xml:space="preserve">самостоятельно </w:t>
      </w: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высказывать</w:t>
      </w:r>
      <w:r w:rsidR="00D40486">
        <w:rPr>
          <w:b w:val="0"/>
          <w:i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свои чувства и ощущения, возникающие в результате созерцания, рассуждения, обсуждения наблюдаемых объектов, результатов трудовой деятельности человека-мастера;</w:t>
      </w:r>
    </w:p>
    <w:p w:rsidR="00A01F2E" w:rsidRDefault="00A01F2E" w:rsidP="00A01F2E">
      <w:pPr>
        <w:pStyle w:val="3"/>
        <w:numPr>
          <w:ilvl w:val="0"/>
          <w:numId w:val="24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>
        <w:rPr>
          <w:b w:val="0"/>
          <w:i/>
          <w:sz w:val="24"/>
          <w:szCs w:val="24"/>
        </w:rPr>
        <w:t>делать выбор</w:t>
      </w:r>
      <w:r>
        <w:rPr>
          <w:b w:val="0"/>
          <w:sz w:val="24"/>
          <w:szCs w:val="24"/>
        </w:rPr>
        <w:t>, какое мнение принять (своё или другое, высказанное в ходе обсуждения).</w:t>
      </w:r>
    </w:p>
    <w:p w:rsidR="00A01F2E" w:rsidRDefault="00A01F2E" w:rsidP="00A01F2E">
      <w:pPr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Средством достижения этих результатов служат учебный материал нацеленный на 2-ю линию развития – умение определять своё отношение к </w:t>
      </w:r>
      <w:r>
        <w:rPr>
          <w:rFonts w:ascii="Times New Roman" w:hAnsi="Times New Roman"/>
          <w:bCs/>
          <w:sz w:val="24"/>
          <w:szCs w:val="24"/>
        </w:rPr>
        <w:t>миру, событиям, поступкам людей.</w:t>
      </w:r>
    </w:p>
    <w:p w:rsidR="00A01F2E" w:rsidRDefault="00A01F2E" w:rsidP="00A01F2E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«Умелые ручки» является формирование следующих универсальных учебных действий. </w:t>
      </w:r>
    </w:p>
    <w:p w:rsidR="00A01F2E" w:rsidRDefault="00A01F2E" w:rsidP="00A01F2E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Регулятивные УУД</w:t>
      </w:r>
      <w:r>
        <w:rPr>
          <w:b w:val="0"/>
          <w:sz w:val="24"/>
          <w:szCs w:val="24"/>
        </w:rPr>
        <w:t>:</w:t>
      </w:r>
    </w:p>
    <w:p w:rsidR="00A01F2E" w:rsidRDefault="00A01F2E" w:rsidP="00A01F2E">
      <w:pPr>
        <w:pStyle w:val="3"/>
        <w:numPr>
          <w:ilvl w:val="0"/>
          <w:numId w:val="25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цель деятельности с помощью учителя и самостоятельно; </w:t>
      </w:r>
    </w:p>
    <w:p w:rsidR="00A01F2E" w:rsidRDefault="00A01F2E" w:rsidP="00A01F2E">
      <w:pPr>
        <w:pStyle w:val="3"/>
        <w:numPr>
          <w:ilvl w:val="0"/>
          <w:numId w:val="2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совместно с учителем выявлять и </w:t>
      </w:r>
      <w:r>
        <w:rPr>
          <w:b w:val="0"/>
          <w:i/>
          <w:sz w:val="24"/>
          <w:szCs w:val="24"/>
        </w:rPr>
        <w:t>формулироватьучебнуюпроблему</w:t>
      </w:r>
      <w:r>
        <w:rPr>
          <w:b w:val="0"/>
          <w:sz w:val="24"/>
          <w:szCs w:val="24"/>
        </w:rPr>
        <w:t xml:space="preserve"> (в ходе анализа предъявляемых заданий, образцов изделий);</w:t>
      </w:r>
    </w:p>
    <w:p w:rsidR="00A01F2E" w:rsidRDefault="00A01F2E" w:rsidP="00A01F2E">
      <w:pPr>
        <w:pStyle w:val="3"/>
        <w:numPr>
          <w:ilvl w:val="0"/>
          <w:numId w:val="27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</w:t>
      </w:r>
      <w:r>
        <w:rPr>
          <w:b w:val="0"/>
          <w:i/>
          <w:sz w:val="24"/>
          <w:szCs w:val="24"/>
        </w:rPr>
        <w:t>планировать</w:t>
      </w:r>
      <w:r>
        <w:rPr>
          <w:b w:val="0"/>
          <w:sz w:val="24"/>
          <w:szCs w:val="24"/>
        </w:rPr>
        <w:t xml:space="preserve"> практическую деятельность на занятии; </w:t>
      </w:r>
    </w:p>
    <w:p w:rsidR="00A01F2E" w:rsidRDefault="00A01F2E" w:rsidP="00A01F2E">
      <w:pPr>
        <w:pStyle w:val="3"/>
        <w:numPr>
          <w:ilvl w:val="0"/>
          <w:numId w:val="28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помощью учителя </w:t>
      </w:r>
      <w:r>
        <w:rPr>
          <w:b w:val="0"/>
          <w:i/>
          <w:iCs/>
          <w:sz w:val="24"/>
          <w:szCs w:val="24"/>
        </w:rPr>
        <w:t>отбирать</w:t>
      </w:r>
      <w:r>
        <w:rPr>
          <w:b w:val="0"/>
          <w:sz w:val="24"/>
          <w:szCs w:val="24"/>
        </w:rPr>
        <w:t xml:space="preserve"> наиболее подходящие для выполнения задания материалы и инструменты;</w:t>
      </w:r>
    </w:p>
    <w:p w:rsidR="00A01F2E" w:rsidRDefault="00A01F2E" w:rsidP="00A01F2E">
      <w:pPr>
        <w:pStyle w:val="3"/>
        <w:numPr>
          <w:ilvl w:val="0"/>
          <w:numId w:val="29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учиться предлагать</w:t>
      </w:r>
      <w:r>
        <w:rPr>
          <w:b w:val="0"/>
          <w:sz w:val="24"/>
          <w:szCs w:val="24"/>
        </w:rPr>
        <w:t xml:space="preserve"> свои конструкторско-технологические приёмы и способы выполнения отдельных этапов изготовления изделий </w:t>
      </w:r>
    </w:p>
    <w:p w:rsidR="00A01F2E" w:rsidRDefault="00A01F2E" w:rsidP="00A01F2E">
      <w:pPr>
        <w:pStyle w:val="3"/>
        <w:numPr>
          <w:ilvl w:val="0"/>
          <w:numId w:val="30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работая по совместно составленному плану, </w:t>
      </w:r>
      <w:r>
        <w:rPr>
          <w:b w:val="0"/>
          <w:i/>
          <w:sz w:val="24"/>
          <w:szCs w:val="24"/>
        </w:rPr>
        <w:t>использовать</w:t>
      </w:r>
      <w:r>
        <w:rPr>
          <w:b w:val="0"/>
          <w:sz w:val="24"/>
          <w:szCs w:val="24"/>
        </w:rPr>
        <w:t xml:space="preserve">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A01F2E" w:rsidRDefault="00A01F2E" w:rsidP="00A01F2E">
      <w:pPr>
        <w:pStyle w:val="3"/>
        <w:spacing w:before="0"/>
        <w:ind w:left="284"/>
        <w:jc w:val="lef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Средством формирования этих действий служит технология </w:t>
      </w:r>
      <w:r>
        <w:rPr>
          <w:b w:val="0"/>
          <w:bCs/>
          <w:sz w:val="24"/>
          <w:szCs w:val="24"/>
        </w:rPr>
        <w:t>продуктивной художественно-творческой деятельности.</w:t>
      </w:r>
    </w:p>
    <w:p w:rsidR="00A01F2E" w:rsidRDefault="00A01F2E" w:rsidP="00A01F2E">
      <w:pPr>
        <w:pStyle w:val="3"/>
        <w:numPr>
          <w:ilvl w:val="0"/>
          <w:numId w:val="31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успешность выполнения своего задания в диалоге с учителем.</w:t>
      </w:r>
    </w:p>
    <w:p w:rsidR="00A01F2E" w:rsidRDefault="00A01F2E" w:rsidP="00A01F2E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 формирования этих действий служит технология оценки учебных успехов.</w:t>
      </w:r>
    </w:p>
    <w:p w:rsidR="00A01F2E" w:rsidRDefault="00A01F2E" w:rsidP="00A01F2E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</w:t>
      </w:r>
      <w:r>
        <w:rPr>
          <w:b w:val="0"/>
          <w:sz w:val="24"/>
          <w:szCs w:val="24"/>
        </w:rPr>
        <w:t>:</w:t>
      </w:r>
    </w:p>
    <w:p w:rsidR="00A01F2E" w:rsidRDefault="00A01F2E" w:rsidP="00A01F2E">
      <w:pPr>
        <w:pStyle w:val="3"/>
        <w:numPr>
          <w:ilvl w:val="0"/>
          <w:numId w:val="32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ориентироваться в своей системе знаний и умений: </w:t>
      </w:r>
      <w:r>
        <w:rPr>
          <w:b w:val="0"/>
          <w:i/>
          <w:sz w:val="24"/>
          <w:szCs w:val="24"/>
        </w:rPr>
        <w:t>понимать</w:t>
      </w:r>
      <w:r>
        <w:rPr>
          <w:b w:val="0"/>
          <w:sz w:val="24"/>
          <w:szCs w:val="24"/>
        </w:rPr>
        <w:t>, что нужно использовать пробно-поисковые практические упражнения для открытия нового знания и умения;</w:t>
      </w:r>
    </w:p>
    <w:p w:rsidR="00A01F2E" w:rsidRDefault="00A01F2E" w:rsidP="00A01F2E">
      <w:pPr>
        <w:pStyle w:val="3"/>
        <w:numPr>
          <w:ilvl w:val="0"/>
          <w:numId w:val="33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добывать новые знания: </w:t>
      </w:r>
      <w:r>
        <w:rPr>
          <w:b w:val="0"/>
          <w:i/>
          <w:sz w:val="24"/>
          <w:szCs w:val="24"/>
        </w:rPr>
        <w:t>находить</w:t>
      </w:r>
      <w:r>
        <w:rPr>
          <w:b w:val="0"/>
          <w:sz w:val="24"/>
          <w:szCs w:val="24"/>
        </w:rPr>
        <w:t xml:space="preserve"> необходимую информацию так в предложенных учителем словарях и энциклопедиях </w:t>
      </w:r>
    </w:p>
    <w:p w:rsidR="00A01F2E" w:rsidRDefault="00A01F2E" w:rsidP="00A01F2E">
      <w:pPr>
        <w:pStyle w:val="3"/>
        <w:numPr>
          <w:ilvl w:val="0"/>
          <w:numId w:val="33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перерабатывать полученную информацию: </w:t>
      </w:r>
      <w:r>
        <w:rPr>
          <w:b w:val="0"/>
          <w:i/>
          <w:sz w:val="24"/>
          <w:szCs w:val="24"/>
        </w:rPr>
        <w:t>наблюдать</w:t>
      </w:r>
      <w:r>
        <w:rPr>
          <w:b w:val="0"/>
          <w:sz w:val="24"/>
          <w:szCs w:val="24"/>
        </w:rPr>
        <w:t xml:space="preserve"> и самостоятельно </w:t>
      </w:r>
      <w:r>
        <w:rPr>
          <w:b w:val="0"/>
          <w:i/>
          <w:sz w:val="24"/>
          <w:szCs w:val="24"/>
        </w:rPr>
        <w:t>делать</w:t>
      </w:r>
      <w:r>
        <w:rPr>
          <w:b w:val="0"/>
          <w:sz w:val="24"/>
          <w:szCs w:val="24"/>
        </w:rPr>
        <w:t xml:space="preserve"> простейшие обобщения и </w:t>
      </w:r>
      <w:r>
        <w:rPr>
          <w:b w:val="0"/>
          <w:i/>
          <w:sz w:val="24"/>
          <w:szCs w:val="24"/>
        </w:rPr>
        <w:t>выводы</w:t>
      </w:r>
      <w:r>
        <w:rPr>
          <w:b w:val="0"/>
          <w:sz w:val="24"/>
          <w:szCs w:val="24"/>
        </w:rPr>
        <w:t>.</w:t>
      </w:r>
    </w:p>
    <w:p w:rsidR="00A01F2E" w:rsidRDefault="00A01F2E" w:rsidP="00A01F2E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 формирования этих действий служат учебный материал и задания, нацеленные на 1-ю линию развития – чувствовать мир, искусство.</w:t>
      </w:r>
    </w:p>
    <w:p w:rsidR="00A01F2E" w:rsidRDefault="00A01F2E" w:rsidP="00A01F2E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  <w:r>
        <w:rPr>
          <w:b w:val="0"/>
          <w:sz w:val="24"/>
          <w:szCs w:val="24"/>
        </w:rPr>
        <w:t>:</w:t>
      </w:r>
    </w:p>
    <w:p w:rsidR="00A01F2E" w:rsidRDefault="00A01F2E" w:rsidP="00A01F2E">
      <w:pPr>
        <w:pStyle w:val="3"/>
        <w:numPr>
          <w:ilvl w:val="0"/>
          <w:numId w:val="34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оформлять</w:t>
      </w:r>
      <w:r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текста);</w:t>
      </w:r>
    </w:p>
    <w:p w:rsidR="00A01F2E" w:rsidRDefault="00A01F2E" w:rsidP="00A01F2E">
      <w:pPr>
        <w:pStyle w:val="3"/>
        <w:numPr>
          <w:ilvl w:val="0"/>
          <w:numId w:val="35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слушать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понимать</w:t>
      </w:r>
      <w:r>
        <w:rPr>
          <w:b w:val="0"/>
          <w:sz w:val="24"/>
          <w:szCs w:val="24"/>
        </w:rPr>
        <w:t xml:space="preserve"> речь других;</w:t>
      </w:r>
    </w:p>
    <w:p w:rsidR="00A01F2E" w:rsidRDefault="00A01F2E" w:rsidP="00A01F2E">
      <w:pPr>
        <w:pStyle w:val="3"/>
        <w:numPr>
          <w:ilvl w:val="0"/>
          <w:numId w:val="36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вступать</w:t>
      </w:r>
      <w:r>
        <w:rPr>
          <w:b w:val="0"/>
          <w:sz w:val="24"/>
          <w:szCs w:val="24"/>
        </w:rPr>
        <w:t xml:space="preserve"> в беседу и обсуждение на уроке и в жизни; </w:t>
      </w:r>
    </w:p>
    <w:p w:rsidR="00A01F2E" w:rsidRDefault="00A01F2E" w:rsidP="00A01F2E">
      <w:pPr>
        <w:pStyle w:val="3"/>
        <w:spacing w:before="0"/>
        <w:ind w:left="284"/>
        <w:jc w:val="lef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Средством формирования этих действий служит технология </w:t>
      </w:r>
      <w:r>
        <w:rPr>
          <w:b w:val="0"/>
          <w:bCs/>
          <w:sz w:val="24"/>
          <w:szCs w:val="24"/>
        </w:rPr>
        <w:t>продуктивной художественно-творческой деятельности.</w:t>
      </w:r>
    </w:p>
    <w:p w:rsidR="00A01F2E" w:rsidRDefault="00A01F2E" w:rsidP="00A01F2E">
      <w:pPr>
        <w:pStyle w:val="3"/>
        <w:numPr>
          <w:ilvl w:val="0"/>
          <w:numId w:val="37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договариваться сообща;</w:t>
      </w:r>
    </w:p>
    <w:p w:rsidR="00A01F2E" w:rsidRDefault="00A01F2E" w:rsidP="00A01F2E">
      <w:pPr>
        <w:pStyle w:val="3"/>
        <w:numPr>
          <w:ilvl w:val="0"/>
          <w:numId w:val="38"/>
        </w:numPr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выполнять предлагаемые задания в паре, группе из 3-4 человек.</w:t>
      </w:r>
    </w:p>
    <w:p w:rsidR="00A01F2E" w:rsidRDefault="00A01F2E" w:rsidP="00A01F2E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Средством формирования этих действий служит работа в малых группах.</w:t>
      </w:r>
    </w:p>
    <w:p w:rsidR="00A01F2E" w:rsidRDefault="00A01F2E" w:rsidP="00A01F2E">
      <w:pPr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Предметные УУД</w:t>
      </w:r>
    </w:p>
    <w:p w:rsidR="00A01F2E" w:rsidRDefault="00A01F2E" w:rsidP="00A01F2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свою деятельность: своё рабочее место, рационально размещать материалы и инструменты, соблюдать приёмы безопасного и рационального труда.</w:t>
      </w:r>
    </w:p>
    <w:p w:rsidR="00A01F2E" w:rsidRDefault="00A01F2E" w:rsidP="00A01F2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малых группах, осуществлять сотрудничество.</w:t>
      </w:r>
    </w:p>
    <w:p w:rsidR="00A01F2E" w:rsidRDefault="00A01F2E" w:rsidP="00A01F2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особенности предлагаемых изделий.</w:t>
      </w:r>
    </w:p>
    <w:p w:rsidR="00A01F2E" w:rsidRDefault="00A01F2E" w:rsidP="00A01F2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совместной творческой деятельности при выполнении всех видов работ и несложных проектов.</w:t>
      </w:r>
    </w:p>
    <w:p w:rsidR="00A01F2E" w:rsidRDefault="00A01F2E" w:rsidP="00A01F2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различные виды конструкций и способы их сборки. </w:t>
      </w:r>
    </w:p>
    <w:p w:rsidR="00A01F2E" w:rsidRDefault="00A01F2E" w:rsidP="00A01F2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Моделировать  и </w:t>
      </w:r>
      <w:r>
        <w:rPr>
          <w:rFonts w:ascii="Times New Roman" w:eastAsia="Calibri" w:hAnsi="Times New Roman"/>
          <w:sz w:val="24"/>
          <w:szCs w:val="24"/>
        </w:rPr>
        <w:t>изготавливать несложные изделия по готовым схемам, эскизам.</w:t>
      </w:r>
    </w:p>
    <w:p w:rsidR="00A01F2E" w:rsidRDefault="00A01F2E" w:rsidP="00A01F2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художественно-трудовые задачи по созданию изделий из бумаги, ткани, природных материалов;</w:t>
      </w:r>
    </w:p>
    <w:p w:rsidR="00A01F2E" w:rsidRDefault="00A01F2E" w:rsidP="00A01F2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на бумаге разметку с помощью складывания, по выкройке, по линейке; на ткани - с помощью выкройки;</w:t>
      </w:r>
    </w:p>
    <w:p w:rsidR="00A01F2E" w:rsidRDefault="00A01F2E" w:rsidP="00A01F2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Конструировать из бумаги на основе техники оригами, гофрирования, сминания, сгибания;</w:t>
      </w:r>
    </w:p>
    <w:p w:rsidR="00A01F2E" w:rsidRDefault="00A01F2E" w:rsidP="00A01F2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прямолинейное и криволинейное вырезывание с помощью ножниц;</w:t>
      </w:r>
    </w:p>
    <w:p w:rsidR="00A01F2E" w:rsidRDefault="00A01F2E" w:rsidP="00A01F2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Конструировать из ткани на основе скручивания и связывания;</w:t>
      </w:r>
    </w:p>
    <w:p w:rsidR="00A01F2E" w:rsidRDefault="00A01F2E" w:rsidP="00A01F2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стежки швами «вперед иголку» и «за иголку»;</w:t>
      </w:r>
    </w:p>
    <w:p w:rsidR="00A01F2E" w:rsidRDefault="00A01F2E" w:rsidP="00A01F2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самоконтроль и коррективу хода работы и конечного результата.</w:t>
      </w:r>
    </w:p>
    <w:p w:rsidR="00A01F2E" w:rsidRDefault="00A01F2E" w:rsidP="00A01F2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основные требования к изделию.</w:t>
      </w:r>
    </w:p>
    <w:p w:rsidR="00A01F2E" w:rsidRDefault="00A01F2E" w:rsidP="00A01F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F2E" w:rsidRDefault="00A01F2E" w:rsidP="00A01F2E">
      <w:pPr>
        <w:pStyle w:val="a7"/>
        <w:spacing w:after="0"/>
        <w:ind w:left="750"/>
        <w:jc w:val="both"/>
        <w:rPr>
          <w:rFonts w:ascii="Times New Roman" w:hAnsi="Times New Roman"/>
          <w:sz w:val="24"/>
          <w:szCs w:val="24"/>
        </w:rPr>
      </w:pPr>
    </w:p>
    <w:p w:rsidR="00480F3F" w:rsidRDefault="00480F3F" w:rsidP="00480F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32582">
        <w:rPr>
          <w:rFonts w:ascii="Times New Roman" w:hAnsi="Times New Roman" w:cs="Times New Roman"/>
          <w:b/>
          <w:sz w:val="28"/>
          <w:szCs w:val="28"/>
        </w:rPr>
        <w:t>Формы  и  методы  работы</w:t>
      </w:r>
      <w:r w:rsidRPr="00F325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0F3F" w:rsidRDefault="00480F3F" w:rsidP="00480F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32582">
        <w:rPr>
          <w:rFonts w:ascii="Times New Roman" w:hAnsi="Times New Roman" w:cs="Times New Roman"/>
          <w:sz w:val="24"/>
          <w:szCs w:val="24"/>
        </w:rPr>
        <w:t>выставка  работ  учащихся,</w:t>
      </w:r>
    </w:p>
    <w:p w:rsidR="00480F3F" w:rsidRPr="00F32582" w:rsidRDefault="00480F3F" w:rsidP="00480F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32582">
        <w:rPr>
          <w:rFonts w:ascii="Times New Roman" w:hAnsi="Times New Roman" w:cs="Times New Roman"/>
          <w:sz w:val="24"/>
          <w:szCs w:val="24"/>
        </w:rPr>
        <w:t xml:space="preserve">  изготовление  поделок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5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2582">
        <w:rPr>
          <w:rFonts w:ascii="Times New Roman" w:hAnsi="Times New Roman" w:cs="Times New Roman"/>
          <w:sz w:val="24"/>
          <w:szCs w:val="24"/>
        </w:rPr>
        <w:t xml:space="preserve">сувениров для ветеранов, гостей и т.д. </w:t>
      </w:r>
    </w:p>
    <w:p w:rsidR="00480F3F" w:rsidRPr="00F32582" w:rsidRDefault="00480F3F" w:rsidP="00480F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32582">
        <w:rPr>
          <w:rFonts w:ascii="Times New Roman" w:hAnsi="Times New Roman" w:cs="Times New Roman"/>
          <w:sz w:val="24"/>
          <w:szCs w:val="24"/>
        </w:rPr>
        <w:t xml:space="preserve">          В  процессе  реализации  программы  предусматриваются  следующие  виды деятельности: </w:t>
      </w:r>
    </w:p>
    <w:p w:rsidR="00480F3F" w:rsidRPr="00F32582" w:rsidRDefault="00480F3F" w:rsidP="00480F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32582">
        <w:rPr>
          <w:rFonts w:ascii="Times New Roman" w:hAnsi="Times New Roman" w:cs="Times New Roman"/>
          <w:sz w:val="24"/>
          <w:szCs w:val="24"/>
        </w:rPr>
        <w:t xml:space="preserve">- игровая, </w:t>
      </w:r>
    </w:p>
    <w:p w:rsidR="00480F3F" w:rsidRPr="00F32582" w:rsidRDefault="00480F3F" w:rsidP="00480F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32582">
        <w:rPr>
          <w:rFonts w:ascii="Times New Roman" w:hAnsi="Times New Roman" w:cs="Times New Roman"/>
          <w:sz w:val="24"/>
          <w:szCs w:val="24"/>
        </w:rPr>
        <w:t xml:space="preserve">- познавательная, </w:t>
      </w:r>
    </w:p>
    <w:p w:rsidR="00A01F2E" w:rsidRDefault="00480F3F" w:rsidP="00480F3F">
      <w:pPr>
        <w:jc w:val="both"/>
        <w:rPr>
          <w:rFonts w:ascii="Times New Roman" w:hAnsi="Times New Roman"/>
          <w:b/>
          <w:sz w:val="24"/>
          <w:szCs w:val="24"/>
        </w:rPr>
      </w:pPr>
      <w:r w:rsidRPr="00F32582">
        <w:rPr>
          <w:rFonts w:ascii="Times New Roman" w:hAnsi="Times New Roman" w:cs="Times New Roman"/>
          <w:sz w:val="24"/>
          <w:szCs w:val="24"/>
        </w:rPr>
        <w:t>- ценностно-ориентированная</w:t>
      </w:r>
    </w:p>
    <w:p w:rsidR="00A01F2E" w:rsidRDefault="00A01F2E" w:rsidP="00A01F2E">
      <w:pPr>
        <w:tabs>
          <w:tab w:val="center" w:pos="5102"/>
          <w:tab w:val="left" w:pos="846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01F2E" w:rsidRDefault="00A01F2E" w:rsidP="00A01F2E">
      <w:pPr>
        <w:jc w:val="both"/>
        <w:rPr>
          <w:rFonts w:ascii="Times New Roman" w:hAnsi="Times New Roman"/>
          <w:sz w:val="24"/>
          <w:szCs w:val="24"/>
        </w:rPr>
      </w:pPr>
    </w:p>
    <w:p w:rsidR="005B4A78" w:rsidRDefault="005B4A78" w:rsidP="00A01F2E">
      <w:pPr>
        <w:jc w:val="both"/>
        <w:rPr>
          <w:rFonts w:ascii="Times New Roman" w:hAnsi="Times New Roman"/>
          <w:sz w:val="24"/>
          <w:szCs w:val="24"/>
        </w:rPr>
      </w:pPr>
    </w:p>
    <w:p w:rsidR="005B4A78" w:rsidRDefault="005B4A78" w:rsidP="00A01F2E">
      <w:pPr>
        <w:jc w:val="both"/>
        <w:rPr>
          <w:rFonts w:ascii="Times New Roman" w:hAnsi="Times New Roman"/>
          <w:sz w:val="24"/>
          <w:szCs w:val="24"/>
        </w:rPr>
      </w:pPr>
    </w:p>
    <w:p w:rsidR="005B4A78" w:rsidRDefault="005B4A78" w:rsidP="00A01F2E">
      <w:pPr>
        <w:jc w:val="both"/>
        <w:rPr>
          <w:rFonts w:ascii="Times New Roman" w:hAnsi="Times New Roman"/>
          <w:sz w:val="24"/>
          <w:szCs w:val="24"/>
        </w:rPr>
      </w:pPr>
    </w:p>
    <w:p w:rsidR="005B4A78" w:rsidRDefault="005B4A78" w:rsidP="00A01F2E">
      <w:pPr>
        <w:jc w:val="both"/>
        <w:rPr>
          <w:rFonts w:ascii="Times New Roman" w:hAnsi="Times New Roman"/>
          <w:sz w:val="24"/>
          <w:szCs w:val="24"/>
        </w:rPr>
      </w:pPr>
    </w:p>
    <w:p w:rsidR="005B4A78" w:rsidRDefault="005B4A78" w:rsidP="00A01F2E">
      <w:pPr>
        <w:jc w:val="both"/>
        <w:rPr>
          <w:rFonts w:ascii="Times New Roman" w:hAnsi="Times New Roman"/>
          <w:sz w:val="24"/>
          <w:szCs w:val="24"/>
        </w:rPr>
      </w:pPr>
    </w:p>
    <w:p w:rsidR="005B4A78" w:rsidRDefault="005B4A78" w:rsidP="00A01F2E">
      <w:pPr>
        <w:jc w:val="both"/>
        <w:rPr>
          <w:rFonts w:ascii="Times New Roman" w:hAnsi="Times New Roman"/>
          <w:sz w:val="24"/>
          <w:szCs w:val="24"/>
        </w:rPr>
      </w:pPr>
    </w:p>
    <w:p w:rsidR="005B4A78" w:rsidRDefault="005B4A78" w:rsidP="00A01F2E">
      <w:pPr>
        <w:jc w:val="both"/>
        <w:rPr>
          <w:rFonts w:ascii="Times New Roman" w:hAnsi="Times New Roman"/>
          <w:sz w:val="24"/>
          <w:szCs w:val="24"/>
        </w:rPr>
      </w:pPr>
    </w:p>
    <w:p w:rsidR="005B4A78" w:rsidRDefault="005B4A78" w:rsidP="00A01F2E">
      <w:pPr>
        <w:jc w:val="both"/>
        <w:rPr>
          <w:rFonts w:ascii="Times New Roman" w:hAnsi="Times New Roman"/>
          <w:sz w:val="24"/>
          <w:szCs w:val="24"/>
        </w:rPr>
      </w:pPr>
    </w:p>
    <w:p w:rsidR="005B4A78" w:rsidRDefault="005B4A78" w:rsidP="00A01F2E">
      <w:pPr>
        <w:jc w:val="both"/>
        <w:rPr>
          <w:rFonts w:ascii="Times New Roman" w:hAnsi="Times New Roman"/>
          <w:sz w:val="24"/>
          <w:szCs w:val="24"/>
        </w:rPr>
      </w:pPr>
    </w:p>
    <w:p w:rsidR="005B4A78" w:rsidRDefault="005B4A78" w:rsidP="00A01F2E">
      <w:pPr>
        <w:jc w:val="both"/>
        <w:rPr>
          <w:rFonts w:ascii="Times New Roman" w:hAnsi="Times New Roman"/>
          <w:sz w:val="24"/>
          <w:szCs w:val="24"/>
        </w:rPr>
      </w:pPr>
    </w:p>
    <w:p w:rsidR="005B4A78" w:rsidRDefault="005B4A78" w:rsidP="00A01F2E">
      <w:pPr>
        <w:jc w:val="both"/>
        <w:rPr>
          <w:rFonts w:ascii="Times New Roman" w:hAnsi="Times New Roman"/>
          <w:sz w:val="24"/>
          <w:szCs w:val="24"/>
        </w:rPr>
      </w:pPr>
    </w:p>
    <w:p w:rsidR="005B4A78" w:rsidRDefault="005B4A78" w:rsidP="00A01F2E">
      <w:pPr>
        <w:jc w:val="both"/>
        <w:rPr>
          <w:rFonts w:ascii="Times New Roman" w:hAnsi="Times New Roman"/>
          <w:sz w:val="24"/>
          <w:szCs w:val="24"/>
        </w:rPr>
      </w:pPr>
    </w:p>
    <w:p w:rsidR="005B4A78" w:rsidRDefault="005B4A78" w:rsidP="00A01F2E">
      <w:pPr>
        <w:jc w:val="both"/>
        <w:rPr>
          <w:rFonts w:ascii="Times New Roman" w:hAnsi="Times New Roman"/>
          <w:sz w:val="24"/>
          <w:szCs w:val="24"/>
        </w:rPr>
      </w:pPr>
    </w:p>
    <w:p w:rsidR="00A01F2E" w:rsidRPr="00304580" w:rsidRDefault="00304580" w:rsidP="00304580">
      <w:pPr>
        <w:jc w:val="center"/>
        <w:rPr>
          <w:rFonts w:ascii="Times New Roman" w:hAnsi="Times New Roman"/>
          <w:b/>
          <w:sz w:val="24"/>
          <w:szCs w:val="24"/>
        </w:rPr>
      </w:pPr>
      <w:r w:rsidRPr="00304580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04580" w:rsidRPr="00F32582" w:rsidRDefault="00304580" w:rsidP="00304580">
      <w:pPr>
        <w:pStyle w:val="a6"/>
        <w:rPr>
          <w:rFonts w:ascii="Times New Roman" w:hAnsi="Times New Roman" w:cs="Times New Roman"/>
          <w:sz w:val="24"/>
          <w:szCs w:val="24"/>
        </w:rPr>
      </w:pPr>
      <w:r w:rsidRPr="00F32582">
        <w:rPr>
          <w:rFonts w:ascii="Times New Roman" w:hAnsi="Times New Roman" w:cs="Times New Roman"/>
          <w:sz w:val="24"/>
          <w:szCs w:val="24"/>
        </w:rPr>
        <w:t>Рабочая  прог</w:t>
      </w:r>
      <w:r>
        <w:rPr>
          <w:rFonts w:ascii="Times New Roman" w:hAnsi="Times New Roman" w:cs="Times New Roman"/>
          <w:sz w:val="24"/>
          <w:szCs w:val="24"/>
        </w:rPr>
        <w:t>рамма  по  курсу  «Мир деятельности</w:t>
      </w:r>
      <w:r w:rsidRPr="00F32582">
        <w:rPr>
          <w:rFonts w:ascii="Times New Roman" w:hAnsi="Times New Roman" w:cs="Times New Roman"/>
          <w:sz w:val="24"/>
          <w:szCs w:val="24"/>
        </w:rPr>
        <w:t>»  ориентирован</w:t>
      </w:r>
      <w:r>
        <w:rPr>
          <w:rFonts w:ascii="Times New Roman" w:hAnsi="Times New Roman" w:cs="Times New Roman"/>
          <w:sz w:val="24"/>
          <w:szCs w:val="24"/>
        </w:rPr>
        <w:t xml:space="preserve">а  на  обучающихся  1-4 </w:t>
      </w:r>
      <w:r w:rsidRPr="00F32582">
        <w:rPr>
          <w:rFonts w:ascii="Times New Roman" w:hAnsi="Times New Roman" w:cs="Times New Roman"/>
          <w:sz w:val="24"/>
          <w:szCs w:val="24"/>
        </w:rPr>
        <w:t xml:space="preserve">класса.  Тематическое  планирование  рассчитано  на  1  час  в  неделю,  что  составляет  34 учебных часа в год. Рабочая программа рассчитана на 1 учебный год. </w:t>
      </w:r>
    </w:p>
    <w:p w:rsidR="00A01F2E" w:rsidRDefault="00A01F2E" w:rsidP="00A01F2E">
      <w:pPr>
        <w:jc w:val="both"/>
        <w:rPr>
          <w:rFonts w:ascii="Times New Roman" w:hAnsi="Times New Roman"/>
          <w:sz w:val="24"/>
          <w:szCs w:val="24"/>
        </w:rPr>
      </w:pPr>
    </w:p>
    <w:p w:rsidR="00304580" w:rsidRDefault="00304580" w:rsidP="00304580">
      <w:pPr>
        <w:pStyle w:val="Style14"/>
        <w:widowControl/>
        <w:spacing w:line="240" w:lineRule="auto"/>
        <w:ind w:left="10" w:hanging="10"/>
        <w:jc w:val="both"/>
        <w:rPr>
          <w:rStyle w:val="FontStyle24"/>
          <w:sz w:val="24"/>
          <w:szCs w:val="24"/>
        </w:rPr>
      </w:pPr>
      <w:r w:rsidRPr="00304580">
        <w:rPr>
          <w:rStyle w:val="FontStyle24"/>
          <w:i/>
          <w:sz w:val="24"/>
          <w:szCs w:val="24"/>
          <w:u w:val="single"/>
        </w:rPr>
        <w:t>Природный материал)</w:t>
      </w:r>
      <w:r w:rsidRPr="00304580">
        <w:rPr>
          <w:rStyle w:val="FontStyle24"/>
          <w:sz w:val="24"/>
          <w:szCs w:val="24"/>
        </w:rPr>
        <w:t xml:space="preserve"> </w:t>
      </w:r>
    </w:p>
    <w:p w:rsidR="005B4A78" w:rsidRPr="00304580" w:rsidRDefault="005B4A78" w:rsidP="00304580">
      <w:pPr>
        <w:pStyle w:val="Style14"/>
        <w:widowControl/>
        <w:spacing w:line="240" w:lineRule="auto"/>
        <w:ind w:left="10" w:hanging="10"/>
        <w:jc w:val="both"/>
        <w:rPr>
          <w:rStyle w:val="FontStyle24"/>
          <w:sz w:val="24"/>
          <w:szCs w:val="24"/>
        </w:rPr>
      </w:pPr>
    </w:p>
    <w:p w:rsidR="00304580" w:rsidRPr="00304580" w:rsidRDefault="00304580" w:rsidP="00304580">
      <w:pPr>
        <w:pStyle w:val="Style14"/>
        <w:widowControl/>
        <w:spacing w:line="240" w:lineRule="auto"/>
        <w:ind w:left="10" w:hanging="10"/>
        <w:jc w:val="both"/>
        <w:rPr>
          <w:rStyle w:val="FontStyle24"/>
          <w:sz w:val="24"/>
          <w:szCs w:val="24"/>
        </w:rPr>
      </w:pPr>
      <w:r w:rsidRPr="00304580">
        <w:rPr>
          <w:rStyle w:val="FontStyle24"/>
          <w:sz w:val="24"/>
          <w:szCs w:val="24"/>
        </w:rPr>
        <w:t>Виды природных материалов. Подготовка природных матери</w:t>
      </w:r>
      <w:r w:rsidRPr="00304580">
        <w:rPr>
          <w:rStyle w:val="FontStyle24"/>
          <w:sz w:val="24"/>
          <w:szCs w:val="24"/>
        </w:rPr>
        <w:softHyphen/>
        <w:t>алов к работе, приёмы и способы работы с ними. Сбор, сортировка, сушка под прессом и хранение природного материа</w:t>
      </w:r>
      <w:r w:rsidRPr="00304580">
        <w:rPr>
          <w:rStyle w:val="FontStyle24"/>
          <w:sz w:val="24"/>
          <w:szCs w:val="24"/>
        </w:rPr>
        <w:softHyphen/>
        <w:t>ла. Выполнение апплика</w:t>
      </w:r>
      <w:r w:rsidRPr="00304580">
        <w:rPr>
          <w:rStyle w:val="FontStyle24"/>
          <w:sz w:val="24"/>
          <w:szCs w:val="24"/>
        </w:rPr>
        <w:softHyphen/>
        <w:t>ции по заданному образцу. Понятия: аппликация, пресс, природные материалы, план вы</w:t>
      </w:r>
      <w:r w:rsidRPr="00304580">
        <w:rPr>
          <w:rStyle w:val="FontStyle24"/>
          <w:sz w:val="24"/>
          <w:szCs w:val="24"/>
        </w:rPr>
        <w:softHyphen/>
        <w:t>полнения ра</w:t>
      </w:r>
      <w:r w:rsidRPr="00304580">
        <w:rPr>
          <w:rStyle w:val="FontStyle24"/>
          <w:sz w:val="24"/>
          <w:szCs w:val="24"/>
        </w:rPr>
        <w:softHyphen/>
        <w:t xml:space="preserve">боты. </w:t>
      </w:r>
      <w:r w:rsidRPr="00304580">
        <w:rPr>
          <w:rStyle w:val="FontStyle25"/>
          <w:sz w:val="24"/>
          <w:szCs w:val="24"/>
        </w:rPr>
        <w:t>Изделие: «Аппликация из листьев».</w:t>
      </w:r>
    </w:p>
    <w:p w:rsidR="00304580" w:rsidRDefault="00304580" w:rsidP="00304580">
      <w:pPr>
        <w:pStyle w:val="Style14"/>
        <w:widowControl/>
        <w:spacing w:line="240" w:lineRule="auto"/>
        <w:jc w:val="both"/>
        <w:rPr>
          <w:rStyle w:val="FontStyle24"/>
          <w:i/>
          <w:sz w:val="24"/>
          <w:szCs w:val="24"/>
          <w:u w:val="single"/>
        </w:rPr>
      </w:pPr>
      <w:r w:rsidRPr="00304580">
        <w:rPr>
          <w:rStyle w:val="FontStyle24"/>
          <w:i/>
          <w:sz w:val="24"/>
          <w:szCs w:val="24"/>
          <w:u w:val="single"/>
        </w:rPr>
        <w:t xml:space="preserve">Пластилин </w:t>
      </w:r>
    </w:p>
    <w:p w:rsidR="005B4A78" w:rsidRPr="00304580" w:rsidRDefault="005B4A78" w:rsidP="00304580">
      <w:pPr>
        <w:pStyle w:val="Style14"/>
        <w:widowControl/>
        <w:spacing w:line="240" w:lineRule="auto"/>
        <w:jc w:val="both"/>
        <w:rPr>
          <w:rStyle w:val="FontStyle24"/>
          <w:i/>
          <w:sz w:val="24"/>
          <w:szCs w:val="24"/>
          <w:u w:val="single"/>
        </w:rPr>
      </w:pPr>
    </w:p>
    <w:p w:rsidR="00304580" w:rsidRPr="00304580" w:rsidRDefault="00304580" w:rsidP="00304580">
      <w:pPr>
        <w:pStyle w:val="Style14"/>
        <w:widowControl/>
        <w:spacing w:line="240" w:lineRule="auto"/>
        <w:ind w:firstLine="5"/>
        <w:jc w:val="both"/>
        <w:rPr>
          <w:rStyle w:val="FontStyle24"/>
          <w:sz w:val="24"/>
          <w:szCs w:val="24"/>
        </w:rPr>
      </w:pPr>
      <w:r w:rsidRPr="00304580">
        <w:rPr>
          <w:rStyle w:val="FontStyle24"/>
          <w:sz w:val="24"/>
          <w:szCs w:val="24"/>
        </w:rPr>
        <w:t>Знакомство со свойствами пластилина. Инструменты, исполь</w:t>
      </w:r>
      <w:r w:rsidRPr="00304580">
        <w:rPr>
          <w:rStyle w:val="FontStyle24"/>
          <w:sz w:val="24"/>
          <w:szCs w:val="24"/>
        </w:rPr>
        <w:softHyphen/>
        <w:t>зуемые при работе с пластилином. Приёмы работы с пласти</w:t>
      </w:r>
      <w:r w:rsidRPr="00304580">
        <w:rPr>
          <w:rStyle w:val="FontStyle24"/>
          <w:sz w:val="24"/>
          <w:szCs w:val="24"/>
        </w:rPr>
        <w:softHyphen/>
        <w:t>лином. Выполнение аппликации из пластилина. Использование руб</w:t>
      </w:r>
      <w:r w:rsidRPr="00304580">
        <w:rPr>
          <w:rStyle w:val="FontStyle24"/>
          <w:sz w:val="24"/>
          <w:szCs w:val="24"/>
        </w:rPr>
        <w:softHyphen/>
        <w:t>рики «Вопросы юного технолога» для орга</w:t>
      </w:r>
      <w:r w:rsidRPr="00304580">
        <w:rPr>
          <w:rStyle w:val="FontStyle24"/>
          <w:sz w:val="24"/>
          <w:szCs w:val="24"/>
        </w:rPr>
        <w:softHyphen/>
        <w:t>низации своей дея</w:t>
      </w:r>
      <w:r w:rsidRPr="00304580">
        <w:rPr>
          <w:rStyle w:val="FontStyle24"/>
          <w:sz w:val="24"/>
          <w:szCs w:val="24"/>
        </w:rPr>
        <w:softHyphen/>
        <w:t>тельности и её рефлексии.</w:t>
      </w:r>
    </w:p>
    <w:p w:rsidR="00304580" w:rsidRPr="00304580" w:rsidRDefault="00304580" w:rsidP="00304580">
      <w:pPr>
        <w:pStyle w:val="Style14"/>
        <w:widowControl/>
        <w:spacing w:line="240" w:lineRule="auto"/>
        <w:jc w:val="both"/>
        <w:rPr>
          <w:rStyle w:val="FontStyle25"/>
          <w:i w:val="0"/>
          <w:iCs w:val="0"/>
          <w:sz w:val="24"/>
          <w:szCs w:val="24"/>
        </w:rPr>
      </w:pPr>
      <w:r w:rsidRPr="00304580">
        <w:rPr>
          <w:rStyle w:val="FontStyle24"/>
          <w:sz w:val="24"/>
          <w:szCs w:val="24"/>
        </w:rPr>
        <w:t xml:space="preserve">Понятия: эскиз, сборка. </w:t>
      </w:r>
    </w:p>
    <w:p w:rsidR="00304580" w:rsidRPr="005B4A78" w:rsidRDefault="00304580" w:rsidP="00304580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304580">
        <w:rPr>
          <w:rStyle w:val="FontStyle24"/>
          <w:sz w:val="24"/>
          <w:szCs w:val="24"/>
        </w:rPr>
        <w:t>Изготовление изделия из природного материала с использова</w:t>
      </w:r>
      <w:r w:rsidRPr="00304580">
        <w:rPr>
          <w:rStyle w:val="FontStyle24"/>
          <w:sz w:val="24"/>
          <w:szCs w:val="24"/>
        </w:rPr>
        <w:softHyphen/>
        <w:t>нием техники соединения пластилином. Составление темати</w:t>
      </w:r>
      <w:r w:rsidRPr="00304580">
        <w:rPr>
          <w:rStyle w:val="FontStyle24"/>
          <w:sz w:val="24"/>
          <w:szCs w:val="24"/>
        </w:rPr>
        <w:softHyphen/>
        <w:t xml:space="preserve">ческой композиции. Понятие: композиция. </w:t>
      </w:r>
      <w:r w:rsidRPr="005B4A78">
        <w:rPr>
          <w:rStyle w:val="FontStyle24"/>
          <w:sz w:val="24"/>
          <w:szCs w:val="24"/>
        </w:rPr>
        <w:t>Отработка приёмов работы с пластилином, навыков ис</w:t>
      </w:r>
      <w:r w:rsidRPr="005B4A78">
        <w:rPr>
          <w:rStyle w:val="FontStyle24"/>
          <w:sz w:val="24"/>
          <w:szCs w:val="24"/>
        </w:rPr>
        <w:softHyphen/>
        <w:t>пользования инструментов.</w:t>
      </w:r>
    </w:p>
    <w:p w:rsidR="00304580" w:rsidRDefault="00304580" w:rsidP="00304580">
      <w:pPr>
        <w:pStyle w:val="Style14"/>
        <w:widowControl/>
        <w:spacing w:line="240" w:lineRule="auto"/>
        <w:jc w:val="both"/>
        <w:rPr>
          <w:rStyle w:val="FontStyle24"/>
          <w:i/>
          <w:sz w:val="24"/>
          <w:szCs w:val="24"/>
          <w:u w:val="single"/>
        </w:rPr>
      </w:pPr>
      <w:r w:rsidRPr="005B4A78">
        <w:rPr>
          <w:rStyle w:val="Default"/>
          <w:i/>
          <w:u w:val="single"/>
        </w:rPr>
        <w:t xml:space="preserve"> </w:t>
      </w:r>
      <w:r w:rsidRPr="005B4A78">
        <w:rPr>
          <w:rStyle w:val="FontStyle24"/>
          <w:i/>
          <w:sz w:val="24"/>
          <w:szCs w:val="24"/>
          <w:u w:val="single"/>
        </w:rPr>
        <w:t xml:space="preserve">Бумага </w:t>
      </w:r>
      <w:r w:rsidRPr="005B4A78">
        <w:rPr>
          <w:rStyle w:val="FontStyle24"/>
          <w:i/>
          <w:sz w:val="24"/>
          <w:szCs w:val="24"/>
          <w:u w:val="single"/>
        </w:rPr>
        <w:t xml:space="preserve"> и картон</w:t>
      </w:r>
    </w:p>
    <w:p w:rsidR="005B4A78" w:rsidRPr="005B4A78" w:rsidRDefault="005B4A78" w:rsidP="00304580">
      <w:pPr>
        <w:pStyle w:val="Style14"/>
        <w:widowControl/>
        <w:spacing w:line="240" w:lineRule="auto"/>
        <w:jc w:val="both"/>
        <w:rPr>
          <w:rStyle w:val="FontStyle24"/>
          <w:i/>
          <w:sz w:val="24"/>
          <w:szCs w:val="24"/>
          <w:u w:val="single"/>
        </w:rPr>
      </w:pPr>
    </w:p>
    <w:p w:rsidR="00304580" w:rsidRPr="005B4A78" w:rsidRDefault="00304580" w:rsidP="00304580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5B4A78">
        <w:rPr>
          <w:rStyle w:val="FontStyle24"/>
          <w:sz w:val="24"/>
          <w:szCs w:val="24"/>
        </w:rPr>
        <w:t>Знакомство с видами и свойствами бумаги. Приёмы и спосо</w:t>
      </w:r>
      <w:r w:rsidRPr="005B4A78">
        <w:rPr>
          <w:rStyle w:val="FontStyle24"/>
          <w:sz w:val="24"/>
          <w:szCs w:val="24"/>
        </w:rPr>
        <w:softHyphen/>
        <w:t>бы работы с бумагой. Правила безопасной работы ножница</w:t>
      </w:r>
      <w:r w:rsidRPr="005B4A78">
        <w:rPr>
          <w:rStyle w:val="FontStyle24"/>
          <w:sz w:val="24"/>
          <w:szCs w:val="24"/>
        </w:rPr>
        <w:softHyphen/>
        <w:t>ми. Знакомство с правилами разметки при помощи шаблона и сгибанием, соединение деталей изделия при помощи клея. Составление симметричного орнамента из геометрических фи</w:t>
      </w:r>
      <w:r w:rsidRPr="005B4A78">
        <w:rPr>
          <w:rStyle w:val="FontStyle24"/>
          <w:sz w:val="24"/>
          <w:szCs w:val="24"/>
        </w:rPr>
        <w:softHyphen/>
        <w:t>гур.</w:t>
      </w:r>
    </w:p>
    <w:p w:rsidR="005B4A78" w:rsidRPr="005B4A78" w:rsidRDefault="00304580" w:rsidP="005B4A78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5B4A78">
        <w:rPr>
          <w:rStyle w:val="FontStyle24"/>
          <w:sz w:val="24"/>
          <w:szCs w:val="24"/>
        </w:rPr>
        <w:t>Знакомство с использованием бумаги и правилами экономно</w:t>
      </w:r>
      <w:r w:rsidRPr="005B4A78">
        <w:rPr>
          <w:rStyle w:val="FontStyle24"/>
          <w:sz w:val="24"/>
          <w:szCs w:val="24"/>
        </w:rPr>
        <w:softHyphen/>
        <w:t xml:space="preserve">го её расходования.Понятия: шаблон, симметрия, правила безопасной работы. </w:t>
      </w:r>
      <w:r w:rsidR="005B4A78" w:rsidRPr="005B4A78">
        <w:rPr>
          <w:rStyle w:val="c10"/>
          <w:color w:val="000000"/>
        </w:rPr>
        <w:t>Различные техники оригами: классическое оригами, модульное ори</w:t>
      </w:r>
      <w:r w:rsidR="005B4A78" w:rsidRPr="005B4A78">
        <w:rPr>
          <w:rStyle w:val="c10"/>
          <w:color w:val="000000"/>
        </w:rPr>
        <w:softHyphen/>
        <w:t>гами. Мокрое складывание. Условные обозначения техники оригами.</w:t>
      </w:r>
    </w:p>
    <w:p w:rsidR="00304580" w:rsidRPr="005B4A78" w:rsidRDefault="005B4A78" w:rsidP="005B4A78">
      <w:pPr>
        <w:pStyle w:val="c7"/>
        <w:tabs>
          <w:tab w:val="left" w:pos="142"/>
        </w:tabs>
        <w:spacing w:before="0" w:beforeAutospacing="0" w:after="0" w:afterAutospacing="0"/>
        <w:rPr>
          <w:rStyle w:val="FontStyle24"/>
          <w:color w:val="000000"/>
          <w:sz w:val="24"/>
          <w:szCs w:val="24"/>
        </w:rPr>
      </w:pPr>
      <w:r w:rsidRPr="005B4A78">
        <w:rPr>
          <w:rStyle w:val="c10"/>
          <w:color w:val="000000"/>
        </w:rPr>
        <w:t>Работа с бумагой. Изготовление изделий в технике оригами по условным обозначениям.</w:t>
      </w:r>
    </w:p>
    <w:p w:rsidR="005B4A78" w:rsidRDefault="00304580" w:rsidP="00304580">
      <w:pP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5B4A78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 xml:space="preserve">Ткань, Нитки </w:t>
      </w:r>
    </w:p>
    <w:p w:rsidR="005B4A78" w:rsidRDefault="00304580" w:rsidP="00304580">
      <w:pP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5B4A78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применение в быту и на про</w:t>
      </w:r>
      <w:r w:rsidRPr="005B4A7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изводстве. Создание разных видов кукол из ниток по одной технологии. Понятия: «выкройка», «модель» Изделие: «Кукла из ниток»</w:t>
      </w:r>
    </w:p>
    <w:p w:rsidR="00304580" w:rsidRPr="005B4A78" w:rsidRDefault="00304580" w:rsidP="00304580">
      <w:pP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5B4A78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 xml:space="preserve">Учимся шить </w:t>
      </w:r>
    </w:p>
    <w:p w:rsidR="00304580" w:rsidRPr="005B4A78" w:rsidRDefault="00304580" w:rsidP="005B4A7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A78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правилами работы с иглой. Освоение строчки прямых стежков, строчки стежков с переви</w:t>
      </w:r>
      <w:r w:rsidRPr="005B4A7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вом змейкой, строчки стежков с перевивом спиралью, Пришивание пуговицы с двумя и четырьмя отверстиями. Использование разных видов стежков для оформления закладки. Оформление игрушки при помощи пуговиц. </w:t>
      </w:r>
      <w:r w:rsidRPr="005B4A78">
        <w:rPr>
          <w:rFonts w:ascii="Times New Roman" w:hAnsi="Times New Roman" w:cs="Times New Roman"/>
          <w:color w:val="000000"/>
          <w:sz w:val="24"/>
          <w:szCs w:val="24"/>
        </w:rPr>
        <w:t>Аппликационные работы. Работа с ткаными материалами. Шитьѐ. Работа с ткаными материалами. Вышивание.</w:t>
      </w:r>
    </w:p>
    <w:p w:rsidR="00A01F2E" w:rsidRPr="00304580" w:rsidRDefault="00A01F2E" w:rsidP="00A01F2E">
      <w:pPr>
        <w:jc w:val="both"/>
        <w:rPr>
          <w:rFonts w:ascii="Times New Roman" w:hAnsi="Times New Roman"/>
          <w:sz w:val="24"/>
          <w:szCs w:val="24"/>
        </w:rPr>
      </w:pPr>
    </w:p>
    <w:p w:rsidR="00A01F2E" w:rsidRDefault="00A01F2E" w:rsidP="00A01F2E">
      <w:pPr>
        <w:jc w:val="both"/>
        <w:rPr>
          <w:rFonts w:ascii="Times New Roman" w:hAnsi="Times New Roman"/>
          <w:sz w:val="24"/>
          <w:szCs w:val="24"/>
        </w:rPr>
      </w:pPr>
    </w:p>
    <w:p w:rsidR="00A01F2E" w:rsidRDefault="00A01F2E" w:rsidP="00A01F2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1F2E" w:rsidRDefault="00A01F2E" w:rsidP="00A01F2E">
      <w:pPr>
        <w:jc w:val="both"/>
        <w:rPr>
          <w:rFonts w:ascii="Times New Roman" w:hAnsi="Times New Roman"/>
          <w:sz w:val="24"/>
          <w:szCs w:val="24"/>
        </w:rPr>
      </w:pPr>
    </w:p>
    <w:p w:rsidR="00A01F2E" w:rsidRDefault="00A01F2E" w:rsidP="00A01F2E">
      <w:pPr>
        <w:jc w:val="both"/>
        <w:rPr>
          <w:rFonts w:ascii="Times New Roman" w:hAnsi="Times New Roman"/>
          <w:sz w:val="24"/>
          <w:szCs w:val="24"/>
        </w:rPr>
      </w:pPr>
    </w:p>
    <w:p w:rsidR="00480F3F" w:rsidRDefault="00480F3F" w:rsidP="00A01F2E">
      <w:pPr>
        <w:jc w:val="both"/>
        <w:rPr>
          <w:rFonts w:ascii="Times New Roman" w:hAnsi="Times New Roman"/>
          <w:sz w:val="24"/>
          <w:szCs w:val="24"/>
        </w:rPr>
      </w:pPr>
    </w:p>
    <w:p w:rsidR="00480F3F" w:rsidRDefault="00480F3F" w:rsidP="00A01F2E">
      <w:pPr>
        <w:jc w:val="both"/>
        <w:rPr>
          <w:rFonts w:ascii="Times New Roman" w:hAnsi="Times New Roman"/>
          <w:sz w:val="24"/>
          <w:szCs w:val="24"/>
        </w:rPr>
      </w:pPr>
    </w:p>
    <w:p w:rsidR="00A01F2E" w:rsidRDefault="00A01F2E" w:rsidP="00A01F2E">
      <w:pPr>
        <w:jc w:val="both"/>
        <w:rPr>
          <w:rFonts w:ascii="Times New Roman" w:hAnsi="Times New Roman"/>
          <w:sz w:val="24"/>
          <w:szCs w:val="24"/>
        </w:rPr>
      </w:pPr>
    </w:p>
    <w:p w:rsidR="004862B8" w:rsidRPr="00C829DD" w:rsidRDefault="004862B8" w:rsidP="00F32582">
      <w:pPr>
        <w:pStyle w:val="a4"/>
        <w:spacing w:before="0" w:beforeAutospacing="0" w:after="0" w:afterAutospacing="0" w:line="23" w:lineRule="atLeast"/>
        <w:ind w:right="-144"/>
        <w:jc w:val="center"/>
        <w:rPr>
          <w:b/>
          <w:bCs/>
        </w:rPr>
      </w:pPr>
      <w:r w:rsidRPr="00C829DD">
        <w:rPr>
          <w:b/>
          <w:bCs/>
        </w:rPr>
        <w:t>Учебно-тематическое планирование</w:t>
      </w:r>
    </w:p>
    <w:p w:rsidR="004862B8" w:rsidRPr="00C829DD" w:rsidRDefault="004862B8" w:rsidP="00F32582">
      <w:pPr>
        <w:ind w:right="-144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3" w:type="dxa"/>
        <w:tblInd w:w="67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88"/>
        <w:gridCol w:w="6345"/>
        <w:gridCol w:w="2160"/>
      </w:tblGrid>
      <w:tr w:rsidR="004862B8" w:rsidRPr="00C829DD" w:rsidTr="004862B8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62B8" w:rsidRPr="00C829DD" w:rsidRDefault="004862B8" w:rsidP="0048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2B8" w:rsidRPr="00C829DD" w:rsidRDefault="004862B8" w:rsidP="0048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62B8" w:rsidRPr="00C829DD" w:rsidRDefault="004862B8" w:rsidP="0048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862B8" w:rsidRPr="00C829DD" w:rsidTr="004862B8">
        <w:trPr>
          <w:trHeight w:val="754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62B8" w:rsidRPr="00C829DD" w:rsidRDefault="004862B8" w:rsidP="004862B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2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2B8" w:rsidRPr="00C829DD" w:rsidRDefault="004862B8" w:rsidP="004862B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Природные материалы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62B8" w:rsidRPr="00C829DD" w:rsidRDefault="008465AA" w:rsidP="004862B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4862B8" w:rsidRPr="00C829DD" w:rsidTr="004862B8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62B8" w:rsidRPr="00C829DD" w:rsidRDefault="004862B8" w:rsidP="004862B8">
            <w:pPr>
              <w:pStyle w:val="a4"/>
              <w:spacing w:before="0" w:beforeAutospacing="0" w:after="0" w:afterAutospacing="0" w:line="23" w:lineRule="atLeast"/>
              <w:rPr>
                <w:iCs/>
                <w:color w:val="000000"/>
              </w:rPr>
            </w:pPr>
            <w:r w:rsidRPr="00C829DD">
              <w:rPr>
                <w:bCs/>
                <w:color w:val="000000"/>
              </w:rPr>
              <w:t>Раздел 2.</w:t>
            </w:r>
            <w:r w:rsidRPr="00C829DD">
              <w:t xml:space="preserve"> </w:t>
            </w:r>
          </w:p>
          <w:p w:rsidR="004862B8" w:rsidRPr="00C829DD" w:rsidRDefault="004862B8" w:rsidP="004862B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2B8" w:rsidRPr="00C829DD" w:rsidRDefault="004862B8" w:rsidP="00C829D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9DD" w:rsidRPr="00C8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Бумага и картон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B8" w:rsidRPr="00C829DD" w:rsidRDefault="008465AA" w:rsidP="004862B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4862B8" w:rsidRPr="00C829DD" w:rsidTr="004862B8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62B8" w:rsidRPr="00C829DD" w:rsidRDefault="004862B8" w:rsidP="004862B8">
            <w:pPr>
              <w:pStyle w:val="a4"/>
              <w:spacing w:before="0" w:beforeAutospacing="0" w:after="0" w:afterAutospacing="0" w:line="23" w:lineRule="atLeast"/>
              <w:rPr>
                <w:iCs/>
                <w:color w:val="000000"/>
              </w:rPr>
            </w:pPr>
            <w:r w:rsidRPr="00C829DD">
              <w:rPr>
                <w:bCs/>
                <w:color w:val="000000"/>
              </w:rPr>
              <w:t xml:space="preserve">Раздел 3. </w:t>
            </w:r>
          </w:p>
          <w:p w:rsidR="004862B8" w:rsidRPr="00C829DD" w:rsidRDefault="004862B8" w:rsidP="004862B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2B8" w:rsidRPr="00C829DD" w:rsidRDefault="004862B8" w:rsidP="00C829DD">
            <w:pPr>
              <w:pStyle w:val="a4"/>
              <w:spacing w:before="0" w:beforeAutospacing="0" w:after="0" w:afterAutospacing="0" w:line="23" w:lineRule="atLeast"/>
              <w:rPr>
                <w:iCs/>
                <w:color w:val="000000"/>
              </w:rPr>
            </w:pPr>
            <w:r w:rsidRPr="00C829DD">
              <w:rPr>
                <w:rFonts w:eastAsia="Times New Roman"/>
                <w:b/>
                <w:bCs/>
              </w:rPr>
              <w:t xml:space="preserve"> </w:t>
            </w:r>
            <w:r w:rsidR="00C829DD" w:rsidRPr="00C829DD">
              <w:rPr>
                <w:rFonts w:eastAsia="Times New Roman"/>
                <w:b/>
              </w:rPr>
              <w:t>Работа с пластилином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B8" w:rsidRPr="00C829DD" w:rsidRDefault="008465AA" w:rsidP="004862B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4862B8" w:rsidRPr="00C829DD" w:rsidTr="004862B8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62B8" w:rsidRPr="00C829DD" w:rsidRDefault="004862B8" w:rsidP="004862B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2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</w:t>
            </w:r>
            <w:r w:rsidRPr="00C8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2B8" w:rsidRPr="00C829DD" w:rsidRDefault="004862B8" w:rsidP="008465A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582" w:rsidRPr="00F3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 с  нитками  и тканью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B8" w:rsidRPr="00C829DD" w:rsidRDefault="008465AA" w:rsidP="004862B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4862B8" w:rsidRPr="00C829DD" w:rsidTr="004862B8">
        <w:trPr>
          <w:trHeight w:val="481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65AA" w:rsidRPr="00C829DD" w:rsidRDefault="008465AA" w:rsidP="008465AA">
            <w:pPr>
              <w:pStyle w:val="a4"/>
              <w:spacing w:before="0" w:beforeAutospacing="0" w:after="0" w:afterAutospacing="0" w:line="23" w:lineRule="atLeast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Раздел 5</w:t>
            </w:r>
            <w:r w:rsidRPr="00C829DD">
              <w:rPr>
                <w:bCs/>
                <w:color w:val="000000"/>
              </w:rPr>
              <w:t xml:space="preserve">. </w:t>
            </w:r>
          </w:p>
          <w:p w:rsidR="004862B8" w:rsidRPr="00C829DD" w:rsidRDefault="004862B8" w:rsidP="004862B8">
            <w:pPr>
              <w:pStyle w:val="a4"/>
              <w:spacing w:before="0" w:beforeAutospacing="0" w:after="0" w:afterAutospacing="0" w:line="23" w:lineRule="atLeast"/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2B8" w:rsidRPr="008465AA" w:rsidRDefault="008465AA" w:rsidP="008465AA">
            <w:pPr>
              <w:pStyle w:val="a4"/>
              <w:spacing w:after="0" w:line="23" w:lineRule="atLeast"/>
              <w:rPr>
                <w:b/>
              </w:rPr>
            </w:pPr>
            <w:r w:rsidRPr="008465AA">
              <w:rPr>
                <w:b/>
              </w:rPr>
              <w:t>Работа  с  разными  материалами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B8" w:rsidRPr="00C829DD" w:rsidRDefault="008465AA" w:rsidP="004862B8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>6</w:t>
            </w:r>
          </w:p>
        </w:tc>
      </w:tr>
      <w:tr w:rsidR="004862B8" w:rsidRPr="00C829DD" w:rsidTr="004862B8">
        <w:trPr>
          <w:trHeight w:val="481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62B8" w:rsidRPr="00C829DD" w:rsidRDefault="004862B8" w:rsidP="004862B8">
            <w:pPr>
              <w:pStyle w:val="a4"/>
              <w:spacing w:before="0" w:beforeAutospacing="0" w:after="0" w:afterAutospacing="0" w:line="23" w:lineRule="atLeast"/>
              <w:rPr>
                <w:b/>
              </w:rPr>
            </w:pPr>
            <w:r w:rsidRPr="00C829DD">
              <w:rPr>
                <w:b/>
              </w:rPr>
              <w:t>Итого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862B8" w:rsidRPr="00C829DD" w:rsidRDefault="004862B8" w:rsidP="004862B8">
            <w:pPr>
              <w:pStyle w:val="a4"/>
              <w:spacing w:before="0" w:beforeAutospacing="0" w:after="0" w:afterAutospacing="0" w:line="23" w:lineRule="atLeast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2B8" w:rsidRPr="00C829DD" w:rsidRDefault="00490E08" w:rsidP="004862B8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>
              <w:rPr>
                <w:b/>
              </w:rPr>
              <w:t xml:space="preserve">34 </w:t>
            </w:r>
            <w:r w:rsidR="004862B8" w:rsidRPr="00C829DD">
              <w:rPr>
                <w:b/>
              </w:rPr>
              <w:t xml:space="preserve"> ч.</w:t>
            </w:r>
          </w:p>
        </w:tc>
      </w:tr>
    </w:tbl>
    <w:p w:rsidR="0013190C" w:rsidRPr="00C829DD" w:rsidRDefault="0013190C" w:rsidP="0013190C">
      <w:pPr>
        <w:rPr>
          <w:rFonts w:ascii="Times New Roman" w:hAnsi="Times New Roman" w:cs="Times New Roman"/>
          <w:sz w:val="24"/>
          <w:szCs w:val="24"/>
        </w:rPr>
      </w:pPr>
    </w:p>
    <w:p w:rsidR="0013190C" w:rsidRDefault="0013190C" w:rsidP="0013190C"/>
    <w:p w:rsidR="0013190C" w:rsidRDefault="0013190C" w:rsidP="0013190C"/>
    <w:p w:rsidR="0013190C" w:rsidRDefault="0013190C" w:rsidP="0013190C"/>
    <w:p w:rsidR="0013190C" w:rsidRDefault="0013190C" w:rsidP="0048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3E2" w:rsidRDefault="006833E2" w:rsidP="0048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3E2" w:rsidRDefault="006833E2" w:rsidP="0048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3E2" w:rsidRDefault="006833E2" w:rsidP="0048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3E2" w:rsidRDefault="006833E2" w:rsidP="0048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3E2" w:rsidRDefault="006833E2" w:rsidP="0048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5AA" w:rsidRDefault="008465AA" w:rsidP="0048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5AA" w:rsidRDefault="008465AA" w:rsidP="0048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5AA" w:rsidRDefault="008465AA" w:rsidP="0048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5AA" w:rsidRDefault="008465AA" w:rsidP="0048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5AA" w:rsidRDefault="008465AA" w:rsidP="0048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5AA" w:rsidRDefault="008465AA" w:rsidP="0048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5AA" w:rsidRDefault="008465AA" w:rsidP="0048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5AA" w:rsidRDefault="008465AA" w:rsidP="0048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5AA" w:rsidRDefault="008465AA" w:rsidP="00486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465AA" w:rsidSect="00480F3F">
      <w:pgSz w:w="11906" w:h="16838"/>
      <w:pgMar w:top="-568" w:right="79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F4" w:rsidRDefault="00F844F4" w:rsidP="00A42635">
      <w:pPr>
        <w:spacing w:after="0" w:line="240" w:lineRule="auto"/>
      </w:pPr>
      <w:r>
        <w:separator/>
      </w:r>
    </w:p>
  </w:endnote>
  <w:endnote w:type="continuationSeparator" w:id="0">
    <w:p w:rsidR="00F844F4" w:rsidRDefault="00F844F4" w:rsidP="00A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F4" w:rsidRDefault="00F844F4" w:rsidP="00A42635">
      <w:pPr>
        <w:spacing w:after="0" w:line="240" w:lineRule="auto"/>
      </w:pPr>
      <w:r>
        <w:separator/>
      </w:r>
    </w:p>
  </w:footnote>
  <w:footnote w:type="continuationSeparator" w:id="0">
    <w:p w:rsidR="00F844F4" w:rsidRDefault="00F844F4" w:rsidP="00A4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3A8984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E"/>
    <w:multiLevelType w:val="single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/>
      </w:rPr>
    </w:lvl>
  </w:abstractNum>
  <w:abstractNum w:abstractNumId="5">
    <w:nsid w:val="0000001B"/>
    <w:multiLevelType w:val="singleLevel"/>
    <w:tmpl w:val="0000001B"/>
    <w:name w:val="WW8Num3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6">
    <w:nsid w:val="0000001D"/>
    <w:multiLevelType w:val="singleLevel"/>
    <w:tmpl w:val="0000001D"/>
    <w:name w:val="WW8Num3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/>
      </w:rPr>
    </w:lvl>
  </w:abstractNum>
  <w:abstractNum w:abstractNumId="7">
    <w:nsid w:val="00000024"/>
    <w:multiLevelType w:val="singleLevel"/>
    <w:tmpl w:val="00000024"/>
    <w:name w:val="WW8Num4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/>
      </w:rPr>
    </w:lvl>
  </w:abstractNum>
  <w:abstractNum w:abstractNumId="8">
    <w:nsid w:val="00000025"/>
    <w:multiLevelType w:val="singleLevel"/>
    <w:tmpl w:val="00000025"/>
    <w:name w:val="WW8Num4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9">
    <w:nsid w:val="00000026"/>
    <w:multiLevelType w:val="singleLevel"/>
    <w:tmpl w:val="00000026"/>
    <w:name w:val="WW8Num4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/>
      </w:rPr>
    </w:lvl>
  </w:abstractNum>
  <w:abstractNum w:abstractNumId="10">
    <w:nsid w:val="00000027"/>
    <w:multiLevelType w:val="singleLevel"/>
    <w:tmpl w:val="00000027"/>
    <w:name w:val="WW8Num4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  <w:b w:val="0"/>
      </w:rPr>
    </w:lvl>
  </w:abstractNum>
  <w:abstractNum w:abstractNumId="11">
    <w:nsid w:val="00000039"/>
    <w:multiLevelType w:val="singleLevel"/>
    <w:tmpl w:val="00000039"/>
    <w:name w:val="WW8Num6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/>
        <w:color w:val="auto"/>
      </w:rPr>
    </w:lvl>
  </w:abstractNum>
  <w:abstractNum w:abstractNumId="12">
    <w:nsid w:val="0000003E"/>
    <w:multiLevelType w:val="singleLevel"/>
    <w:tmpl w:val="0000003E"/>
    <w:name w:val="WW8Num7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/>
      </w:rPr>
    </w:lvl>
  </w:abstractNum>
  <w:abstractNum w:abstractNumId="13">
    <w:nsid w:val="00000041"/>
    <w:multiLevelType w:val="singleLevel"/>
    <w:tmpl w:val="00000041"/>
    <w:name w:val="WW8Num7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/>
      </w:rPr>
    </w:lvl>
  </w:abstractNum>
  <w:abstractNum w:abstractNumId="14">
    <w:nsid w:val="0000004E"/>
    <w:multiLevelType w:val="singleLevel"/>
    <w:tmpl w:val="0000004E"/>
    <w:name w:val="WW8Num9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/>
      </w:rPr>
    </w:lvl>
  </w:abstractNum>
  <w:abstractNum w:abstractNumId="15">
    <w:nsid w:val="0000004F"/>
    <w:multiLevelType w:val="singleLevel"/>
    <w:tmpl w:val="0000004F"/>
    <w:name w:val="WW8Num9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6">
    <w:nsid w:val="00000052"/>
    <w:multiLevelType w:val="singleLevel"/>
    <w:tmpl w:val="00000052"/>
    <w:name w:val="WW8Num9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/>
      </w:rPr>
    </w:lvl>
  </w:abstractNum>
  <w:abstractNum w:abstractNumId="17">
    <w:nsid w:val="00000053"/>
    <w:multiLevelType w:val="singleLevel"/>
    <w:tmpl w:val="00000053"/>
    <w:name w:val="WW8Num9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/>
      </w:rPr>
    </w:lvl>
  </w:abstractNum>
  <w:abstractNum w:abstractNumId="18">
    <w:nsid w:val="00000054"/>
    <w:multiLevelType w:val="singleLevel"/>
    <w:tmpl w:val="00000054"/>
    <w:name w:val="WW8Num9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/>
      </w:rPr>
    </w:lvl>
  </w:abstractNum>
  <w:abstractNum w:abstractNumId="19">
    <w:nsid w:val="05316B87"/>
    <w:multiLevelType w:val="multilevel"/>
    <w:tmpl w:val="DB1C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9520ED"/>
    <w:multiLevelType w:val="multilevel"/>
    <w:tmpl w:val="B796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0C781A"/>
    <w:multiLevelType w:val="hybridMultilevel"/>
    <w:tmpl w:val="909E7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36494F"/>
    <w:multiLevelType w:val="hybridMultilevel"/>
    <w:tmpl w:val="537ABF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FF67160"/>
    <w:multiLevelType w:val="multilevel"/>
    <w:tmpl w:val="7DFE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7216D8"/>
    <w:multiLevelType w:val="hybridMultilevel"/>
    <w:tmpl w:val="01AEDE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777AD9"/>
    <w:multiLevelType w:val="hybridMultilevel"/>
    <w:tmpl w:val="45A2ABD0"/>
    <w:lvl w:ilvl="0" w:tplc="8E26A9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382F130A"/>
    <w:multiLevelType w:val="multilevel"/>
    <w:tmpl w:val="20E2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833232"/>
    <w:multiLevelType w:val="multilevel"/>
    <w:tmpl w:val="CAEC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5814A4"/>
    <w:multiLevelType w:val="multilevel"/>
    <w:tmpl w:val="005A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452BF6"/>
    <w:multiLevelType w:val="multilevel"/>
    <w:tmpl w:val="7FA6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641DF4"/>
    <w:multiLevelType w:val="multilevel"/>
    <w:tmpl w:val="C790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4F64A4"/>
    <w:multiLevelType w:val="multilevel"/>
    <w:tmpl w:val="42B8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997E81"/>
    <w:multiLevelType w:val="multilevel"/>
    <w:tmpl w:val="F9BE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230DE7"/>
    <w:multiLevelType w:val="multilevel"/>
    <w:tmpl w:val="2270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C161E"/>
    <w:multiLevelType w:val="multilevel"/>
    <w:tmpl w:val="8186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F14A26"/>
    <w:multiLevelType w:val="multilevel"/>
    <w:tmpl w:val="D51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2825BF"/>
    <w:multiLevelType w:val="hybridMultilevel"/>
    <w:tmpl w:val="AE72C1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9C71773"/>
    <w:multiLevelType w:val="hybridMultilevel"/>
    <w:tmpl w:val="2FDEAB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34330"/>
    <w:multiLevelType w:val="multilevel"/>
    <w:tmpl w:val="93B2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7"/>
  </w:num>
  <w:num w:numId="4">
    <w:abstractNumId w:val="36"/>
  </w:num>
  <w:num w:numId="5">
    <w:abstractNumId w:val="21"/>
  </w:num>
  <w:num w:numId="6">
    <w:abstractNumId w:val="23"/>
  </w:num>
  <w:num w:numId="7">
    <w:abstractNumId w:val="19"/>
  </w:num>
  <w:num w:numId="8">
    <w:abstractNumId w:val="30"/>
  </w:num>
  <w:num w:numId="9">
    <w:abstractNumId w:val="38"/>
  </w:num>
  <w:num w:numId="10">
    <w:abstractNumId w:val="20"/>
  </w:num>
  <w:num w:numId="11">
    <w:abstractNumId w:val="27"/>
  </w:num>
  <w:num w:numId="12">
    <w:abstractNumId w:val="31"/>
  </w:num>
  <w:num w:numId="13">
    <w:abstractNumId w:val="33"/>
  </w:num>
  <w:num w:numId="14">
    <w:abstractNumId w:val="35"/>
  </w:num>
  <w:num w:numId="15">
    <w:abstractNumId w:val="26"/>
  </w:num>
  <w:num w:numId="16">
    <w:abstractNumId w:val="34"/>
  </w:num>
  <w:num w:numId="17">
    <w:abstractNumId w:val="32"/>
  </w:num>
  <w:num w:numId="18">
    <w:abstractNumId w:val="29"/>
  </w:num>
  <w:num w:numId="19">
    <w:abstractNumId w:val="28"/>
  </w:num>
  <w:num w:numId="20">
    <w:abstractNumId w:val="22"/>
  </w:num>
  <w:num w:numId="21">
    <w:abstractNumId w:val="9"/>
  </w:num>
  <w:num w:numId="22">
    <w:abstractNumId w:val="17"/>
  </w:num>
  <w:num w:numId="23">
    <w:abstractNumId w:val="7"/>
  </w:num>
  <w:num w:numId="24">
    <w:abstractNumId w:val="16"/>
  </w:num>
  <w:num w:numId="25">
    <w:abstractNumId w:val="12"/>
  </w:num>
  <w:num w:numId="26">
    <w:abstractNumId w:val="4"/>
  </w:num>
  <w:num w:numId="27">
    <w:abstractNumId w:val="10"/>
  </w:num>
  <w:num w:numId="28">
    <w:abstractNumId w:val="15"/>
  </w:num>
  <w:num w:numId="29">
    <w:abstractNumId w:val="2"/>
  </w:num>
  <w:num w:numId="30">
    <w:abstractNumId w:val="18"/>
  </w:num>
  <w:num w:numId="31">
    <w:abstractNumId w:val="13"/>
  </w:num>
  <w:num w:numId="32">
    <w:abstractNumId w:val="5"/>
  </w:num>
  <w:num w:numId="33">
    <w:abstractNumId w:val="6"/>
  </w:num>
  <w:num w:numId="34">
    <w:abstractNumId w:val="3"/>
  </w:num>
  <w:num w:numId="35">
    <w:abstractNumId w:val="8"/>
  </w:num>
  <w:num w:numId="36">
    <w:abstractNumId w:val="1"/>
  </w:num>
  <w:num w:numId="37">
    <w:abstractNumId w:val="14"/>
  </w:num>
  <w:num w:numId="38">
    <w:abstractNumId w:val="11"/>
  </w:num>
  <w:num w:numId="39">
    <w:abstractNumId w:val="2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90C"/>
    <w:rsid w:val="0013190C"/>
    <w:rsid w:val="0013567A"/>
    <w:rsid w:val="002E3C64"/>
    <w:rsid w:val="00304580"/>
    <w:rsid w:val="00361711"/>
    <w:rsid w:val="003D11FB"/>
    <w:rsid w:val="003E2E13"/>
    <w:rsid w:val="004642C0"/>
    <w:rsid w:val="00480F3F"/>
    <w:rsid w:val="004862B8"/>
    <w:rsid w:val="00490E08"/>
    <w:rsid w:val="005B4A78"/>
    <w:rsid w:val="006833E2"/>
    <w:rsid w:val="006A40D2"/>
    <w:rsid w:val="006D7AB0"/>
    <w:rsid w:val="006E08DD"/>
    <w:rsid w:val="00797089"/>
    <w:rsid w:val="00817656"/>
    <w:rsid w:val="008465AA"/>
    <w:rsid w:val="00904211"/>
    <w:rsid w:val="00911DF1"/>
    <w:rsid w:val="00996CB5"/>
    <w:rsid w:val="009D0333"/>
    <w:rsid w:val="00A01F2E"/>
    <w:rsid w:val="00A42635"/>
    <w:rsid w:val="00A4372C"/>
    <w:rsid w:val="00A94991"/>
    <w:rsid w:val="00C16193"/>
    <w:rsid w:val="00C51909"/>
    <w:rsid w:val="00C829DD"/>
    <w:rsid w:val="00C90285"/>
    <w:rsid w:val="00D40486"/>
    <w:rsid w:val="00D96675"/>
    <w:rsid w:val="00DF2655"/>
    <w:rsid w:val="00EA1151"/>
    <w:rsid w:val="00EC4A98"/>
    <w:rsid w:val="00F32582"/>
    <w:rsid w:val="00F8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76011-38C1-4C7D-B0D5-016A622A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7A"/>
  </w:style>
  <w:style w:type="paragraph" w:styleId="2">
    <w:name w:val="heading 2"/>
    <w:basedOn w:val="a"/>
    <w:next w:val="a"/>
    <w:link w:val="20"/>
    <w:uiPriority w:val="9"/>
    <w:unhideWhenUsed/>
    <w:qFormat/>
    <w:rsid w:val="00C51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190C"/>
  </w:style>
  <w:style w:type="character" w:styleId="a3">
    <w:name w:val="Strong"/>
    <w:qFormat/>
    <w:rsid w:val="003E2E13"/>
    <w:rPr>
      <w:b/>
    </w:rPr>
  </w:style>
  <w:style w:type="paragraph" w:styleId="a4">
    <w:name w:val="Normal (Web)"/>
    <w:basedOn w:val="a"/>
    <w:rsid w:val="003E2E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E2E13"/>
    <w:pPr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Emphasis"/>
    <w:qFormat/>
    <w:rsid w:val="003E2E13"/>
    <w:rPr>
      <w:rFonts w:cs="Times New Roman"/>
      <w:i/>
      <w:iCs/>
    </w:rPr>
  </w:style>
  <w:style w:type="paragraph" w:customStyle="1" w:styleId="Standard">
    <w:name w:val="Standard"/>
    <w:rsid w:val="003E2E1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E2E13"/>
    <w:pPr>
      <w:suppressLineNumbers/>
    </w:pPr>
  </w:style>
  <w:style w:type="paragraph" w:customStyle="1" w:styleId="c3">
    <w:name w:val="c3"/>
    <w:basedOn w:val="a"/>
    <w:rsid w:val="00D9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96675"/>
  </w:style>
  <w:style w:type="character" w:customStyle="1" w:styleId="c0">
    <w:name w:val="c0"/>
    <w:basedOn w:val="a0"/>
    <w:rsid w:val="00D96675"/>
  </w:style>
  <w:style w:type="paragraph" w:customStyle="1" w:styleId="Default">
    <w:name w:val="Default"/>
    <w:uiPriority w:val="99"/>
    <w:rsid w:val="00490E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490E08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A01F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Заголовок 3+"/>
    <w:basedOn w:val="a"/>
    <w:rsid w:val="00A01F2E"/>
    <w:pPr>
      <w:widowControl w:val="0"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4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2635"/>
  </w:style>
  <w:style w:type="paragraph" w:styleId="aa">
    <w:name w:val="footer"/>
    <w:basedOn w:val="a"/>
    <w:link w:val="ab"/>
    <w:uiPriority w:val="99"/>
    <w:unhideWhenUsed/>
    <w:rsid w:val="00A4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635"/>
  </w:style>
  <w:style w:type="paragraph" w:customStyle="1" w:styleId="21">
    <w:name w:val="Абзац списка2"/>
    <w:basedOn w:val="a"/>
    <w:rsid w:val="009042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9042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0421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C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4A9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519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14">
    <w:name w:val="Style14"/>
    <w:basedOn w:val="a"/>
    <w:uiPriority w:val="99"/>
    <w:rsid w:val="00304580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uiPriority w:val="99"/>
    <w:rsid w:val="00304580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uiPriority w:val="99"/>
    <w:rsid w:val="0030458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304580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10">
    <w:name w:val="c10"/>
    <w:basedOn w:val="a0"/>
    <w:rsid w:val="005B4A78"/>
  </w:style>
  <w:style w:type="paragraph" w:customStyle="1" w:styleId="c7">
    <w:name w:val="c7"/>
    <w:basedOn w:val="a"/>
    <w:rsid w:val="005B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2020-10-14T18:08:00Z</cp:lastPrinted>
  <dcterms:created xsi:type="dcterms:W3CDTF">2017-01-19T15:16:00Z</dcterms:created>
  <dcterms:modified xsi:type="dcterms:W3CDTF">2020-10-14T18:09:00Z</dcterms:modified>
</cp:coreProperties>
</file>